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4fab" w14:textId="4164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
образования и культуры, которым установлено повышение к должностным 
окладам за работу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08 июля 2008 года N 410. Зарегистрировано Управлением юстиции Зыряновского района Департамента юстиции Восточно-Казахстанской области 17 августа 2008 года N 5-12-68. Утратило силу постановлением акимата Зыряновского района от 18 марта 2014 года N 2383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Зыряновского района от 18.03.2014 N 2383.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 и культуры, которым установлено повышение к должностным окладам за работу в аульной (сельской) местности (далее – Перечень)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Представить Перечень на согласование в Зыряновский районный маслихат.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дней со дня официального опубликования и распространяется на отношения, возникшие с 1 января 2008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        А. Ракульцев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июля 2008 года № 410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 которым</w:t>
      </w:r>
      <w:r>
        <w:br/>
      </w:r>
      <w:r>
        <w:rPr>
          <w:rFonts w:ascii="Times New Roman"/>
          <w:b/>
          <w:i w:val="false"/>
          <w:color w:val="000000"/>
        </w:rPr>
        <w:t>
установлено повышение к должностным окладам за работу в аульной</w:t>
      </w:r>
      <w:r>
        <w:br/>
      </w:r>
      <w:r>
        <w:rPr>
          <w:rFonts w:ascii="Times New Roman"/>
          <w:b/>
          <w:i w:val="false"/>
          <w:color w:val="000000"/>
        </w:rPr>
        <w:t>
(сельской) местности администратора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аппаратов акимов поселка,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Специалист по социальной работе,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Начальника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                      Р. Оспанова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июля 2008 года № 410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образования, которым установлено</w:t>
      </w:r>
      <w:r>
        <w:br/>
      </w:r>
      <w:r>
        <w:rPr>
          <w:rFonts w:ascii="Times New Roman"/>
          <w:b/>
          <w:i w:val="false"/>
          <w:color w:val="000000"/>
        </w:rPr>
        <w:t>
повышение к должностным окладам за работу в аульной (сельской)</w:t>
      </w:r>
      <w:r>
        <w:br/>
      </w:r>
      <w:r>
        <w:rPr>
          <w:rFonts w:ascii="Times New Roman"/>
          <w:b/>
          <w:i w:val="false"/>
          <w:color w:val="000000"/>
        </w:rPr>
        <w:t>
местности администратора бюджетных программ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учреждения «Отдел образования Зыряновского района»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Руководитель и заместитель руководителя государственного учреждения и казенного предприятия, дошкольного государственного учреждения и казенного предприятия, заведующий, в том числе: библиотекой, интернатом, мастерской.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Педагогические работники и приравненные к ним лица: учителя всех специальностей, старший воспитатель, воспитатель, мастер, старший вожатый, преподаватель, концертмейстер, художественный руководитель, музыкальный руководитель, инструктор, социальный педагог, педагог-организатор, педагог дополнительного образования, педагог-психолог.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Специалисты (главные, старшие), в том числе: библиотекарь, вожатый, хореограф, медицинский работник.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Зыряновского района от 05.12.2011 </w:t>
      </w:r>
      <w:r>
        <w:rPr>
          <w:rFonts w:ascii="Times New Roman"/>
          <w:b w:val="false"/>
          <w:i w:val="false"/>
          <w:color w:val="000000"/>
          <w:sz w:val="28"/>
        </w:rPr>
        <w:t>№ 803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образования             С. Винивитин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июля 2008 года № 410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культуры, которым установлено повышение</w:t>
      </w:r>
      <w:r>
        <w:br/>
      </w:r>
      <w:r>
        <w:rPr>
          <w:rFonts w:ascii="Times New Roman"/>
          <w:b/>
          <w:i w:val="false"/>
          <w:color w:val="000000"/>
        </w:rPr>
        <w:t>
к должностным окладам за работу в аульной (сельской) местности</w:t>
      </w:r>
      <w:r>
        <w:br/>
      </w:r>
      <w:r>
        <w:rPr>
          <w:rFonts w:ascii="Times New Roman"/>
          <w:b/>
          <w:i w:val="false"/>
          <w:color w:val="000000"/>
        </w:rPr>
        <w:t>
администратора бюджетных программ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«Отдел культуры и развития языков Зыряновского района»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Заведующие и директора сельских учреждений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Специалисты культуры (главные, старшие), работающие в сельской местности, в том числе: библиотекарь, музыкальный руководитель, руководитель народного коллектива, руководитель народного ансамбля, руководитель самодеятельного коллектива, руководитель хора, руководитель студии, руководитель кружка, руководитель группы, хореограф, организатор досуга, концертмейстер, режиссер массовых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Технические исполнители, в том числе звукооператор.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развития языков                  Р. Шульмина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