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e745" w14:textId="266e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 "Об областном бюджете на 2008 год" от 12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мая 2008 года N 7-1. Зарегистрировано Департаментом юстиции Западно-Казахстанской области 20 мая 2008 года за N 3006. Утратило силу - решением Западно-Казахстанского областного маслихата от 15 октября 2009 года N 14-12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15.10.2009 N 14-12.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2008 год" от 12 декабря 2007 года N 4-4 (зарегистрированный в Реестре государственной регистрации нормативных правовых актов за N 2996 от 19 декабря 2007 года опубликованное в газете "Приуралье" N 148 от 27 декабря 2007 года, N 149 от 29 декабря 2007 года, N 2 от 5 января 2008 года, N 3 от 10 января 2008 года, N 4 от 12 января 2008 года, N 5 от 15 января 2008 года и в газете "Орал өңірі" N 149 от 29 декабря 2007 года, N 3 от 10 января 2008 года, N 4 от 12 января 2008 года, с учетом внесенных в него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N 6-1 от 26 февраля 2008 года зарегистрированный в Реестре государственной регистрации нормативных правовых актов за N 3000 от 3 марта 2008 года, опубликованное в газете "Приуралье" N 28 от 6 марта 2008 года, N 29-30 от 8 марта 2008 года и в газете "Орал өңірі" N 28 от 6 марта 2008 года, N 29-30 от 8 марта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"50 477 367" заменить цифрами "51 064 543";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"15 649 759" заменить цифрами "16 236 935";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"54 120 983" заменить цифрами "54 708 159";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2008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2 582 127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2 199 008 тыс. тенге -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383 119 тыс. тенге -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2008 год в размере 331 384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N 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2008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N 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093"/>
        <w:gridCol w:w="693"/>
        <w:gridCol w:w="5933"/>
        <w:gridCol w:w="2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51 064 543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16 236 935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4 981 696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4 981 696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6 425 918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4 829 300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4 829 037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23 703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 имущества, находящегося в государственной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3 092 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4 862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34 794 491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177 717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34 616 774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34 616 774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54 708 159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379 572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 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77 465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77 465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12 644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 аварий и стихийных 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127 364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 аварий и стихийных бедствий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127 364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 аварий и стихийных бедствий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20 122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1 950 337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1 950 337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1 922 057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1 835 662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8 661 274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2 292 405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772 913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 по спорту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578 394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194 519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1 519 492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509 493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331 994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 районов (городов областного значения) на содержание вновь водимых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220 845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 трансферты бюджетам районов (городов областного значения)  на внедрение новых технологий государственной системы в сфере  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271 505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52 664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132 991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2 236 370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2 102 366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2 102 366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84 372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4 048 127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 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1 579 145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109 930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118 755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93 447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1 188 698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2 468 982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1 926 874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542 108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16 968 422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4 787 206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1 210 771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675 316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503 245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153 168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18 185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535 455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283 070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252 385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3 036 558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2 891 062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2 613 335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79 582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145 496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3 428 892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3 428 892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2 975 926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452 966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365 088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365 088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308 629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56 459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4 139 907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118 699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51 443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4 021 208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 объектов здравоохранения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4 021 208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1 208 252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922 060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 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384 136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384 136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205 700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 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205 700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84 700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80 492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 программ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80 492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 программ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4 156 337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447 000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2 241 337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383 119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383 119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1 858 218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25 780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1 421 438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1 825 591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738 895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713 500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26 396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83 666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203 236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211 612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188 590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320 613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320 613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45 160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261 616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352 382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51 244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43 920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140 462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140 462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15 751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 и информационного пространства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402 701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402 701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37 411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19 357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2 302 026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733 397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733 397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35 693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102 133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99 150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354 805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95 259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781 153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223 799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223 799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557 354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системы водоснабжения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557 354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275 014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275 014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367 014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442 402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128 436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24 236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313 966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313 966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70 060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70 060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21 860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340 296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340 296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170 644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138 025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151 336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16 036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4 643 236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3 798 349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116 126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728 761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728 761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собщениям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116 630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424 295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361 538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331 384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331 384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30 154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30 154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11 561 599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10 953 129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608 470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-3 643 616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-1 348 164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527 171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36 171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1 875 335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-2 529 452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2 529 452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