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6e4a" w14:textId="5216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25 декабря 2007 года N 4-4 "О городском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мая 2008 года N 8-3. Зарегистрировано Управлением юстиции города Уральска Западно-Казахстанской области 2 июня 2008 года N 7-1-91. Утратило силу - решением Уральского городского маслихата Западно-Казахстанской области от 31 марта 2009 года N 15-9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- Решением Уральского городского маслихата Западно-Казахстанской области от 31.03.2009 N 15-9.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111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Уральского городского маслихата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4-4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2008 год" (зарегистрировано в Реестре государственной регистрации нормативных правовых актов за номером 7-1-78 от 3 января 2008 года, опубликованное в газете "Жайық үні" от 17 января 2008 года N 3, в газете "Пульс города" от 17 января 2008 года N 3, от 31 января 2008 года  N 5, от 7 февраля 2008 года N 6, от 14 февраля 2008 года N 7, от 21 февраля 2008 года N 8), с учетом внесенных в него изменений и дополнений решением Уральского городского маслихата от 6 марта 2008 года 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25 декабря 2007 года N 4-4 "О городском бюджете на 2008 год" (зарегистрировано в Реестре государственной регистрации нормативных правовых актов за номером 7-1-83 от 19 марта 2008 года, опубликованное в газете "Жайық үні" от 17 апреля 2008 года N 16, от 24 апреля 2008 года N 17, от 8 мая 2008 года N 19, в газете "Пульс города" от 10 апреля 2008 года N 15, от 17 апреля 2008 года N 16, от 24 апреля 2008 года N 17)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2008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- 11 635 051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- 5 126 473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- 140 297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- 2 585 150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- 3 783 131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- 10 367 887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- 1 267 164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- 1 267 164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-1 267 164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- 305 382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-1 793 022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- 220 476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"38 093" заменить цифрой "33 010";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"37 115" заменить цифрой "69 515";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"30 920" заменить цифрой "3 603";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после слов "150 000 тысяч тенге" дополнить словами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"; на благоустройство парка имени Кирова - 79 200 тысяч тенге, на приобретение контейнеров для сбора мусора - 2 000 тысяч тенге, на приобретение техники по бестраншейной прокладке труб - 53 000 тысяч тенге, на рекультивацию цветников удобрением "Биогумус" - 10 000 тысяч тенге, на строительство перегрузочной станции для сброса твердых бытовых отходов - 15 000 тысяч тенге, на оплату труда бойцов молодежных трудовых отрядов "Жасыл ел" - 7 357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финансов города Уральска внести соответствующие изменения в сводный план финансирования бюджетных программ по платежам и сводный план финансирования бюджетных программ по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экономике, бюджету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с 1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Уральского городского маслихата Западно-Казахстанской области от 29.09.2008 </w:t>
      </w:r>
      <w:r>
        <w:rPr>
          <w:rFonts w:ascii="Times New Roman"/>
          <w:b w:val="false"/>
          <w:i w:val="false"/>
          <w:color w:val="000000"/>
          <w:sz w:val="28"/>
        </w:rPr>
        <w:t>N 11-18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8-ой внеочередной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Уральского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2008 года N 8-3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53"/>
        <w:gridCol w:w="793"/>
        <w:gridCol w:w="713"/>
        <w:gridCol w:w="793"/>
        <w:gridCol w:w="5653"/>
        <w:gridCol w:w="2193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11 635 051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5 126 473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1 773 828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1 773 828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814 499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543 177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81 702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189 445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445 940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264 455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133 485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157 019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157 019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140 297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 учреждениям,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гос.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гос. учреждениям, финансируемыми из гос.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109 418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109 418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2 585 150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2 375 550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2 375 550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209 600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209 600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3 783 131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3 783 131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3 783 131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10 367 887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166 288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50 113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50 113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41 303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41 303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16 988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18 572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81 342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81 342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5 059 182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653 472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653 472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653 472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3 110 965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3 110 965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2 670 548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218 443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интерактивного обучения в государственной системе начального, основного среднего и общего среднего образования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1 294 745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109 066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51 279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1 185 679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1 185 679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571 315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524 294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408 132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108 930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66 281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31 819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116 162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116 162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47 021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34 911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10 582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3 334 055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2 257 126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2 250 540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1 036 563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1 213 977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1 041 929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1 041 929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164 023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659 000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216 331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418 540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332 795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332 795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332 795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56 693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40 299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16 394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16 394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109 481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104 131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104 131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104 131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432 912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9 473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9 473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423 439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238 754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106 128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184 685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184 685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Национальный фонд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-1 267 164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2008 года N 8-3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2008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793"/>
        <w:gridCol w:w="693"/>
        <w:gridCol w:w="473"/>
        <w:gridCol w:w="433"/>
        <w:gridCol w:w="7713"/>
      </w:tblGrid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районного значения)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2008 года N 8-3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городского бюджета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753"/>
        <w:gridCol w:w="753"/>
        <w:gridCol w:w="433"/>
        <w:gridCol w:w="453"/>
        <w:gridCol w:w="7753"/>
      </w:tblGrid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2008 года N 8-3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 округов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733"/>
        <w:gridCol w:w="753"/>
        <w:gridCol w:w="513"/>
        <w:gridCol w:w="453"/>
        <w:gridCol w:w="76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