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f905" w14:textId="aa6f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2007 года N 4-4 "О городском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октября 2008 года N 12-2. Зарегистрировано Управлением юстиции города Уральска Западно-Казахстанской области 30 октября 2008 года N 7-1-116. Утратило силу - решением Уральского городского маслихата Западно-Казахстанской области от 31 марта 2009 года N 15-9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- Решением Уральского городского маслихата Западно-Казахстанской области от 31.03.2008 N 15-9.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пунктом 1 статьи 111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Уральского городского маслихата "О городском бюджете на 2008 год" от 25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(зарегистрировано в Реестре государственной регистрации нормативных правовых актов за N 7-1-78, опубликованное 17 января 2008 года в газете "Жайық үні" и 17 января 2008 года, 31 января 2008 года, 7 февраля 2008 года, 14 февраля 2008 года, 21 февраля 2008 года в газете "Пульс города"), с изменениями и дополнениями, внесенными решением Уральского городского маслихата от 6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N 7-1-83, опубликованное 17 апреля 2008 года, 24 апреля 2008 года, 8 мая 2008 года в газете "Жайық үні" N 16, N 17, N 19 и 10 апреля 2008 года, 17 апреля 2008 года, 24 апреля 2008 года в газете "Пульс города" N 15, N 16, N 17), решением Уральского городского маслихата от 27 мая 2008 года 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N 7-1-91, опубликованное 12 июня 2008 года, 19 июня 2008 года, 26 июня 2008 года в газете "Жайық үні"  N 24, N 25 , N 26 и 12 июня 2008 года, 19 июня 2008 года, 26 июня 2008 года в газете "Пульс города" N 24, N 25 , N 26), решением Уральского городского маслихата от 12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N 10-2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N 7-1-109, опубликованное 28 августа 2008 года, 4 сентября 2008 года, 11 сентября 2008 года в газете "Жайық үні" N 35, N 36, N 37 и 28 августа 2008 года, 4 сентября 2008 года, 11 сентября 2008 года в газете "Пульс города" N 35, N 36, N 37)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2008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- 14 524 944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- 5 426 909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- 138 497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- 2 685 050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- 6 274 488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- 13 257 780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- 1 267 164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- 1 267 164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-1 267 164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- 305 382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-1 793 022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- 220 476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"106 031" заменить цифрой "126 031";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"30 182" заменить цифрой "39 300";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"69 515" заменить цифрой "77 397";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"6 334" заменить цифрой "9 334";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"10 176" заменить цифрой "9 676";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"195 210" заменить цифрой "234 394";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на проведение капитального ремонта здания, находящегося в коммунальной собственности, – 130 000 тысяч тенге" заменить словами: ", на проведение капитального ремонта здания, находящегося в коммунальной собственности – 104 530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на капитальный ремонт здания, передаваемого в коммунальную собственность, – 230 000 тысяч тенге"  заменить словами: ", на капитальный ремонт 2-х зданий, передаваемых в коммунальную собственность, – 230 000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на изготовление ПСД и строительство жилого дома для малосемейных – 100 000 тысяч тенге" заменить словами: ", на изготовление ПСД и строительство жилого дома для малосемейных – 35 832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на приобретение спецтехники для ГКП "Орал Су Арнасы" - 37 000 тысяч тенге" заменить словами: ", на приобретение спецтехники для ГКП "Орал Су Арнасы" - 126 000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на ремонт уличного освещения – 37 816 тысяч тенге" заменить словами:  ", на ремонт уличного освещения – 38 603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установку билбордов, мегасайтов – 67 116 тысяч тенге"  дополнить словами следующего содержания: ", на проведение реконструкции здания, находящегося в коммунальной собственности – 25 470 тысяч тенге, на капитальный ремонт школы N41 – 18 000 тысяч тенге, на замену бордюров – 4 000 тысяч тенге, на ремонт тротуаров – 4 000 тысяч тенге, на средний и текущий ремонт дорог – 98 300 тысяч тенге, на приобретение спецтехники – 107 084 тысячи тенге, на строительство монумента "Европа-Азия" - 45 000 тысяч тенге, на оформление улиц города и аэропорта и изготовление банеров – 5 616 тысяч тенге, на берегоукрепительные работы в парке имени Кирова – 4 600 тысяч тенге, на изготовление ПСД теплотрассы и линии электропередачи от новой ГТС до микрорайонов города Уральска – 30 000 тысяч тенге, на развитие теплоэнергетической системы – 300 000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на реконструкцию и ремонт аварийных участков канализационных коллекторов города Уральска – 690 000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со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Председатель 12-й внеочередной сессии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2008 года N 12-2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653"/>
        <w:gridCol w:w="653"/>
        <w:gridCol w:w="673"/>
        <w:gridCol w:w="6833"/>
        <w:gridCol w:w="2133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14 524 944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5 426 909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937 722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634 967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214 445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совершение юридически значимых  действий и (или) выдачу документов 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(работ.услуг) гос.учреждениям, финансируемыми из гос.бюджета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(работ.услуг) гос.учреждениям, финансируемыми из гос.бюджета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 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заисключением поступлений от предприятий нефтянного сектора  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2 685 050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6 274 488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6 274 488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6 274 488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13 257 780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5 446 265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3 213 854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3 213 854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2 784 063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207 817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1 294 745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1 185 679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484 094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384 491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4 364 752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2 378 142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2 369 556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1 123 579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1 245 977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1 875 840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1 597 211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889 949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501 561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477 268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66 128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481 845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 общественных пассажирских перевозок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1 283 965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1 271 492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977 919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126 031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851 888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Национальный фонд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-1 267 164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2008 года N 12-2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2008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 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913"/>
        <w:gridCol w:w="753"/>
        <w:gridCol w:w="753"/>
        <w:gridCol w:w="793"/>
        <w:gridCol w:w="623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 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2008 года N 12-2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2008 года N 12-2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