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fb80" w14:textId="e66f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ПДП-9 Зачаганского поселкового округа города Уральска 
наименования "Микрорайон "Балауса"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23 декабря 2008 года N 13-22 и постановление акимата города Уральска Западно-Казахстанской области от 27 ноября 2008 года N 4129. Зарегистрировано Управлением юстиции города Уральск Западно-Казахстанской области 8 января 2009 года N 7-1-124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"Микрорайон "Балауса" ПДП-9 Зачаганского поселкового округа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решение и постановление вводятся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13-ой очередной      Аким города 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Уральского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Уральского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