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9d58f" w14:textId="019d5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составления и представления бюджетной заявки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экономики и бюджетного планирования Республики Казахстан от 1 апреля 2009 года № 72. Зарегистрирован в Министерстве юстиции Республики Казахстан 28 апреля 2009 года № 5650. Утратил силу приказом Министра финансов Республики Казахстан от 19 мая 2010 года № 233</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финансов РК от 19.05.2010 </w:t>
      </w:r>
      <w:r>
        <w:rPr>
          <w:rFonts w:ascii="Times New Roman"/>
          <w:b w:val="false"/>
          <w:i w:val="false"/>
          <w:color w:val="ff0000"/>
          <w:sz w:val="28"/>
        </w:rPr>
        <w:t>№ 233</w:t>
      </w:r>
      <w:r>
        <w:rPr>
          <w:rFonts w:ascii="Times New Roman"/>
          <w:b w:val="false"/>
          <w:i w:val="false"/>
          <w:color w:val="ff0000"/>
          <w:sz w:val="28"/>
        </w:rPr>
        <w:t xml:space="preserve"> (вводится в действие с 15.06.2010).</w:t>
      </w:r>
    </w:p>
    <w:bookmarkEnd w:id="0"/>
    <w:bookmarkStart w:name="z2"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пунктом 13 </w:t>
      </w:r>
      <w:r>
        <w:rPr>
          <w:rFonts w:ascii="Times New Roman"/>
          <w:b w:val="false"/>
          <w:i w:val="false"/>
          <w:color w:val="000000"/>
          <w:sz w:val="28"/>
        </w:rPr>
        <w:t xml:space="preserve">статьи 67 Бюджетного кодекса Республики Казахстан от 4 декабря 2008 года, </w:t>
      </w:r>
      <w:r>
        <w:rPr>
          <w:rFonts w:ascii="Times New Roman"/>
          <w:b/>
          <w:i w:val="false"/>
          <w:color w:val="000000"/>
          <w:sz w:val="28"/>
        </w:rPr>
        <w:t xml:space="preserve">ПРИКАЗЫВАЮ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Утвердить Правила составления и представления бюджетной заявки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к настоящему приказу. </w:t>
      </w:r>
      <w:r>
        <w:br/>
      </w:r>
      <w:r>
        <w:rPr>
          <w:rFonts w:ascii="Times New Roman"/>
          <w:b w:val="false"/>
          <w:i w:val="false"/>
          <w:color w:val="000000"/>
          <w:sz w:val="28"/>
        </w:rPr>
        <w:t>
</w:t>
      </w:r>
      <w:r>
        <w:rPr>
          <w:rFonts w:ascii="Times New Roman"/>
          <w:b w:val="false"/>
          <w:i w:val="false"/>
          <w:color w:val="000000"/>
          <w:sz w:val="28"/>
        </w:rPr>
        <w:t xml:space="preserve">
      2. Признать утратившими силу некоторые приказы Министра экономики и бюджетного планирования Республики Казахстан согласно </w:t>
      </w:r>
      <w:r>
        <w:rPr>
          <w:rFonts w:ascii="Times New Roman"/>
          <w:b w:val="false"/>
          <w:i w:val="false"/>
          <w:color w:val="000000"/>
          <w:sz w:val="28"/>
        </w:rPr>
        <w:t xml:space="preserve">приложению 2 </w:t>
      </w:r>
      <w:r>
        <w:rPr>
          <w:rFonts w:ascii="Times New Roman"/>
          <w:b w:val="false"/>
          <w:i w:val="false"/>
          <w:color w:val="000000"/>
          <w:sz w:val="28"/>
        </w:rPr>
        <w:t xml:space="preserve">к настоящему приказу. </w:t>
      </w:r>
      <w:r>
        <w:br/>
      </w:r>
      <w:r>
        <w:rPr>
          <w:rFonts w:ascii="Times New Roman"/>
          <w:b w:val="false"/>
          <w:i w:val="false"/>
          <w:color w:val="000000"/>
          <w:sz w:val="28"/>
        </w:rPr>
        <w:t>
</w:t>
      </w:r>
      <w:r>
        <w:rPr>
          <w:rFonts w:ascii="Times New Roman"/>
          <w:b w:val="false"/>
          <w:i w:val="false"/>
          <w:color w:val="000000"/>
          <w:sz w:val="28"/>
        </w:rPr>
        <w:t xml:space="preserve">
      3. Департаменту методологии государственного планирования (Б. Бабажанова) совместно с Юридическим департаментом (Д. Ешимова) обеспечить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4. Настоящий приказ вступает в силу со дня его государственной регистрации в Министерстве юстиции Республики Казахстан.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Б. Султанов </w:t>
      </w:r>
    </w:p>
    <w:bookmarkStart w:name="z6"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Министра экономики </w:t>
      </w:r>
      <w:r>
        <w:br/>
      </w:r>
      <w:r>
        <w:rPr>
          <w:rFonts w:ascii="Times New Roman"/>
          <w:b w:val="false"/>
          <w:i w:val="false"/>
          <w:color w:val="000000"/>
          <w:sz w:val="28"/>
        </w:rPr>
        <w:t xml:space="preserve">
и бюджетного планирования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апреля 2009 года N 72 </w:t>
      </w:r>
    </w:p>
    <w:bookmarkEnd w:id="2"/>
    <w:bookmarkStart w:name="z7" w:id="3"/>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составления и представления бюджетной заявки </w:t>
      </w:r>
    </w:p>
    <w:bookmarkEnd w:id="3"/>
    <w:bookmarkStart w:name="z8" w:id="4"/>
    <w:p>
      <w:pPr>
        <w:spacing w:after="0"/>
        <w:ind w:left="0"/>
        <w:jc w:val="left"/>
      </w:pPr>
      <w:r>
        <w:rPr>
          <w:rFonts w:ascii="Times New Roman"/>
          <w:b/>
          <w:i w:val="false"/>
          <w:color w:val="000000"/>
        </w:rPr>
        <w:t xml:space="preserve"> 
1. Общие положения </w:t>
      </w:r>
    </w:p>
    <w:bookmarkEnd w:id="4"/>
    <w:bookmarkStart w:name="z9" w:id="5"/>
    <w:p>
      <w:pPr>
        <w:spacing w:after="0"/>
        <w:ind w:left="0"/>
        <w:jc w:val="both"/>
      </w:pPr>
      <w:r>
        <w:rPr>
          <w:rFonts w:ascii="Times New Roman"/>
          <w:b w:val="false"/>
          <w:i w:val="false"/>
          <w:color w:val="000000"/>
          <w:sz w:val="28"/>
        </w:rPr>
        <w:t xml:space="preserve">
      1. Настоящие Правила определяют структуру, порядок составления и представления бюджетной заявки администраторами бюджетных программ на очередной плановый период. </w:t>
      </w:r>
      <w:r>
        <w:br/>
      </w:r>
      <w:r>
        <w:rPr>
          <w:rFonts w:ascii="Times New Roman"/>
          <w:b w:val="false"/>
          <w:i w:val="false"/>
          <w:color w:val="000000"/>
          <w:sz w:val="28"/>
        </w:rPr>
        <w:t>
</w:t>
      </w:r>
      <w:r>
        <w:rPr>
          <w:rFonts w:ascii="Times New Roman"/>
          <w:b w:val="false"/>
          <w:i w:val="false"/>
          <w:color w:val="000000"/>
          <w:sz w:val="28"/>
        </w:rPr>
        <w:t xml:space="preserve">
      2. Основной целью составления бюджетной заявки является обоснование объемов расходов при разработке проекта республиканского и местных бюджетов на базе количественной и финансовой информации о необходимых ресурсах и результатах выполнения бюджетных программ. </w:t>
      </w:r>
      <w:r>
        <w:br/>
      </w:r>
      <w:r>
        <w:rPr>
          <w:rFonts w:ascii="Times New Roman"/>
          <w:b w:val="false"/>
          <w:i w:val="false"/>
          <w:color w:val="000000"/>
          <w:sz w:val="28"/>
        </w:rPr>
        <w:t>
</w:t>
      </w:r>
      <w:r>
        <w:rPr>
          <w:rFonts w:ascii="Times New Roman"/>
          <w:b w:val="false"/>
          <w:i w:val="false"/>
          <w:color w:val="000000"/>
          <w:sz w:val="28"/>
        </w:rPr>
        <w:t xml:space="preserve">
      3. Администратор бюджетных программ (далее - администратор программ) вносит бюджетную заявку в пределах объема бюджетных средств, предусмотренных в прогнозе социально-экономического развития и бюджетных параметров. </w:t>
      </w:r>
      <w:r>
        <w:br/>
      </w:r>
      <w:r>
        <w:rPr>
          <w:rFonts w:ascii="Times New Roman"/>
          <w:b w:val="false"/>
          <w:i w:val="false"/>
          <w:color w:val="000000"/>
          <w:sz w:val="28"/>
        </w:rPr>
        <w:t>
</w:t>
      </w:r>
      <w:r>
        <w:rPr>
          <w:rFonts w:ascii="Times New Roman"/>
          <w:b w:val="false"/>
          <w:i w:val="false"/>
          <w:color w:val="000000"/>
          <w:sz w:val="28"/>
        </w:rPr>
        <w:t xml:space="preserve">
      4. Бюджетная заявка представляет собой совокупность документов, составляемых администратором бюджетных программ на очередной плановый период для обоснования объемов расходов, подразделяемых на базовые расходы и расходы на новые инициативы. </w:t>
      </w:r>
      <w:r>
        <w:br/>
      </w:r>
      <w:r>
        <w:rPr>
          <w:rFonts w:ascii="Times New Roman"/>
          <w:b w:val="false"/>
          <w:i w:val="false"/>
          <w:color w:val="000000"/>
          <w:sz w:val="28"/>
        </w:rPr>
        <w:t>
</w:t>
      </w:r>
      <w:r>
        <w:rPr>
          <w:rFonts w:ascii="Times New Roman"/>
          <w:b w:val="false"/>
          <w:i w:val="false"/>
          <w:color w:val="000000"/>
          <w:sz w:val="28"/>
        </w:rPr>
        <w:t xml:space="preserve">
      Базовыми расходами являются расходы постоянного характера, капитальные расходы, а также расходы на начатые (продолжающиеся) бюджетные инвестиционные проекты и концессионные проекты на условиях </w:t>
      </w:r>
      <w:r>
        <w:rPr>
          <w:rFonts w:ascii="Times New Roman"/>
          <w:b w:val="false"/>
          <w:i w:val="false"/>
          <w:color w:val="000000"/>
          <w:sz w:val="28"/>
        </w:rPr>
        <w:t>софинансирования</w:t>
      </w:r>
      <w:r>
        <w:rPr>
          <w:rFonts w:ascii="Times New Roman"/>
          <w:b w:val="false"/>
          <w:i w:val="false"/>
          <w:color w:val="000000"/>
          <w:sz w:val="28"/>
        </w:rPr>
        <w:t xml:space="preserve"> из бюджета. </w:t>
      </w:r>
      <w:r>
        <w:br/>
      </w:r>
      <w:r>
        <w:rPr>
          <w:rFonts w:ascii="Times New Roman"/>
          <w:b w:val="false"/>
          <w:i w:val="false"/>
          <w:color w:val="000000"/>
          <w:sz w:val="28"/>
        </w:rPr>
        <w:t>
</w:t>
      </w:r>
      <w:r>
        <w:rPr>
          <w:rFonts w:ascii="Times New Roman"/>
          <w:b w:val="false"/>
          <w:i w:val="false"/>
          <w:color w:val="000000"/>
          <w:sz w:val="28"/>
        </w:rPr>
        <w:t xml:space="preserve">
      Расходами постоянного характера являются расходы, связанные с выполнением государственных функций, полномочий и оказанием государственных услуг согласно </w:t>
      </w:r>
      <w:r>
        <w:rPr>
          <w:rFonts w:ascii="Times New Roman"/>
          <w:b w:val="false"/>
          <w:i w:val="false"/>
          <w:color w:val="000000"/>
          <w:sz w:val="28"/>
        </w:rPr>
        <w:t>реестру государственных услуг</w:t>
      </w:r>
      <w:r>
        <w:rPr>
          <w:rFonts w:ascii="Times New Roman"/>
          <w:b w:val="false"/>
          <w:i w:val="false"/>
          <w:color w:val="000000"/>
          <w:sz w:val="28"/>
        </w:rPr>
        <w:t xml:space="preserve">, выплатами трансфертов и другими обязательствами государства. </w:t>
      </w:r>
      <w:r>
        <w:br/>
      </w:r>
      <w:r>
        <w:rPr>
          <w:rFonts w:ascii="Times New Roman"/>
          <w:b w:val="false"/>
          <w:i w:val="false"/>
          <w:color w:val="000000"/>
          <w:sz w:val="28"/>
        </w:rPr>
        <w:t>
</w:t>
      </w:r>
      <w:r>
        <w:rPr>
          <w:rFonts w:ascii="Times New Roman"/>
          <w:b w:val="false"/>
          <w:i w:val="false"/>
          <w:color w:val="000000"/>
          <w:sz w:val="28"/>
        </w:rPr>
        <w:t xml:space="preserve">
      Бюджетные заявки рассматриваются уполномоченным органом на предмет их соответствия стратегическим и программным документам, прогнозу социально-экономического развития и бюджетных параметров, бюджетному и иному законодательству Республики Казахстан, действующим  </w:t>
      </w:r>
      <w:r>
        <w:rPr>
          <w:rFonts w:ascii="Times New Roman"/>
          <w:b w:val="false"/>
          <w:i w:val="false"/>
          <w:color w:val="000000"/>
          <w:sz w:val="28"/>
        </w:rPr>
        <w:t>натуральным нормами</w:t>
      </w:r>
      <w:r>
        <w:rPr>
          <w:rFonts w:ascii="Times New Roman"/>
          <w:b w:val="false"/>
          <w:i w:val="false"/>
          <w:color w:val="000000"/>
          <w:sz w:val="28"/>
        </w:rPr>
        <w:t xml:space="preserve"> стандартам государственных услуг. </w:t>
      </w:r>
      <w:r>
        <w:br/>
      </w:r>
      <w:r>
        <w:rPr>
          <w:rFonts w:ascii="Times New Roman"/>
          <w:b w:val="false"/>
          <w:i w:val="false"/>
          <w:color w:val="000000"/>
          <w:sz w:val="28"/>
        </w:rPr>
        <w:t>
</w:t>
      </w:r>
      <w:r>
        <w:rPr>
          <w:rFonts w:ascii="Times New Roman"/>
          <w:b w:val="false"/>
          <w:i w:val="false"/>
          <w:color w:val="000000"/>
          <w:sz w:val="28"/>
        </w:rPr>
        <w:t xml:space="preserve">
      Бюджетная заявка составляется на основе: </w:t>
      </w:r>
      <w:r>
        <w:br/>
      </w:r>
      <w:r>
        <w:rPr>
          <w:rFonts w:ascii="Times New Roman"/>
          <w:b w:val="false"/>
          <w:i w:val="false"/>
          <w:color w:val="000000"/>
          <w:sz w:val="28"/>
        </w:rPr>
        <w:t>
</w:t>
      </w:r>
      <w:r>
        <w:rPr>
          <w:rFonts w:ascii="Times New Roman"/>
          <w:b w:val="false"/>
          <w:i w:val="false"/>
          <w:color w:val="000000"/>
          <w:sz w:val="28"/>
        </w:rPr>
        <w:t xml:space="preserve">
      проекта стратегического плана;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единой бюджетной классификации</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бюджетной заявки истекшего планового периода;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отчета</w:t>
      </w:r>
      <w:r>
        <w:rPr>
          <w:rFonts w:ascii="Times New Roman"/>
          <w:b w:val="false"/>
          <w:i w:val="false"/>
          <w:color w:val="000000"/>
          <w:sz w:val="28"/>
        </w:rPr>
        <w:t xml:space="preserve"> о реализации стратегического плана за отчетный финансовый год; </w:t>
      </w:r>
      <w:r>
        <w:br/>
      </w:r>
      <w:r>
        <w:rPr>
          <w:rFonts w:ascii="Times New Roman"/>
          <w:b w:val="false"/>
          <w:i w:val="false"/>
          <w:color w:val="000000"/>
          <w:sz w:val="28"/>
        </w:rPr>
        <w:t>
</w:t>
      </w:r>
      <w:r>
        <w:rPr>
          <w:rFonts w:ascii="Times New Roman"/>
          <w:b w:val="false"/>
          <w:i w:val="false"/>
          <w:color w:val="000000"/>
          <w:sz w:val="28"/>
        </w:rPr>
        <w:t xml:space="preserve">
      оценки результатов (в случае ее проведения); </w:t>
      </w:r>
      <w:r>
        <w:br/>
      </w:r>
      <w:r>
        <w:rPr>
          <w:rFonts w:ascii="Times New Roman"/>
          <w:b w:val="false"/>
          <w:i w:val="false"/>
          <w:color w:val="000000"/>
          <w:sz w:val="28"/>
        </w:rPr>
        <w:t>
</w:t>
      </w:r>
      <w:r>
        <w:rPr>
          <w:rFonts w:ascii="Times New Roman"/>
          <w:b w:val="false"/>
          <w:i w:val="false"/>
          <w:color w:val="000000"/>
          <w:sz w:val="28"/>
        </w:rPr>
        <w:t xml:space="preserve">
      натуральных норм; </w:t>
      </w:r>
      <w:r>
        <w:br/>
      </w:r>
      <w:r>
        <w:rPr>
          <w:rFonts w:ascii="Times New Roman"/>
          <w:b w:val="false"/>
          <w:i w:val="false"/>
          <w:color w:val="000000"/>
          <w:sz w:val="28"/>
        </w:rPr>
        <w:t>
</w:t>
      </w:r>
      <w:r>
        <w:rPr>
          <w:rFonts w:ascii="Times New Roman"/>
          <w:b w:val="false"/>
          <w:i w:val="false"/>
          <w:color w:val="000000"/>
          <w:sz w:val="28"/>
        </w:rPr>
        <w:t xml:space="preserve">
      стандартов государственных услуг. </w:t>
      </w:r>
      <w:r>
        <w:br/>
      </w:r>
      <w:r>
        <w:rPr>
          <w:rFonts w:ascii="Times New Roman"/>
          <w:b w:val="false"/>
          <w:i w:val="false"/>
          <w:color w:val="000000"/>
          <w:sz w:val="28"/>
        </w:rPr>
        <w:t>
</w:t>
      </w:r>
      <w:r>
        <w:rPr>
          <w:rFonts w:ascii="Times New Roman"/>
          <w:b w:val="false"/>
          <w:i w:val="false"/>
          <w:color w:val="000000"/>
          <w:sz w:val="28"/>
        </w:rPr>
        <w:t xml:space="preserve">
      4-1. После одобрения Прогноза социально-экономического развития и бюджетных параметров Республики Казахстан администраторы республиканских бюджетных программ в срок до 1 мая текущего финансового года представляют в центральный уполномоченный орган по государственному планированию перечень новых бюджетных программ и предложения по изменению наименований и исключению действующих бюджетных программ. </w:t>
      </w:r>
      <w:r>
        <w:br/>
      </w:r>
      <w:r>
        <w:rPr>
          <w:rFonts w:ascii="Times New Roman"/>
          <w:b w:val="false"/>
          <w:i w:val="false"/>
          <w:color w:val="000000"/>
          <w:sz w:val="28"/>
        </w:rPr>
        <w:t xml:space="preserve">
      Центральный уполномоченный орган по государственному планированию на основе Единой бюджетной классификации Республики Казахстан и предложений администраторов республиканских бюджетных программ обеспечивает подготовленность информационной системы по планированию бюджета для своевременного представления администраторами республиканских бюджетных программ бюджетных заявок. </w:t>
      </w:r>
      <w:r>
        <w:br/>
      </w:r>
      <w:r>
        <w:rPr>
          <w:rFonts w:ascii="Times New Roman"/>
          <w:b w:val="false"/>
          <w:i w:val="false"/>
          <w:color w:val="000000"/>
          <w:sz w:val="28"/>
        </w:rPr>
        <w:t xml:space="preserve">
       </w:t>
      </w:r>
      <w:r>
        <w:rPr>
          <w:rFonts w:ascii="Times New Roman"/>
          <w:b w:val="false"/>
          <w:i w:val="false"/>
          <w:color w:val="ff0000"/>
          <w:sz w:val="28"/>
        </w:rPr>
        <w:t xml:space="preserve">Сноска. Раздел 1 дополнен пунктом 4-1 в соответствии с приказом Министра экономики и бюджетного планирования РК от 22.05.2009 </w:t>
      </w:r>
      <w:r>
        <w:rPr>
          <w:rFonts w:ascii="Times New Roman"/>
          <w:b w:val="false"/>
          <w:i w:val="false"/>
          <w:color w:val="000000"/>
          <w:sz w:val="28"/>
        </w:rPr>
        <w:t xml:space="preserve">№ 113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5. Данные бюджетной заявки должны отражать реальную и полную информацию о бюджетных программах, собранную на основе объективных характеристик каждой бюджетной программы. </w:t>
      </w:r>
      <w:r>
        <w:br/>
      </w:r>
      <w:r>
        <w:rPr>
          <w:rFonts w:ascii="Times New Roman"/>
          <w:b w:val="false"/>
          <w:i w:val="false"/>
          <w:color w:val="000000"/>
          <w:sz w:val="28"/>
        </w:rPr>
        <w:t>
</w:t>
      </w:r>
      <w:r>
        <w:rPr>
          <w:rFonts w:ascii="Times New Roman"/>
          <w:b w:val="false"/>
          <w:i w:val="false"/>
          <w:color w:val="000000"/>
          <w:sz w:val="28"/>
        </w:rPr>
        <w:t xml:space="preserve">
      6. Администратор программ ежегодно составляет только одну бюджетную заявку, за исключением случаев уточнения бюджета, предусмотренных бюджетным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7. Администратор программ вносит бюджетную заявку в уполномоченный орган по государственному планированию (далее - уполномоченный орган) на бумажном носителе в двух экземплярах, пронумерованными, в сброшюрованном виде и в виде электронного документа посредством использования информационной системы </w:t>
      </w:r>
      <w:r>
        <w:rPr>
          <w:rFonts w:ascii="Times New Roman"/>
          <w:b w:val="false"/>
          <w:i w:val="false"/>
          <w:color w:val="000000"/>
          <w:sz w:val="28"/>
        </w:rPr>
        <w:t>центрального уполномоченного органа</w:t>
      </w:r>
      <w:r>
        <w:rPr>
          <w:rFonts w:ascii="Times New Roman"/>
          <w:b w:val="false"/>
          <w:i w:val="false"/>
          <w:color w:val="000000"/>
          <w:sz w:val="28"/>
        </w:rPr>
        <w:t xml:space="preserve"> по государственному планированию (далее - центральный уполномоченный орган). </w:t>
      </w:r>
      <w:r>
        <w:br/>
      </w:r>
      <w:r>
        <w:rPr>
          <w:rFonts w:ascii="Times New Roman"/>
          <w:b w:val="false"/>
          <w:i w:val="false"/>
          <w:color w:val="000000"/>
          <w:sz w:val="28"/>
        </w:rPr>
        <w:t>
</w:t>
      </w:r>
      <w:r>
        <w:rPr>
          <w:rFonts w:ascii="Times New Roman"/>
          <w:b w:val="false"/>
          <w:i w:val="false"/>
          <w:color w:val="000000"/>
          <w:sz w:val="28"/>
        </w:rPr>
        <w:t xml:space="preserve">
      8. Датой представления бюджетной заявки считается дата его регистрации в уполномоченном органе. </w:t>
      </w:r>
      <w:r>
        <w:br/>
      </w:r>
      <w:r>
        <w:rPr>
          <w:rFonts w:ascii="Times New Roman"/>
          <w:b w:val="false"/>
          <w:i w:val="false"/>
          <w:color w:val="000000"/>
          <w:sz w:val="28"/>
        </w:rPr>
        <w:t>
</w:t>
      </w:r>
      <w:r>
        <w:rPr>
          <w:rFonts w:ascii="Times New Roman"/>
          <w:b w:val="false"/>
          <w:i w:val="false"/>
          <w:color w:val="000000"/>
          <w:sz w:val="28"/>
        </w:rPr>
        <w:t xml:space="preserve">
      9. Рассмотрение бюджетной заявки каждого администратора программ осуществляется в течение 15 рабочих дней с даты поступления в уполномоченный орган. </w:t>
      </w:r>
      <w:r>
        <w:br/>
      </w:r>
      <w:r>
        <w:rPr>
          <w:rFonts w:ascii="Times New Roman"/>
          <w:b w:val="false"/>
          <w:i w:val="false"/>
          <w:color w:val="000000"/>
          <w:sz w:val="28"/>
        </w:rPr>
        <w:t>
</w:t>
      </w:r>
      <w:r>
        <w:rPr>
          <w:rFonts w:ascii="Times New Roman"/>
          <w:b w:val="false"/>
          <w:i w:val="false"/>
          <w:color w:val="000000"/>
          <w:sz w:val="28"/>
        </w:rPr>
        <w:t xml:space="preserve">
      10. По результатам рассмотрения уполномоченный орган в случае несоответствия бюджетных заявок вышеуказанным документам, возвращает их администраторам программ на доработку с указанием причин возврата. </w:t>
      </w:r>
      <w:r>
        <w:br/>
      </w:r>
      <w:r>
        <w:rPr>
          <w:rFonts w:ascii="Times New Roman"/>
          <w:b w:val="false"/>
          <w:i w:val="false"/>
          <w:color w:val="000000"/>
          <w:sz w:val="28"/>
        </w:rPr>
        <w:t>
</w:t>
      </w:r>
      <w:r>
        <w:rPr>
          <w:rFonts w:ascii="Times New Roman"/>
          <w:b w:val="false"/>
          <w:i w:val="false"/>
          <w:color w:val="000000"/>
          <w:sz w:val="28"/>
        </w:rPr>
        <w:t xml:space="preserve">
      В случае отсутствия в информационной системе центрального уполномоченного органа бюджетной заявки и (или) несоответствия с бюджетной заявкой, представленной на бумажном носителе, уполномоченный орган возвращает ее администратору программ без рассмотрения с указанием причин возврата. </w:t>
      </w:r>
      <w:r>
        <w:br/>
      </w:r>
      <w:r>
        <w:rPr>
          <w:rFonts w:ascii="Times New Roman"/>
          <w:b w:val="false"/>
          <w:i w:val="false"/>
          <w:color w:val="000000"/>
          <w:sz w:val="28"/>
        </w:rPr>
        <w:t>
</w:t>
      </w:r>
      <w:r>
        <w:rPr>
          <w:rFonts w:ascii="Times New Roman"/>
          <w:b w:val="false"/>
          <w:i w:val="false"/>
          <w:color w:val="000000"/>
          <w:sz w:val="28"/>
        </w:rPr>
        <w:t xml:space="preserve">
      11. Администратор программ представляет доработанную бюджетную заявку в уполномоченный орган в течение 5-и рабочих дней с даты ее возврата. </w:t>
      </w:r>
      <w:r>
        <w:br/>
      </w:r>
      <w:r>
        <w:rPr>
          <w:rFonts w:ascii="Times New Roman"/>
          <w:b w:val="false"/>
          <w:i w:val="false"/>
          <w:color w:val="000000"/>
          <w:sz w:val="28"/>
        </w:rPr>
        <w:t>
</w:t>
      </w:r>
      <w:r>
        <w:rPr>
          <w:rFonts w:ascii="Times New Roman"/>
          <w:b w:val="false"/>
          <w:i w:val="false"/>
          <w:color w:val="000000"/>
          <w:sz w:val="28"/>
        </w:rPr>
        <w:t xml:space="preserve">
      12. Бюджетная заявка включает в себя: </w:t>
      </w:r>
      <w:r>
        <w:br/>
      </w:r>
      <w:r>
        <w:rPr>
          <w:rFonts w:ascii="Times New Roman"/>
          <w:b w:val="false"/>
          <w:i w:val="false"/>
          <w:color w:val="000000"/>
          <w:sz w:val="28"/>
        </w:rPr>
        <w:t>
</w:t>
      </w:r>
      <w:r>
        <w:rPr>
          <w:rFonts w:ascii="Times New Roman"/>
          <w:b w:val="false"/>
          <w:i w:val="false"/>
          <w:color w:val="000000"/>
          <w:sz w:val="28"/>
        </w:rPr>
        <w:t xml:space="preserve">
      1) расчеты по видам расходов по каждой бюджетной программе, включенной в проект стратегического плана, сводный перечень бюджетных программ, сводную таблицу расходов по текущим бюджетным программам и бюджетным программам развития, включающую базовые расходы и расходы на новые инициативы; </w:t>
      </w:r>
      <w:r>
        <w:br/>
      </w:r>
      <w:r>
        <w:rPr>
          <w:rFonts w:ascii="Times New Roman"/>
          <w:b w:val="false"/>
          <w:i w:val="false"/>
          <w:color w:val="000000"/>
          <w:sz w:val="28"/>
        </w:rPr>
        <w:t>
</w:t>
      </w:r>
      <w:r>
        <w:rPr>
          <w:rFonts w:ascii="Times New Roman"/>
          <w:b w:val="false"/>
          <w:i w:val="false"/>
          <w:color w:val="000000"/>
          <w:sz w:val="28"/>
        </w:rPr>
        <w:t xml:space="preserve">
      2) информацию о полученных и использованных связанных грантах по состоянию на 1 января текущего финансового года с обязательной разбивкой суммы связанных грантов по направлениям расходования; </w:t>
      </w:r>
      <w:r>
        <w:br/>
      </w:r>
      <w:r>
        <w:rPr>
          <w:rFonts w:ascii="Times New Roman"/>
          <w:b w:val="false"/>
          <w:i w:val="false"/>
          <w:color w:val="000000"/>
          <w:sz w:val="28"/>
        </w:rPr>
        <w:t>
</w:t>
      </w:r>
      <w:r>
        <w:rPr>
          <w:rFonts w:ascii="Times New Roman"/>
          <w:b w:val="false"/>
          <w:i w:val="false"/>
          <w:color w:val="000000"/>
          <w:sz w:val="28"/>
        </w:rPr>
        <w:t xml:space="preserve">
      3) информацию о полученных и использованных несвязанных грантах по состоянию на 1 января текущего финансового года; </w:t>
      </w:r>
      <w:r>
        <w:br/>
      </w:r>
      <w:r>
        <w:rPr>
          <w:rFonts w:ascii="Times New Roman"/>
          <w:b w:val="false"/>
          <w:i w:val="false"/>
          <w:color w:val="000000"/>
          <w:sz w:val="28"/>
        </w:rPr>
        <w:t>
</w:t>
      </w:r>
      <w:r>
        <w:rPr>
          <w:rFonts w:ascii="Times New Roman"/>
          <w:b w:val="false"/>
          <w:i w:val="false"/>
          <w:color w:val="000000"/>
          <w:sz w:val="28"/>
        </w:rPr>
        <w:t xml:space="preserve">
      4) прогноз поступлений и расходов денег от реализации государственными учреждениями товаров (работ, услуг), остающихся в их распоряжении по форме, </w:t>
      </w:r>
      <w:r>
        <w:rPr>
          <w:rFonts w:ascii="Times New Roman"/>
          <w:b w:val="false"/>
          <w:i w:val="false"/>
          <w:color w:val="000000"/>
          <w:sz w:val="28"/>
        </w:rPr>
        <w:t>установленной</w:t>
      </w:r>
      <w:r>
        <w:rPr>
          <w:rFonts w:ascii="Times New Roman"/>
          <w:b w:val="false"/>
          <w:i w:val="false"/>
          <w:color w:val="000000"/>
          <w:sz w:val="28"/>
        </w:rPr>
        <w:t xml:space="preserve"> центральным уполномоченным органом по государственному планированию; </w:t>
      </w:r>
      <w:r>
        <w:br/>
      </w:r>
      <w:r>
        <w:rPr>
          <w:rFonts w:ascii="Times New Roman"/>
          <w:b w:val="false"/>
          <w:i w:val="false"/>
          <w:color w:val="000000"/>
          <w:sz w:val="28"/>
        </w:rPr>
        <w:t>
</w:t>
      </w:r>
      <w:r>
        <w:rPr>
          <w:rFonts w:ascii="Times New Roman"/>
          <w:b w:val="false"/>
          <w:i w:val="false"/>
          <w:color w:val="000000"/>
          <w:sz w:val="28"/>
        </w:rPr>
        <w:t xml:space="preserve">
      5) пояснительную записку; </w:t>
      </w:r>
      <w:r>
        <w:br/>
      </w:r>
      <w:r>
        <w:rPr>
          <w:rFonts w:ascii="Times New Roman"/>
          <w:b w:val="false"/>
          <w:i w:val="false"/>
          <w:color w:val="000000"/>
          <w:sz w:val="28"/>
        </w:rPr>
        <w:t>
</w:t>
      </w:r>
      <w:r>
        <w:rPr>
          <w:rFonts w:ascii="Times New Roman"/>
          <w:b w:val="false"/>
          <w:i w:val="false"/>
          <w:color w:val="000000"/>
          <w:sz w:val="28"/>
        </w:rPr>
        <w:t xml:space="preserve">
      6) штатное расписание центральных государственных органов, его ведомств, территориальных органов, подведомственных государственных учреждений, в том числе структурных подразделений центрального аппарата, ведомств и их территориальных органов; штатное расписание местных исполнительных органов и подведомственных им государственных учреждений и другую необходимую информацию, запрашиваемую уполномоченным органом. </w:t>
      </w:r>
      <w:r>
        <w:br/>
      </w:r>
      <w:r>
        <w:rPr>
          <w:rFonts w:ascii="Times New Roman"/>
          <w:b w:val="false"/>
          <w:i w:val="false"/>
          <w:color w:val="000000"/>
          <w:sz w:val="28"/>
        </w:rPr>
        <w:t>
</w:t>
      </w:r>
      <w:r>
        <w:rPr>
          <w:rFonts w:ascii="Times New Roman"/>
          <w:b w:val="false"/>
          <w:i w:val="false"/>
          <w:color w:val="000000"/>
          <w:sz w:val="28"/>
        </w:rPr>
        <w:t xml:space="preserve">
      12-1. К бюджетной заявке, кроме перечня документов, предусмотренных </w:t>
      </w:r>
      <w:r>
        <w:rPr>
          <w:rFonts w:ascii="Times New Roman"/>
          <w:b w:val="false"/>
          <w:i w:val="false"/>
          <w:color w:val="000000"/>
          <w:sz w:val="28"/>
        </w:rPr>
        <w:t xml:space="preserve">подпунктами </w:t>
      </w:r>
      <w:r>
        <w:rPr>
          <w:rFonts w:ascii="Times New Roman"/>
          <w:b w:val="false"/>
          <w:i w:val="false"/>
          <w:color w:val="000000"/>
          <w:sz w:val="28"/>
        </w:rPr>
        <w:t xml:space="preserve">1)-5) пункта 6 статьи 67 Бюджетного кодекса Республики Казахстан, прилагаются: </w:t>
      </w:r>
      <w:r>
        <w:br/>
      </w:r>
      <w:r>
        <w:rPr>
          <w:rFonts w:ascii="Times New Roman"/>
          <w:b w:val="false"/>
          <w:i w:val="false"/>
          <w:color w:val="000000"/>
          <w:sz w:val="28"/>
        </w:rPr>
        <w:t xml:space="preserve">
      проекты соглашений о результатах по целевым трансфертам, согласованные с местными исполнительными органами области, города республиканского значения, столицы, в случае выделения целевых трансфертов из республиканского бюджета в областные бюджеты, бюджеты города республиканского значения, столицы; </w:t>
      </w:r>
      <w:r>
        <w:br/>
      </w:r>
      <w:r>
        <w:rPr>
          <w:rFonts w:ascii="Times New Roman"/>
          <w:b w:val="false"/>
          <w:i w:val="false"/>
          <w:color w:val="000000"/>
          <w:sz w:val="28"/>
        </w:rPr>
        <w:t xml:space="preserve">
      проекты соглашений о результатах по целевым трансфертам, согласованные с местными исполнительными органами района, в случае выделения целевых трансфертов из областного бюджета в бюджеты района (города областного значения), в том числе трансфертов из республиканского бюджета, выделяемых в областные бюджеты и подлежащих дальнейшему распределению в бюджеты района; </w:t>
      </w:r>
      <w:r>
        <w:br/>
      </w:r>
      <w:r>
        <w:rPr>
          <w:rFonts w:ascii="Times New Roman"/>
          <w:b w:val="false"/>
          <w:i w:val="false"/>
          <w:color w:val="000000"/>
          <w:sz w:val="28"/>
        </w:rPr>
        <w:t xml:space="preserve">
      проект соответствующего нормативного правового акта, в случае если администратор бюджетных программ предлагает разработать или внести изменения и дополнения в нормативные правовые акты, требующие дополнительных расходов или сокращения поступлений бюджета; </w:t>
      </w:r>
      <w:r>
        <w:br/>
      </w:r>
      <w:r>
        <w:rPr>
          <w:rFonts w:ascii="Times New Roman"/>
          <w:b w:val="false"/>
          <w:i w:val="false"/>
          <w:color w:val="000000"/>
          <w:sz w:val="28"/>
        </w:rPr>
        <w:t xml:space="preserve">
      инвестиционные предложения с заключениями соответствующих экспертиз; </w:t>
      </w:r>
      <w:r>
        <w:br/>
      </w:r>
      <w:r>
        <w:rPr>
          <w:rFonts w:ascii="Times New Roman"/>
          <w:b w:val="false"/>
          <w:i w:val="false"/>
          <w:color w:val="000000"/>
          <w:sz w:val="28"/>
        </w:rPr>
        <w:t xml:space="preserve">
      технико-экономическое обоснование бюджетного инвестиционного проекта, акты государственной экспертизы предпроектной (технико-экономических обоснований) и проектной (проектно-сметной) документации на строительство за исключением проектов, не требующих разработки технико-экономического обоснования, положительное заключение экономической экспертизы по технико-экономическому обоснованию бюджетного инвестиционного проекта при осуществлении бюджетных инвестиций посредством реализации бюджетных инвестиционных проектов; </w:t>
      </w:r>
      <w:r>
        <w:br/>
      </w:r>
      <w:r>
        <w:rPr>
          <w:rFonts w:ascii="Times New Roman"/>
          <w:b w:val="false"/>
          <w:i w:val="false"/>
          <w:color w:val="000000"/>
          <w:sz w:val="28"/>
        </w:rPr>
        <w:t xml:space="preserve">
      технико-экономическое обоснование концессионного проекта на условиях софинансирования из бюджета, положительное заключение экономической экспертизы по технико-экономическому обоснованию концессионного проекта на условиях софинансирования из бюджета, согласование концессионного проекта, центральным уполномоченным государственным органом по исполнению бюджета и центральным уполномоченным государственным органом по осуществлению права распоряжения республиканской собственностью по существующим объектам республиканской собственности при осуществлении бюджетных инвестиций посредством софинансирования концессионных проектов; </w:t>
      </w:r>
      <w:r>
        <w:br/>
      </w:r>
      <w:r>
        <w:rPr>
          <w:rFonts w:ascii="Times New Roman"/>
          <w:b w:val="false"/>
          <w:i w:val="false"/>
          <w:color w:val="000000"/>
          <w:sz w:val="28"/>
        </w:rPr>
        <w:t xml:space="preserve">
      стратегические документы развития юридических лиц, в случае планирования бюджетных инвестиций посредством участия государства в их уставном капитале; </w:t>
      </w:r>
      <w:r>
        <w:br/>
      </w:r>
      <w:r>
        <w:rPr>
          <w:rFonts w:ascii="Times New Roman"/>
          <w:b w:val="false"/>
          <w:i w:val="false"/>
          <w:color w:val="000000"/>
          <w:sz w:val="28"/>
        </w:rPr>
        <w:t xml:space="preserve">
      финансово-экономическое обоснование бюджетных инвестиций, осуществляемых посредством участия государства в уставном капитале юридических лиц, положительное заключение экономической экспертизы по нему; </w:t>
      </w:r>
      <w:r>
        <w:br/>
      </w:r>
      <w:r>
        <w:rPr>
          <w:rFonts w:ascii="Times New Roman"/>
          <w:b w:val="false"/>
          <w:i w:val="false"/>
          <w:color w:val="000000"/>
          <w:sz w:val="28"/>
        </w:rPr>
        <w:t xml:space="preserve">
      заключение межведомственной комиссии по рассмотрению целесообразности проведения исследований по темам, предлагаемым администраторами республиканских бюджетных программ; </w:t>
      </w:r>
      <w:r>
        <w:br/>
      </w:r>
      <w:r>
        <w:rPr>
          <w:rFonts w:ascii="Times New Roman"/>
          <w:b w:val="false"/>
          <w:i w:val="false"/>
          <w:color w:val="000000"/>
          <w:sz w:val="28"/>
        </w:rPr>
        <w:t xml:space="preserve">
      заключение государственной научной и научно-технической экспертизы научных исследований по темам, предлагаемым администраторами республиканских бюджетных программ; </w:t>
      </w:r>
      <w:r>
        <w:br/>
      </w:r>
      <w:r>
        <w:rPr>
          <w:rFonts w:ascii="Times New Roman"/>
          <w:b w:val="false"/>
          <w:i w:val="false"/>
          <w:color w:val="000000"/>
          <w:sz w:val="28"/>
        </w:rPr>
        <w:t xml:space="preserve">
      заключение центрального уполномоченного органа о целесообразности бюджетного кредитования по бюджетным программам, предлагаемым администратором республиканских бюджетных программ к реализации посредством бюджетного кредитования; </w:t>
      </w:r>
      <w:r>
        <w:br/>
      </w:r>
      <w:r>
        <w:rPr>
          <w:rFonts w:ascii="Times New Roman"/>
          <w:b w:val="false"/>
          <w:i w:val="false"/>
          <w:color w:val="000000"/>
          <w:sz w:val="28"/>
        </w:rPr>
        <w:t xml:space="preserve">
      заключение уполномоченного органа в сфере информатизации и связи при планировании администратором республиканских бюджетных программ расходов на закупки вычислительной техники, телекоммуникационного оборудования, лицензионного программного обеспечения, услуг по разработке и развитию информационных систем; </w:t>
      </w:r>
      <w:r>
        <w:br/>
      </w:r>
      <w:r>
        <w:rPr>
          <w:rFonts w:ascii="Times New Roman"/>
          <w:b w:val="false"/>
          <w:i w:val="false"/>
          <w:color w:val="000000"/>
          <w:sz w:val="28"/>
        </w:rPr>
        <w:t xml:space="preserve">
      предложения на оказание отдельных государственных услуг, реализацию бюджетных инвестиционных проектов и выполнение других задач, направленных на обеспечение социально-экономической стабильности государства в форме государственного задания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ff0000"/>
          <w:sz w:val="28"/>
        </w:rPr>
        <w:t xml:space="preserve">Сноска. Раздел 1 дополнен пунктом 12-1 в соответствии с приказом Министра экономики и бюджетного планирования РК от 22.05.2009 </w:t>
      </w:r>
      <w:r>
        <w:rPr>
          <w:rFonts w:ascii="Times New Roman"/>
          <w:b w:val="false"/>
          <w:i w:val="false"/>
          <w:color w:val="000000"/>
          <w:sz w:val="28"/>
        </w:rPr>
        <w:t xml:space="preserve">№ 113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13. Бюджетная заявка подписывается ответственным секретарем (руководителем) администратора республиканских бюджетных программ или руководителем администратора местных бюджетных программ. В бюджетной заявке обязательно указывается фамилия, имя, отчество, должность, рабочий телефон ответственного исполнителя соответствующего администратора программ. </w:t>
      </w:r>
      <w:r>
        <w:br/>
      </w:r>
      <w:r>
        <w:rPr>
          <w:rFonts w:ascii="Times New Roman"/>
          <w:b w:val="false"/>
          <w:i w:val="false"/>
          <w:color w:val="000000"/>
          <w:sz w:val="28"/>
        </w:rPr>
        <w:t>
</w:t>
      </w:r>
      <w:r>
        <w:rPr>
          <w:rFonts w:ascii="Times New Roman"/>
          <w:b w:val="false"/>
          <w:i w:val="false"/>
          <w:color w:val="000000"/>
          <w:sz w:val="28"/>
        </w:rPr>
        <w:t xml:space="preserve">
      14. Титульный лист бюджетной заявки оформляется по форме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15. В случае наличия замечаний и предложений при рассмотрении бюджетной заявки соответствующей бюджетной комиссией, а также в случае изменения проекта республиканского (местного) бюджета в Парламенте Республики Казахстан (маслихате) данные бюджетной заявки подлежат уточнению на каждом этапе рассмотрения на бумажном носителе и в информационной системе центрального уполномоченного органа. </w:t>
      </w:r>
      <w:r>
        <w:br/>
      </w:r>
      <w:r>
        <w:rPr>
          <w:rFonts w:ascii="Times New Roman"/>
          <w:b w:val="false"/>
          <w:i w:val="false"/>
          <w:color w:val="000000"/>
          <w:sz w:val="28"/>
        </w:rPr>
        <w:t>
</w:t>
      </w:r>
      <w:r>
        <w:rPr>
          <w:rFonts w:ascii="Times New Roman"/>
          <w:b w:val="false"/>
          <w:i w:val="false"/>
          <w:color w:val="000000"/>
          <w:sz w:val="28"/>
        </w:rPr>
        <w:t xml:space="preserve">
      16. Если по отдельным бюджетным программам сумма расходов второго и третьего годов предыдущего планового периода не меняется по сравнению с суммой, утвержденной  по данным программам в законе о республиканском бюджете или решении маслихата о местном бюджете, то расчеты по видам расходов по данным программам (подпрограмм) не составляются, а составляются только на третий год. </w:t>
      </w:r>
      <w:r>
        <w:br/>
      </w:r>
      <w:r>
        <w:rPr>
          <w:rFonts w:ascii="Times New Roman"/>
          <w:b w:val="false"/>
          <w:i w:val="false"/>
          <w:color w:val="000000"/>
          <w:sz w:val="28"/>
        </w:rPr>
        <w:t>
</w:t>
      </w:r>
      <w:r>
        <w:rPr>
          <w:rFonts w:ascii="Times New Roman"/>
          <w:b w:val="false"/>
          <w:i w:val="false"/>
          <w:color w:val="000000"/>
          <w:sz w:val="28"/>
        </w:rPr>
        <w:t xml:space="preserve">
      Если по отдельным бюджетным программам суммы расходов второго и (или) третьего годов предыдущего планового периода меняются по сравнению с суммами, утвержденными по данным программам в законе о республиканском бюджете, то расчеты по видам расходов составляются и представляются к данным программам (подпрограммам) в разрезе годов планируемого планового периода. </w:t>
      </w:r>
      <w:r>
        <w:br/>
      </w:r>
      <w:r>
        <w:rPr>
          <w:rFonts w:ascii="Times New Roman"/>
          <w:b w:val="false"/>
          <w:i w:val="false"/>
          <w:color w:val="000000"/>
          <w:sz w:val="28"/>
        </w:rPr>
        <w:t>
</w:t>
      </w:r>
      <w:r>
        <w:rPr>
          <w:rFonts w:ascii="Times New Roman"/>
          <w:b w:val="false"/>
          <w:i w:val="false"/>
          <w:color w:val="000000"/>
          <w:sz w:val="28"/>
        </w:rPr>
        <w:t xml:space="preserve">
      17. Бюджетная заявка на предстоящий плановый период представляется администратором программ уполномоченному органу на бумажном и электронном носителе до 15 мая текущего финансового года. </w:t>
      </w:r>
      <w:r>
        <w:br/>
      </w:r>
      <w:r>
        <w:rPr>
          <w:rFonts w:ascii="Times New Roman"/>
          <w:b w:val="false"/>
          <w:i w:val="false"/>
          <w:color w:val="000000"/>
          <w:sz w:val="28"/>
        </w:rPr>
        <w:t>
</w:t>
      </w:r>
      <w:r>
        <w:rPr>
          <w:rFonts w:ascii="Times New Roman"/>
          <w:b w:val="false"/>
          <w:i w:val="false"/>
          <w:color w:val="000000"/>
          <w:sz w:val="28"/>
        </w:rPr>
        <w:t xml:space="preserve">
      18. В случаях уточнения бюджета с учетом предложения бюджетной комиссии об уточнении бюджета администраторы бюджетных программ в течение пяти рабочих дней представляют в уполномоченный орган бюджетную заявку по бюджетным программам, изменения по которым одобрены бюджетной комиссией. </w:t>
      </w:r>
      <w:r>
        <w:br/>
      </w:r>
      <w:r>
        <w:rPr>
          <w:rFonts w:ascii="Times New Roman"/>
          <w:b w:val="false"/>
          <w:i w:val="false"/>
          <w:color w:val="000000"/>
          <w:sz w:val="28"/>
        </w:rPr>
        <w:t>
</w:t>
      </w:r>
      <w:r>
        <w:rPr>
          <w:rFonts w:ascii="Times New Roman"/>
          <w:b w:val="false"/>
          <w:i w:val="false"/>
          <w:color w:val="000000"/>
          <w:sz w:val="28"/>
        </w:rPr>
        <w:t xml:space="preserve">
      При уточнении бюджета уполномоченный орган в течение десяти рабочих дней после представления бюджетных заявок администраторами бюджетных программ рассматривает бюджетные заявки, готовит по ним заключения и вносит их на рассмотрение бюджетной комиссии. </w:t>
      </w:r>
    </w:p>
    <w:bookmarkEnd w:id="5"/>
    <w:bookmarkStart w:name="z47" w:id="6"/>
    <w:p>
      <w:pPr>
        <w:spacing w:after="0"/>
        <w:ind w:left="0"/>
        <w:jc w:val="left"/>
      </w:pPr>
      <w:r>
        <w:rPr>
          <w:rFonts w:ascii="Times New Roman"/>
          <w:b/>
          <w:i w:val="false"/>
          <w:color w:val="000000"/>
        </w:rPr>
        <w:t xml:space="preserve"> 
2. Содержание пояснительной записки к бюджетной программе </w:t>
      </w:r>
    </w:p>
    <w:bookmarkEnd w:id="6"/>
    <w:bookmarkStart w:name="z48" w:id="7"/>
    <w:p>
      <w:pPr>
        <w:spacing w:after="0"/>
        <w:ind w:left="0"/>
        <w:jc w:val="both"/>
      </w:pPr>
      <w:r>
        <w:rPr>
          <w:rFonts w:ascii="Times New Roman"/>
          <w:b w:val="false"/>
          <w:i w:val="false"/>
          <w:color w:val="000000"/>
          <w:sz w:val="28"/>
        </w:rPr>
        <w:t xml:space="preserve">
      19. Пояснительная записка к бюджетной программе содержит: </w:t>
      </w:r>
      <w:r>
        <w:br/>
      </w:r>
      <w:r>
        <w:rPr>
          <w:rFonts w:ascii="Times New Roman"/>
          <w:b w:val="false"/>
          <w:i w:val="false"/>
          <w:color w:val="000000"/>
          <w:sz w:val="28"/>
        </w:rPr>
        <w:t>
</w:t>
      </w:r>
      <w:r>
        <w:rPr>
          <w:rFonts w:ascii="Times New Roman"/>
          <w:b w:val="false"/>
          <w:i w:val="false"/>
          <w:color w:val="000000"/>
          <w:sz w:val="28"/>
        </w:rPr>
        <w:t xml:space="preserve">
      1) основные направления расходования средств на плановый период; </w:t>
      </w:r>
      <w:r>
        <w:br/>
      </w:r>
      <w:r>
        <w:rPr>
          <w:rFonts w:ascii="Times New Roman"/>
          <w:b w:val="false"/>
          <w:i w:val="false"/>
          <w:color w:val="000000"/>
          <w:sz w:val="28"/>
        </w:rPr>
        <w:t>
</w:t>
      </w:r>
      <w:r>
        <w:rPr>
          <w:rFonts w:ascii="Times New Roman"/>
          <w:b w:val="false"/>
          <w:i w:val="false"/>
          <w:color w:val="000000"/>
          <w:sz w:val="28"/>
        </w:rPr>
        <w:t xml:space="preserve">
      2) краткую характеристику и описание заявленных бюджетных программ; </w:t>
      </w:r>
      <w:r>
        <w:br/>
      </w:r>
      <w:r>
        <w:rPr>
          <w:rFonts w:ascii="Times New Roman"/>
          <w:b w:val="false"/>
          <w:i w:val="false"/>
          <w:color w:val="000000"/>
          <w:sz w:val="28"/>
        </w:rPr>
        <w:t>
</w:t>
      </w:r>
      <w:r>
        <w:rPr>
          <w:rFonts w:ascii="Times New Roman"/>
          <w:b w:val="false"/>
          <w:i w:val="false"/>
          <w:color w:val="000000"/>
          <w:sz w:val="28"/>
        </w:rPr>
        <w:t xml:space="preserve">
      3) обоснование увеличения базовых расходов; </w:t>
      </w:r>
      <w:r>
        <w:br/>
      </w:r>
      <w:r>
        <w:rPr>
          <w:rFonts w:ascii="Times New Roman"/>
          <w:b w:val="false"/>
          <w:i w:val="false"/>
          <w:color w:val="000000"/>
          <w:sz w:val="28"/>
        </w:rPr>
        <w:t>
</w:t>
      </w:r>
      <w:r>
        <w:rPr>
          <w:rFonts w:ascii="Times New Roman"/>
          <w:b w:val="false"/>
          <w:i w:val="false"/>
          <w:color w:val="000000"/>
          <w:sz w:val="28"/>
        </w:rPr>
        <w:t xml:space="preserve">
      4) анализ достигнутых показателей результатов, а также причины отклонений по бюджетным программам, включенным в состав прошлогодней бюджетной заявки. </w:t>
      </w:r>
    </w:p>
    <w:bookmarkEnd w:id="7"/>
    <w:bookmarkStart w:name="z53" w:id="8"/>
    <w:p>
      <w:pPr>
        <w:spacing w:after="0"/>
        <w:ind w:left="0"/>
        <w:jc w:val="left"/>
      </w:pPr>
      <w:r>
        <w:rPr>
          <w:rFonts w:ascii="Times New Roman"/>
          <w:b/>
          <w:i w:val="false"/>
          <w:color w:val="000000"/>
        </w:rPr>
        <w:t xml:space="preserve"> 
3. Порядок составления расчетов по видам расходов </w:t>
      </w:r>
    </w:p>
    <w:bookmarkEnd w:id="8"/>
    <w:bookmarkStart w:name="z54" w:id="9"/>
    <w:p>
      <w:pPr>
        <w:spacing w:after="0"/>
        <w:ind w:left="0"/>
        <w:jc w:val="both"/>
      </w:pPr>
      <w:r>
        <w:rPr>
          <w:rFonts w:ascii="Times New Roman"/>
          <w:b w:val="false"/>
          <w:i w:val="false"/>
          <w:color w:val="000000"/>
          <w:sz w:val="28"/>
        </w:rPr>
        <w:t xml:space="preserve">
      20. Расчеты по видам расходов представляются по каждой специфике экономической классификации расходов на каждый год планового периода по формам согласно приложениям 2-53. </w:t>
      </w:r>
      <w:r>
        <w:br/>
      </w:r>
      <w:r>
        <w:rPr>
          <w:rFonts w:ascii="Times New Roman"/>
          <w:b w:val="false"/>
          <w:i w:val="false"/>
          <w:color w:val="000000"/>
          <w:sz w:val="28"/>
        </w:rPr>
        <w:t>
</w:t>
      </w:r>
      <w:r>
        <w:rPr>
          <w:rFonts w:ascii="Times New Roman"/>
          <w:b w:val="false"/>
          <w:i w:val="false"/>
          <w:color w:val="000000"/>
          <w:sz w:val="28"/>
        </w:rPr>
        <w:t xml:space="preserve">
      21. Расчеты расходов по бюджетным программам, направленным на осуществление государственных функций, полномочий и оказание вытекающих из них государственных услуг составляются на основании утвержденных </w:t>
      </w:r>
      <w:r>
        <w:rPr>
          <w:rFonts w:ascii="Times New Roman"/>
          <w:b w:val="false"/>
          <w:i w:val="false"/>
          <w:color w:val="000000"/>
          <w:sz w:val="28"/>
        </w:rPr>
        <w:t>натуральных норм</w:t>
      </w:r>
      <w:r>
        <w:rPr>
          <w:rFonts w:ascii="Times New Roman"/>
          <w:b w:val="false"/>
          <w:i w:val="false"/>
          <w:color w:val="000000"/>
          <w:sz w:val="28"/>
        </w:rPr>
        <w:t xml:space="preserve"> и стандартов государственных услуг. </w:t>
      </w:r>
      <w:r>
        <w:br/>
      </w:r>
      <w:r>
        <w:rPr>
          <w:rFonts w:ascii="Times New Roman"/>
          <w:b w:val="false"/>
          <w:i w:val="false"/>
          <w:color w:val="000000"/>
          <w:sz w:val="28"/>
        </w:rPr>
        <w:t>
</w:t>
      </w:r>
      <w:r>
        <w:rPr>
          <w:rFonts w:ascii="Times New Roman"/>
          <w:b w:val="false"/>
          <w:i w:val="false"/>
          <w:color w:val="000000"/>
          <w:sz w:val="28"/>
        </w:rPr>
        <w:t xml:space="preserve">
      22. Расчеты расходов по каждой специфике экономической классификации расходов подписывает ответственный секретарь (руководитель) администратора республиканских бюджетных программ или руководитель администратора местных бюджетных программ и главный бухгалтер (начальник финансово-экономического отдела). </w:t>
      </w:r>
      <w:r>
        <w:br/>
      </w:r>
      <w:r>
        <w:rPr>
          <w:rFonts w:ascii="Times New Roman"/>
          <w:b w:val="false"/>
          <w:i w:val="false"/>
          <w:color w:val="000000"/>
          <w:sz w:val="28"/>
        </w:rPr>
        <w:t>
</w:t>
      </w:r>
      <w:r>
        <w:rPr>
          <w:rFonts w:ascii="Times New Roman"/>
          <w:b w:val="false"/>
          <w:i w:val="false"/>
          <w:color w:val="000000"/>
          <w:sz w:val="28"/>
        </w:rPr>
        <w:t xml:space="preserve">
      23. Администраторы программ при увеличении лимитов штатной численности дополнительно представляют расчеты расходов по бюджетным программам по формам согласно приложениям 2-16. </w:t>
      </w:r>
      <w:r>
        <w:br/>
      </w:r>
      <w:r>
        <w:rPr>
          <w:rFonts w:ascii="Times New Roman"/>
          <w:b w:val="false"/>
          <w:i w:val="false"/>
          <w:color w:val="000000"/>
          <w:sz w:val="28"/>
        </w:rPr>
        <w:t>
</w:t>
      </w:r>
      <w:r>
        <w:rPr>
          <w:rFonts w:ascii="Times New Roman"/>
          <w:b w:val="false"/>
          <w:i w:val="false"/>
          <w:color w:val="000000"/>
          <w:sz w:val="28"/>
        </w:rPr>
        <w:t xml:space="preserve">
      24. Расчеты расходов по специфике 111 "Оплата труда"  составляются по формам 01-111, 02-111, 03-111, 04-111, 05-111, 06-111, 07-111, 08-111, 09-111, 10-111, 11-111, 12-111, 13-111, 15-111 согласно приложениям 2-16. </w:t>
      </w:r>
      <w:r>
        <w:br/>
      </w:r>
      <w:r>
        <w:rPr>
          <w:rFonts w:ascii="Times New Roman"/>
          <w:b w:val="false"/>
          <w:i w:val="false"/>
          <w:color w:val="000000"/>
          <w:sz w:val="28"/>
        </w:rPr>
        <w:t>
</w:t>
      </w:r>
      <w:r>
        <w:rPr>
          <w:rFonts w:ascii="Times New Roman"/>
          <w:b w:val="false"/>
          <w:i w:val="false"/>
          <w:color w:val="000000"/>
          <w:sz w:val="28"/>
        </w:rPr>
        <w:t>
      При составлении расчетов по указанным формам при расчете дополнительной оплаты за проживание на территориях радиационного риска и за проживание в зонах экологического бедствия следует руководствоваться соответственно Законами Республики Казахстан от 18 декабря 1992 года "</w:t>
      </w:r>
      <w:r>
        <w:rPr>
          <w:rFonts w:ascii="Times New Roman"/>
          <w:b w:val="false"/>
          <w:i w:val="false"/>
          <w:color w:val="000000"/>
          <w:sz w:val="28"/>
        </w:rPr>
        <w:t>О социальной защите граждан</w:t>
      </w:r>
      <w:r>
        <w:rPr>
          <w:rFonts w:ascii="Times New Roman"/>
          <w:b w:val="false"/>
          <w:i w:val="false"/>
          <w:color w:val="000000"/>
          <w:sz w:val="28"/>
        </w:rPr>
        <w:t>, пострадавших вследствие ядерных испытаний на Семипалатинском испытательном ядерном полигоне" и от 30 июня 1992 года "</w:t>
      </w:r>
      <w:r>
        <w:rPr>
          <w:rFonts w:ascii="Times New Roman"/>
          <w:b w:val="false"/>
          <w:i w:val="false"/>
          <w:color w:val="000000"/>
          <w:sz w:val="28"/>
        </w:rPr>
        <w:t>О социальной защите граждан</w:t>
      </w:r>
      <w:r>
        <w:rPr>
          <w:rFonts w:ascii="Times New Roman"/>
          <w:b w:val="false"/>
          <w:i w:val="false"/>
          <w:color w:val="000000"/>
          <w:sz w:val="28"/>
        </w:rPr>
        <w:t xml:space="preserve">, пострадавших вследствие экологического бедствия в Приаралье". </w:t>
      </w:r>
      <w:r>
        <w:br/>
      </w:r>
      <w:r>
        <w:rPr>
          <w:rFonts w:ascii="Times New Roman"/>
          <w:b w:val="false"/>
          <w:i w:val="false"/>
          <w:color w:val="000000"/>
          <w:sz w:val="28"/>
        </w:rPr>
        <w:t>
</w:t>
      </w:r>
      <w:r>
        <w:rPr>
          <w:rFonts w:ascii="Times New Roman"/>
          <w:b w:val="false"/>
          <w:i w:val="false"/>
          <w:color w:val="000000"/>
          <w:sz w:val="28"/>
        </w:rPr>
        <w:t xml:space="preserve">
      Форма 01-111 ( </w:t>
      </w:r>
      <w:r>
        <w:rPr>
          <w:rFonts w:ascii="Times New Roman"/>
          <w:b w:val="false"/>
          <w:i w:val="false"/>
          <w:color w:val="000000"/>
          <w:sz w:val="28"/>
        </w:rPr>
        <w:t xml:space="preserve">приложение 2 </w:t>
      </w:r>
      <w:r>
        <w:rPr>
          <w:rFonts w:ascii="Times New Roman"/>
          <w:b w:val="false"/>
          <w:i w:val="false"/>
          <w:color w:val="000000"/>
          <w:sz w:val="28"/>
        </w:rPr>
        <w:t xml:space="preserve">) предназначена для расчета расходов на оплату труда административных государственных служащих, за исключением сотрудников органов прокуратуры, правоохранительных органов, государственной фельдъегерской службы, государственной противопожарной службы, органов внутренних дел, финансовой полиции, уголовно-исполнительной системы и таможенных служб, военнослужащих, по которым заполняются соответственно формы 12-111, 13-111, 14-111, 15-111. При составлении данных расчетов следует руководствоваться Реестром должностей административных государственных служащих по категориям, утвержденным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28 декабря 2007 года № 501 и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17 января 2004 года № 1284 "О единой системе оплаты труда работников органов Республики Казахстан, содержащихся за счет государственного бюджета и сметы (бюджета) Национального Банка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Форма 02-111 ( </w:t>
      </w:r>
      <w:r>
        <w:rPr>
          <w:rFonts w:ascii="Times New Roman"/>
          <w:b w:val="false"/>
          <w:i w:val="false"/>
          <w:color w:val="000000"/>
          <w:sz w:val="28"/>
        </w:rPr>
        <w:t xml:space="preserve">приложение 3 </w:t>
      </w:r>
      <w:r>
        <w:rPr>
          <w:rFonts w:ascii="Times New Roman"/>
          <w:b w:val="false"/>
          <w:i w:val="false"/>
          <w:color w:val="000000"/>
          <w:sz w:val="28"/>
        </w:rPr>
        <w:t xml:space="preserve">) предназначена для расчета расходов на оплату труда политических государственных служащих, депутатов, судей. При составлении расчета по форме 02-111 следует руководствоваться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17 января 2004 года № 1284 "О единой системе оплаты труда работников органов Республики Казахстан, содержащихся за счет государственного бюджета и сметы (бюджета) Национального Банка Республики Казахстан". Данным нормативным правовым актом также следует руководствоваться при составлении расчетов по формам 03-111, 12-111, 13-111, 14-111 и 15-111. </w:t>
      </w:r>
      <w:r>
        <w:br/>
      </w:r>
      <w:r>
        <w:rPr>
          <w:rFonts w:ascii="Times New Roman"/>
          <w:b w:val="false"/>
          <w:i w:val="false"/>
          <w:color w:val="000000"/>
          <w:sz w:val="28"/>
        </w:rPr>
        <w:t>
</w:t>
      </w:r>
      <w:r>
        <w:rPr>
          <w:rFonts w:ascii="Times New Roman"/>
          <w:b w:val="false"/>
          <w:i w:val="false"/>
          <w:color w:val="000000"/>
          <w:sz w:val="28"/>
        </w:rPr>
        <w:t xml:space="preserve">
      Форма 03-111 ( </w:t>
      </w:r>
      <w:r>
        <w:rPr>
          <w:rFonts w:ascii="Times New Roman"/>
          <w:b w:val="false"/>
          <w:i w:val="false"/>
          <w:color w:val="000000"/>
          <w:sz w:val="28"/>
        </w:rPr>
        <w:t xml:space="preserve">приложение 4 </w:t>
      </w:r>
      <w:r>
        <w:rPr>
          <w:rFonts w:ascii="Times New Roman"/>
          <w:b w:val="false"/>
          <w:i w:val="false"/>
          <w:color w:val="000000"/>
          <w:sz w:val="28"/>
        </w:rPr>
        <w:t xml:space="preserve">) предназначена для расчета расходов на оплату труда чрезвычайных и полномочных послов, работников загранучреждений. </w:t>
      </w:r>
      <w:r>
        <w:br/>
      </w:r>
      <w:r>
        <w:rPr>
          <w:rFonts w:ascii="Times New Roman"/>
          <w:b w:val="false"/>
          <w:i w:val="false"/>
          <w:color w:val="000000"/>
          <w:sz w:val="28"/>
        </w:rPr>
        <w:t>
</w:t>
      </w:r>
      <w:r>
        <w:rPr>
          <w:rFonts w:ascii="Times New Roman"/>
          <w:b w:val="false"/>
          <w:i w:val="false"/>
          <w:color w:val="000000"/>
          <w:sz w:val="28"/>
        </w:rPr>
        <w:t xml:space="preserve">
      Форма 04-111 ( </w:t>
      </w:r>
      <w:r>
        <w:rPr>
          <w:rFonts w:ascii="Times New Roman"/>
          <w:b w:val="false"/>
          <w:i w:val="false"/>
          <w:color w:val="000000"/>
          <w:sz w:val="28"/>
        </w:rPr>
        <w:t xml:space="preserve">приложение 5 </w:t>
      </w:r>
      <w:r>
        <w:rPr>
          <w:rFonts w:ascii="Times New Roman"/>
          <w:b w:val="false"/>
          <w:i w:val="false"/>
          <w:color w:val="000000"/>
          <w:sz w:val="28"/>
        </w:rPr>
        <w:t xml:space="preserve">) предназначена для расчета расходов на оплату труда работников государственных учреждений образования. </w:t>
      </w:r>
      <w:r>
        <w:br/>
      </w:r>
      <w:r>
        <w:rPr>
          <w:rFonts w:ascii="Times New Roman"/>
          <w:b w:val="false"/>
          <w:i w:val="false"/>
          <w:color w:val="000000"/>
          <w:sz w:val="28"/>
        </w:rPr>
        <w:t>
</w:t>
      </w:r>
      <w:r>
        <w:rPr>
          <w:rFonts w:ascii="Times New Roman"/>
          <w:b w:val="false"/>
          <w:i w:val="false"/>
          <w:color w:val="000000"/>
          <w:sz w:val="28"/>
        </w:rPr>
        <w:t xml:space="preserve">
      При составлении данных расчетов следует руководствоваться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Данным нормативным правовым актом также следует руководствоваться при составлении расчетов по формам 05-111, 06-111, 07-111, 08-111, 09-111, 10-111, 11-111. </w:t>
      </w:r>
      <w:r>
        <w:br/>
      </w:r>
      <w:r>
        <w:rPr>
          <w:rFonts w:ascii="Times New Roman"/>
          <w:b w:val="false"/>
          <w:i w:val="false"/>
          <w:color w:val="000000"/>
          <w:sz w:val="28"/>
        </w:rPr>
        <w:t>
</w:t>
      </w:r>
      <w:r>
        <w:rPr>
          <w:rFonts w:ascii="Times New Roman"/>
          <w:b w:val="false"/>
          <w:i w:val="false"/>
          <w:color w:val="000000"/>
          <w:sz w:val="28"/>
        </w:rPr>
        <w:t xml:space="preserve">
      Форма 05-111 ( </w:t>
      </w:r>
      <w:r>
        <w:rPr>
          <w:rFonts w:ascii="Times New Roman"/>
          <w:b w:val="false"/>
          <w:i w:val="false"/>
          <w:color w:val="000000"/>
          <w:sz w:val="28"/>
        </w:rPr>
        <w:t xml:space="preserve">приложение 6 </w:t>
      </w:r>
      <w:r>
        <w:rPr>
          <w:rFonts w:ascii="Times New Roman"/>
          <w:b w:val="false"/>
          <w:i w:val="false"/>
          <w:color w:val="000000"/>
          <w:sz w:val="28"/>
        </w:rPr>
        <w:t xml:space="preserve">) предназначена для расчета расходов на оплату труда работников государственных учреждений высшего образования и науки. Данную форму заполняют учреждения высшего образования, кроме учебных заведений министерств обороны, внутренних дел, юстиции, по чрезвычайным ситуациям, Агентства Республики Казахстан по борьбе с экономической и коррупционной преступностью (финансовая полиция) и Комитета национальной безопасности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Форма 06-111 ( </w:t>
      </w:r>
      <w:r>
        <w:rPr>
          <w:rFonts w:ascii="Times New Roman"/>
          <w:b w:val="false"/>
          <w:i w:val="false"/>
          <w:color w:val="000000"/>
          <w:sz w:val="28"/>
        </w:rPr>
        <w:t xml:space="preserve">приложение 7 </w:t>
      </w:r>
      <w:r>
        <w:rPr>
          <w:rFonts w:ascii="Times New Roman"/>
          <w:b w:val="false"/>
          <w:i w:val="false"/>
          <w:color w:val="000000"/>
          <w:sz w:val="28"/>
        </w:rPr>
        <w:t xml:space="preserve">) предназначена для расчета расходов на оплату труда работников государственных учреждений здравоохранения. </w:t>
      </w:r>
      <w:r>
        <w:br/>
      </w:r>
      <w:r>
        <w:rPr>
          <w:rFonts w:ascii="Times New Roman"/>
          <w:b w:val="false"/>
          <w:i w:val="false"/>
          <w:color w:val="000000"/>
          <w:sz w:val="28"/>
        </w:rPr>
        <w:t>
</w:t>
      </w:r>
      <w:r>
        <w:rPr>
          <w:rFonts w:ascii="Times New Roman"/>
          <w:b w:val="false"/>
          <w:i w:val="false"/>
          <w:color w:val="000000"/>
          <w:sz w:val="28"/>
        </w:rPr>
        <w:t xml:space="preserve">
      Форма 07-111 ( </w:t>
      </w:r>
      <w:r>
        <w:rPr>
          <w:rFonts w:ascii="Times New Roman"/>
          <w:b w:val="false"/>
          <w:i w:val="false"/>
          <w:color w:val="000000"/>
          <w:sz w:val="28"/>
        </w:rPr>
        <w:t xml:space="preserve">приложение 8 </w:t>
      </w:r>
      <w:r>
        <w:rPr>
          <w:rFonts w:ascii="Times New Roman"/>
          <w:b w:val="false"/>
          <w:i w:val="false"/>
          <w:color w:val="000000"/>
          <w:sz w:val="28"/>
        </w:rPr>
        <w:t xml:space="preserve">) предназначена для расчета расходов на оплату труда работников государственных учреждений социального обеспечения. </w:t>
      </w:r>
      <w:r>
        <w:br/>
      </w:r>
      <w:r>
        <w:rPr>
          <w:rFonts w:ascii="Times New Roman"/>
          <w:b w:val="false"/>
          <w:i w:val="false"/>
          <w:color w:val="000000"/>
          <w:sz w:val="28"/>
        </w:rPr>
        <w:t>
</w:t>
      </w:r>
      <w:r>
        <w:rPr>
          <w:rFonts w:ascii="Times New Roman"/>
          <w:b w:val="false"/>
          <w:i w:val="false"/>
          <w:color w:val="000000"/>
          <w:sz w:val="28"/>
        </w:rPr>
        <w:t xml:space="preserve">
      Форма 08-111 ( </w:t>
      </w:r>
      <w:r>
        <w:rPr>
          <w:rFonts w:ascii="Times New Roman"/>
          <w:b w:val="false"/>
          <w:i w:val="false"/>
          <w:color w:val="000000"/>
          <w:sz w:val="28"/>
        </w:rPr>
        <w:t xml:space="preserve">приложение 9 </w:t>
      </w:r>
      <w:r>
        <w:rPr>
          <w:rFonts w:ascii="Times New Roman"/>
          <w:b w:val="false"/>
          <w:i w:val="false"/>
          <w:color w:val="000000"/>
          <w:sz w:val="28"/>
        </w:rPr>
        <w:t xml:space="preserve">) для расчета расходов на оплату труда работников государственных учреждений культуры и архивного дела. </w:t>
      </w:r>
      <w:r>
        <w:br/>
      </w:r>
      <w:r>
        <w:rPr>
          <w:rFonts w:ascii="Times New Roman"/>
          <w:b w:val="false"/>
          <w:i w:val="false"/>
          <w:color w:val="000000"/>
          <w:sz w:val="28"/>
        </w:rPr>
        <w:t>
</w:t>
      </w:r>
      <w:r>
        <w:rPr>
          <w:rFonts w:ascii="Times New Roman"/>
          <w:b w:val="false"/>
          <w:i w:val="false"/>
          <w:color w:val="000000"/>
          <w:sz w:val="28"/>
        </w:rPr>
        <w:t xml:space="preserve">
      Форма 09-111 ( </w:t>
      </w:r>
      <w:r>
        <w:rPr>
          <w:rFonts w:ascii="Times New Roman"/>
          <w:b w:val="false"/>
          <w:i w:val="false"/>
          <w:color w:val="000000"/>
          <w:sz w:val="28"/>
        </w:rPr>
        <w:t xml:space="preserve">приложение 10 </w:t>
      </w:r>
      <w:r>
        <w:rPr>
          <w:rFonts w:ascii="Times New Roman"/>
          <w:b w:val="false"/>
          <w:i w:val="false"/>
          <w:color w:val="000000"/>
          <w:sz w:val="28"/>
        </w:rPr>
        <w:t xml:space="preserve">) для расчета расходов на оплату труда работников государственных учреждений физической культуры и спорта. </w:t>
      </w:r>
      <w:r>
        <w:br/>
      </w:r>
      <w:r>
        <w:rPr>
          <w:rFonts w:ascii="Times New Roman"/>
          <w:b w:val="false"/>
          <w:i w:val="false"/>
          <w:color w:val="000000"/>
          <w:sz w:val="28"/>
        </w:rPr>
        <w:t>
</w:t>
      </w:r>
      <w:r>
        <w:rPr>
          <w:rFonts w:ascii="Times New Roman"/>
          <w:b w:val="false"/>
          <w:i w:val="false"/>
          <w:color w:val="000000"/>
          <w:sz w:val="28"/>
        </w:rPr>
        <w:t xml:space="preserve">
      Форма 10-111 ( </w:t>
      </w:r>
      <w:r>
        <w:rPr>
          <w:rFonts w:ascii="Times New Roman"/>
          <w:b w:val="false"/>
          <w:i w:val="false"/>
          <w:color w:val="000000"/>
          <w:sz w:val="28"/>
        </w:rPr>
        <w:t xml:space="preserve">приложение 11 </w:t>
      </w:r>
      <w:r>
        <w:rPr>
          <w:rFonts w:ascii="Times New Roman"/>
          <w:b w:val="false"/>
          <w:i w:val="false"/>
          <w:color w:val="000000"/>
          <w:sz w:val="28"/>
        </w:rPr>
        <w:t xml:space="preserve">) для расчета расходов на оплату труда работников прочих государственных учреждений, за исключением государственных учреждений образования, высшего образования и науки, здравоохранения, социального обеспечения, культуры и архивного дела, физической культуры и спорта, правоохранительных органов, Республиканской гвардии Республики Казахстан, Службы охраны Президента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Форма 11-111 ( </w:t>
      </w:r>
      <w:r>
        <w:rPr>
          <w:rFonts w:ascii="Times New Roman"/>
          <w:b w:val="false"/>
          <w:i w:val="false"/>
          <w:color w:val="000000"/>
          <w:sz w:val="28"/>
        </w:rPr>
        <w:t xml:space="preserve">приложение 12 </w:t>
      </w:r>
      <w:r>
        <w:rPr>
          <w:rFonts w:ascii="Times New Roman"/>
          <w:b w:val="false"/>
          <w:i w:val="false"/>
          <w:color w:val="000000"/>
          <w:sz w:val="28"/>
        </w:rPr>
        <w:t xml:space="preserve">) для расчета расходов на оплату труда рабочих государственных учреждений. </w:t>
      </w:r>
      <w:r>
        <w:br/>
      </w:r>
      <w:r>
        <w:rPr>
          <w:rFonts w:ascii="Times New Roman"/>
          <w:b w:val="false"/>
          <w:i w:val="false"/>
          <w:color w:val="000000"/>
          <w:sz w:val="28"/>
        </w:rPr>
        <w:t>
</w:t>
      </w:r>
      <w:r>
        <w:rPr>
          <w:rFonts w:ascii="Times New Roman"/>
          <w:b w:val="false"/>
          <w:i w:val="false"/>
          <w:color w:val="000000"/>
          <w:sz w:val="28"/>
        </w:rPr>
        <w:t xml:space="preserve">
      Форма 12-111 ( </w:t>
      </w:r>
      <w:r>
        <w:rPr>
          <w:rFonts w:ascii="Times New Roman"/>
          <w:b w:val="false"/>
          <w:i w:val="false"/>
          <w:color w:val="000000"/>
          <w:sz w:val="28"/>
        </w:rPr>
        <w:t xml:space="preserve">приложение 13 </w:t>
      </w:r>
      <w:r>
        <w:rPr>
          <w:rFonts w:ascii="Times New Roman"/>
          <w:b w:val="false"/>
          <w:i w:val="false"/>
          <w:color w:val="000000"/>
          <w:sz w:val="28"/>
        </w:rPr>
        <w:t xml:space="preserve">) предназначена для расчета расходов на оплату труда сотрудников органов прокуратуры (за исключением военнослужащих Главной военной прокуратуры, военных прокуратур округов, гарнизонов и войск Республики Казахстан, по которым заполняется форма 13-111). </w:t>
      </w:r>
      <w:r>
        <w:br/>
      </w:r>
      <w:r>
        <w:rPr>
          <w:rFonts w:ascii="Times New Roman"/>
          <w:b w:val="false"/>
          <w:i w:val="false"/>
          <w:color w:val="000000"/>
          <w:sz w:val="28"/>
        </w:rPr>
        <w:t>
</w:t>
      </w:r>
      <w:r>
        <w:rPr>
          <w:rFonts w:ascii="Times New Roman"/>
          <w:b w:val="false"/>
          <w:i w:val="false"/>
          <w:color w:val="000000"/>
          <w:sz w:val="28"/>
        </w:rPr>
        <w:t xml:space="preserve">
      Форма 13-111 ( </w:t>
      </w:r>
      <w:r>
        <w:rPr>
          <w:rFonts w:ascii="Times New Roman"/>
          <w:b w:val="false"/>
          <w:i w:val="false"/>
          <w:color w:val="000000"/>
          <w:sz w:val="28"/>
        </w:rPr>
        <w:t xml:space="preserve">приложение 14 </w:t>
      </w:r>
      <w:r>
        <w:rPr>
          <w:rFonts w:ascii="Times New Roman"/>
          <w:b w:val="false"/>
          <w:i w:val="false"/>
          <w:color w:val="000000"/>
          <w:sz w:val="28"/>
        </w:rPr>
        <w:t xml:space="preserve">) предназначена для расчета расходов на оплату труда сотрудников органов внутренних дел, финансовой полиции, правоохранительных органов, государственной противопожарной службы, государственной фельдъегерской службы, органов уголовно-исполнительной системы. </w:t>
      </w:r>
      <w:r>
        <w:br/>
      </w:r>
      <w:r>
        <w:rPr>
          <w:rFonts w:ascii="Times New Roman"/>
          <w:b w:val="false"/>
          <w:i w:val="false"/>
          <w:color w:val="000000"/>
          <w:sz w:val="28"/>
        </w:rPr>
        <w:t>
</w:t>
      </w:r>
      <w:r>
        <w:rPr>
          <w:rFonts w:ascii="Times New Roman"/>
          <w:b w:val="false"/>
          <w:i w:val="false"/>
          <w:color w:val="000000"/>
          <w:sz w:val="28"/>
        </w:rPr>
        <w:t xml:space="preserve">
      В графе 35 указывается количество сотрудников правоохранительных органов, государственной противопожарной службы, государственной фельдъегерской службы, органов уголовно-исполнительной системы, получающих надбавку за особые условия прохождения службы, а в графе 36 указывается сумма надбавки за особые условия прохождения службы. Общая сумма надбавки за особые условия прохождения службы должна составлять не более 15 процентов от общей суммы должностного оклада. </w:t>
      </w:r>
      <w:r>
        <w:br/>
      </w:r>
      <w:r>
        <w:rPr>
          <w:rFonts w:ascii="Times New Roman"/>
          <w:b w:val="false"/>
          <w:i w:val="false"/>
          <w:color w:val="000000"/>
          <w:sz w:val="28"/>
        </w:rPr>
        <w:t>
</w:t>
      </w:r>
      <w:r>
        <w:rPr>
          <w:rFonts w:ascii="Times New Roman"/>
          <w:b w:val="false"/>
          <w:i w:val="false"/>
          <w:color w:val="000000"/>
          <w:sz w:val="28"/>
        </w:rPr>
        <w:t xml:space="preserve">
      Форма 14-111 ( </w:t>
      </w:r>
      <w:r>
        <w:rPr>
          <w:rFonts w:ascii="Times New Roman"/>
          <w:b w:val="false"/>
          <w:i w:val="false"/>
          <w:color w:val="000000"/>
          <w:sz w:val="28"/>
        </w:rPr>
        <w:t xml:space="preserve">приложение 15 </w:t>
      </w:r>
      <w:r>
        <w:rPr>
          <w:rFonts w:ascii="Times New Roman"/>
          <w:b w:val="false"/>
          <w:i w:val="false"/>
          <w:color w:val="000000"/>
          <w:sz w:val="28"/>
        </w:rPr>
        <w:t xml:space="preserve">) предназначена для расчета расходов на заработную плату военнослужащих. </w:t>
      </w:r>
      <w:r>
        <w:br/>
      </w:r>
      <w:r>
        <w:rPr>
          <w:rFonts w:ascii="Times New Roman"/>
          <w:b w:val="false"/>
          <w:i w:val="false"/>
          <w:color w:val="000000"/>
          <w:sz w:val="28"/>
        </w:rPr>
        <w:t>
</w:t>
      </w:r>
      <w:r>
        <w:rPr>
          <w:rFonts w:ascii="Times New Roman"/>
          <w:b w:val="false"/>
          <w:i w:val="false"/>
          <w:color w:val="000000"/>
          <w:sz w:val="28"/>
        </w:rPr>
        <w:t xml:space="preserve">
      В графе 35 указывается количество военнослужащих, получающих надбавку за особые условия прохождения службы, а в графе 36 указывается сумма надбавки за особые условия прохождения службы. Общая сумма надбавки за особые условия прохождения службы должна составлять для Службы охраны Президента Республики Казахстан не более 25 процентов от общей суммы по должностным окладам, для других органов - не более 15 процентов. </w:t>
      </w:r>
      <w:r>
        <w:br/>
      </w:r>
      <w:r>
        <w:rPr>
          <w:rFonts w:ascii="Times New Roman"/>
          <w:b w:val="false"/>
          <w:i w:val="false"/>
          <w:color w:val="000000"/>
          <w:sz w:val="28"/>
        </w:rPr>
        <w:t>
</w:t>
      </w:r>
      <w:r>
        <w:rPr>
          <w:rFonts w:ascii="Times New Roman"/>
          <w:b w:val="false"/>
          <w:i w:val="false"/>
          <w:color w:val="000000"/>
          <w:sz w:val="28"/>
        </w:rPr>
        <w:t xml:space="preserve">
      При расчете расходов на оплату труда по формам 12-111, 13-111, 14-111 следует руководствоваться Указами Президента Республики Казахстан от 17 января 2004 года </w:t>
      </w:r>
      <w:r>
        <w:rPr>
          <w:rFonts w:ascii="Times New Roman"/>
          <w:b w:val="false"/>
          <w:i w:val="false"/>
          <w:color w:val="000000"/>
          <w:sz w:val="28"/>
        </w:rPr>
        <w:t xml:space="preserve">№ 1283 </w:t>
      </w:r>
      <w:r>
        <w:rPr>
          <w:rFonts w:ascii="Times New Roman"/>
          <w:b w:val="false"/>
          <w:i w:val="false"/>
          <w:color w:val="000000"/>
          <w:sz w:val="28"/>
        </w:rPr>
        <w:t xml:space="preserve">"Об утверждении реестров должностей военнослужащих, сотрудников правоохранительных органов, Министерство по чрезвычайным ситуациям Республики Казахстан и органов прокуратуры Республики Казахстан по категориям" и от 17 января 2004 года </w:t>
      </w:r>
      <w:r>
        <w:rPr>
          <w:rFonts w:ascii="Times New Roman"/>
          <w:b w:val="false"/>
          <w:i w:val="false"/>
          <w:color w:val="000000"/>
          <w:sz w:val="28"/>
        </w:rPr>
        <w:t xml:space="preserve">№ 1284 </w:t>
      </w:r>
      <w:r>
        <w:rPr>
          <w:rFonts w:ascii="Times New Roman"/>
          <w:b w:val="false"/>
          <w:i w:val="false"/>
          <w:color w:val="000000"/>
          <w:sz w:val="28"/>
        </w:rPr>
        <w:t xml:space="preserve">"О единой системе оплаты труда работников органов Республики Казахстан, содержащихся за счет государственного бюджета и сметы (бюджета) Национального Банка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Форма 15-111 ( </w:t>
      </w:r>
      <w:r>
        <w:rPr>
          <w:rFonts w:ascii="Times New Roman"/>
          <w:b w:val="false"/>
          <w:i w:val="false"/>
          <w:color w:val="000000"/>
          <w:sz w:val="28"/>
        </w:rPr>
        <w:t xml:space="preserve">приложение 16 </w:t>
      </w:r>
      <w:r>
        <w:rPr>
          <w:rFonts w:ascii="Times New Roman"/>
          <w:b w:val="false"/>
          <w:i w:val="false"/>
          <w:color w:val="000000"/>
          <w:sz w:val="28"/>
        </w:rPr>
        <w:t xml:space="preserve">) предназначена для расчета расходов по должностному окладу военнослужащих срочной военной службы. </w:t>
      </w:r>
      <w:r>
        <w:br/>
      </w:r>
      <w:r>
        <w:rPr>
          <w:rFonts w:ascii="Times New Roman"/>
          <w:b w:val="false"/>
          <w:i w:val="false"/>
          <w:color w:val="000000"/>
          <w:sz w:val="28"/>
        </w:rPr>
        <w:t>
</w:t>
      </w:r>
      <w:r>
        <w:rPr>
          <w:rFonts w:ascii="Times New Roman"/>
          <w:b w:val="false"/>
          <w:i w:val="false"/>
          <w:color w:val="000000"/>
          <w:sz w:val="28"/>
        </w:rPr>
        <w:t xml:space="preserve">
      25. Для определения объема расходов по специфике 113 "Компенсационные выплаты" составляется расчет по форме 01-113 ( </w:t>
      </w:r>
      <w:r>
        <w:rPr>
          <w:rFonts w:ascii="Times New Roman"/>
          <w:b w:val="false"/>
          <w:i w:val="false"/>
          <w:color w:val="000000"/>
          <w:sz w:val="28"/>
        </w:rPr>
        <w:t xml:space="preserve">приложение 17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Данная форма предназначена для расчета расходов на выплату пособий на оздоровление государственным и гражданским служащим в соответствии с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17 января 2004 года № 1284 "О единой системе оплаты труда работников органов Республики Казахстан, содержащихся за счет государственного бюджета и сметы (бюджета) Национального Банка Республики Казахстан" и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также для расчета расходов на компенсационные выплаты, единовременные пособия, предусмотренные законодательством. </w:t>
      </w:r>
      <w:r>
        <w:br/>
      </w:r>
      <w:r>
        <w:rPr>
          <w:rFonts w:ascii="Times New Roman"/>
          <w:b w:val="false"/>
          <w:i w:val="false"/>
          <w:color w:val="000000"/>
          <w:sz w:val="28"/>
        </w:rPr>
        <w:t>
</w:t>
      </w:r>
      <w:r>
        <w:rPr>
          <w:rFonts w:ascii="Times New Roman"/>
          <w:b w:val="false"/>
          <w:i w:val="false"/>
          <w:color w:val="000000"/>
          <w:sz w:val="28"/>
        </w:rPr>
        <w:t xml:space="preserve">
      26. Форма 01-114 ( </w:t>
      </w:r>
      <w:r>
        <w:rPr>
          <w:rFonts w:ascii="Times New Roman"/>
          <w:b w:val="false"/>
          <w:i w:val="false"/>
          <w:color w:val="000000"/>
          <w:sz w:val="28"/>
        </w:rPr>
        <w:t xml:space="preserve">приложение 18 </w:t>
      </w:r>
      <w:r>
        <w:rPr>
          <w:rFonts w:ascii="Times New Roman"/>
          <w:b w:val="false"/>
          <w:i w:val="false"/>
          <w:color w:val="000000"/>
          <w:sz w:val="28"/>
        </w:rPr>
        <w:t xml:space="preserve">) предназначена для расчета расходов на дополнительно установленные обязательные пенсионные взносы судей и обязательные пенсионные взносы военнослужащих, сотрудников органов внутренних дел и органов уголовно-исполнительной системы Министерства юстиции Республики Казахстан, органов финансовой полиции и государственной противопожарной службы в накопительные пенсионные фонды. </w:t>
      </w:r>
      <w:r>
        <w:br/>
      </w:r>
      <w:r>
        <w:rPr>
          <w:rFonts w:ascii="Times New Roman"/>
          <w:b w:val="false"/>
          <w:i w:val="false"/>
          <w:color w:val="000000"/>
          <w:sz w:val="28"/>
        </w:rPr>
        <w:t>
</w:t>
      </w:r>
      <w:r>
        <w:rPr>
          <w:rFonts w:ascii="Times New Roman"/>
          <w:b w:val="false"/>
          <w:i w:val="false"/>
          <w:color w:val="000000"/>
          <w:sz w:val="28"/>
        </w:rPr>
        <w:t xml:space="preserve">
      При составлении расчета по данной форме следует руководствоваться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w:t>
      </w:r>
      <w:r>
        <w:rPr>
          <w:rFonts w:ascii="Times New Roman"/>
          <w:b w:val="false"/>
          <w:i w:val="false"/>
          <w:color w:val="000000"/>
          <w:sz w:val="28"/>
        </w:rPr>
        <w:t xml:space="preserve"> от 20 июня 1997 года "О пенсионном обеспечении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В графе 2 указывается сумма денежного содержания в месяц, которая состоит из сумм должностных окладов судей, военнослужащих, сотрудников органов внутренних дел и Комитета уголовно-исполнительной системы Министерства юстиции Республики Казахстан, органов финансовой полиции и государственной противопожарной службы, имеющих по состоянию на 1 января 1998 года стаж военной службы, службы в органах внутренних дел Республики Казахстан менее 10 лет и окладов (доплат) по воинскому (специальному) званию. </w:t>
      </w:r>
      <w:r>
        <w:br/>
      </w:r>
      <w:r>
        <w:rPr>
          <w:rFonts w:ascii="Times New Roman"/>
          <w:b w:val="false"/>
          <w:i w:val="false"/>
          <w:color w:val="000000"/>
          <w:sz w:val="28"/>
        </w:rPr>
        <w:t>
</w:t>
      </w:r>
      <w:r>
        <w:rPr>
          <w:rFonts w:ascii="Times New Roman"/>
          <w:b w:val="false"/>
          <w:i w:val="false"/>
          <w:color w:val="000000"/>
          <w:sz w:val="28"/>
        </w:rPr>
        <w:t xml:space="preserve">
      27. Для расчета расходов по специфике 121 "Социальный налог" заполняется форма 01-121 ( </w:t>
      </w:r>
      <w:r>
        <w:rPr>
          <w:rFonts w:ascii="Times New Roman"/>
          <w:b w:val="false"/>
          <w:i w:val="false"/>
          <w:color w:val="000000"/>
          <w:sz w:val="28"/>
        </w:rPr>
        <w:t xml:space="preserve">приложение 19 </w:t>
      </w:r>
      <w:r>
        <w:rPr>
          <w:rFonts w:ascii="Times New Roman"/>
          <w:b w:val="false"/>
          <w:i w:val="false"/>
          <w:color w:val="000000"/>
          <w:sz w:val="28"/>
        </w:rPr>
        <w:t xml:space="preserve">), которая предназначена для расчета расходов на уплату социального налога. </w:t>
      </w:r>
      <w:r>
        <w:br/>
      </w:r>
      <w:r>
        <w:rPr>
          <w:rFonts w:ascii="Times New Roman"/>
          <w:b w:val="false"/>
          <w:i w:val="false"/>
          <w:color w:val="000000"/>
          <w:sz w:val="28"/>
        </w:rPr>
        <w:t>
</w:t>
      </w:r>
      <w:r>
        <w:rPr>
          <w:rFonts w:ascii="Times New Roman"/>
          <w:b w:val="false"/>
          <w:i w:val="false"/>
          <w:color w:val="000000"/>
          <w:sz w:val="28"/>
        </w:rPr>
        <w:t xml:space="preserve">
      При расчете суммы социального налога на плановый период необходимо руководствоваться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от 10 декабря 2008 года "О налогах и других обязательных платежах в бюджет" (Налоговый кодекс). </w:t>
      </w:r>
      <w:r>
        <w:br/>
      </w:r>
      <w:r>
        <w:rPr>
          <w:rFonts w:ascii="Times New Roman"/>
          <w:b w:val="false"/>
          <w:i w:val="false"/>
          <w:color w:val="000000"/>
          <w:sz w:val="28"/>
        </w:rPr>
        <w:t>
</w:t>
      </w:r>
      <w:r>
        <w:rPr>
          <w:rFonts w:ascii="Times New Roman"/>
          <w:b w:val="false"/>
          <w:i w:val="false"/>
          <w:color w:val="000000"/>
          <w:sz w:val="28"/>
        </w:rPr>
        <w:t xml:space="preserve">
      28. Форма 01-122 ( </w:t>
      </w:r>
      <w:r>
        <w:rPr>
          <w:rFonts w:ascii="Times New Roman"/>
          <w:b w:val="false"/>
          <w:i w:val="false"/>
          <w:color w:val="000000"/>
          <w:sz w:val="28"/>
        </w:rPr>
        <w:t xml:space="preserve">приложение 20 </w:t>
      </w:r>
      <w:r>
        <w:rPr>
          <w:rFonts w:ascii="Times New Roman"/>
          <w:b w:val="false"/>
          <w:i w:val="false"/>
          <w:color w:val="000000"/>
          <w:sz w:val="28"/>
        </w:rPr>
        <w:t xml:space="preserve">) предназначена для расчета социальных отчислений в Государственный фонд социального страхования. </w:t>
      </w:r>
      <w:r>
        <w:br/>
      </w:r>
      <w:r>
        <w:rPr>
          <w:rFonts w:ascii="Times New Roman"/>
          <w:b w:val="false"/>
          <w:i w:val="false"/>
          <w:color w:val="000000"/>
          <w:sz w:val="28"/>
        </w:rPr>
        <w:t>
</w:t>
      </w:r>
      <w:r>
        <w:rPr>
          <w:rFonts w:ascii="Times New Roman"/>
          <w:b w:val="false"/>
          <w:i w:val="false"/>
          <w:color w:val="000000"/>
          <w:sz w:val="28"/>
        </w:rPr>
        <w:t xml:space="preserve">
      При расчете суммы социальных отчислений на планируемый год необходимо руководствоваться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июня 2004 года № 683 "Об утверждении Правил исчисления социальных отчислений". </w:t>
      </w:r>
      <w:r>
        <w:br/>
      </w:r>
      <w:r>
        <w:rPr>
          <w:rFonts w:ascii="Times New Roman"/>
          <w:b w:val="false"/>
          <w:i w:val="false"/>
          <w:color w:val="000000"/>
          <w:sz w:val="28"/>
        </w:rPr>
        <w:t>
</w:t>
      </w:r>
      <w:r>
        <w:rPr>
          <w:rFonts w:ascii="Times New Roman"/>
          <w:b w:val="false"/>
          <w:i w:val="false"/>
          <w:color w:val="000000"/>
          <w:sz w:val="28"/>
        </w:rPr>
        <w:t xml:space="preserve">
      29. Для расчета расходов по специфике 125 "Взносы на обязательное страхование" составляется форма 01-125 ( </w:t>
      </w:r>
      <w:r>
        <w:rPr>
          <w:rFonts w:ascii="Times New Roman"/>
          <w:b w:val="false"/>
          <w:i w:val="false"/>
          <w:color w:val="000000"/>
          <w:sz w:val="28"/>
        </w:rPr>
        <w:t xml:space="preserve">приложение 21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Форма 01-125 предназначена для расчета размера страховой премии при обязательном страховании гражданско-правовой ответственности владельцев автотранспортных средств. Данная форма заполняется государственными учреждениями, у которых на балансе числятся автотранспортные средства, для определения суммы расходов на обязательное страхование гражданско-правовой ответственности владельцев автотранспортных средств. </w:t>
      </w:r>
      <w:r>
        <w:br/>
      </w:r>
      <w:r>
        <w:rPr>
          <w:rFonts w:ascii="Times New Roman"/>
          <w:b w:val="false"/>
          <w:i w:val="false"/>
          <w:color w:val="000000"/>
          <w:sz w:val="28"/>
        </w:rPr>
        <w:t>
</w:t>
      </w:r>
      <w:r>
        <w:rPr>
          <w:rFonts w:ascii="Times New Roman"/>
          <w:b w:val="false"/>
          <w:i w:val="false"/>
          <w:color w:val="000000"/>
          <w:sz w:val="28"/>
        </w:rPr>
        <w:t xml:space="preserve">
      При расчете размера страховой премии при обязательном страховании гражданско-правовой ответственности владельцев автотранспортных средств необходимо руководствоваться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1 июля 2003 года "Об обязательном страховании гражданско-правовой ответственности владельцев транспортных средств". </w:t>
      </w:r>
      <w:r>
        <w:br/>
      </w:r>
      <w:r>
        <w:rPr>
          <w:rFonts w:ascii="Times New Roman"/>
          <w:b w:val="false"/>
          <w:i w:val="false"/>
          <w:color w:val="000000"/>
          <w:sz w:val="28"/>
        </w:rPr>
        <w:t>
</w:t>
      </w:r>
      <w:r>
        <w:rPr>
          <w:rFonts w:ascii="Times New Roman"/>
          <w:b w:val="false"/>
          <w:i w:val="false"/>
          <w:color w:val="000000"/>
          <w:sz w:val="28"/>
        </w:rPr>
        <w:t xml:space="preserve">
      30. Для расчета расходов по специфике 131 "Приобретение продуктов питания" составляются формы 01-131, 02-131, 03-131 и 04-131 согласно приложениям 22-25. </w:t>
      </w:r>
      <w:r>
        <w:br/>
      </w:r>
      <w:r>
        <w:rPr>
          <w:rFonts w:ascii="Times New Roman"/>
          <w:b w:val="false"/>
          <w:i w:val="false"/>
          <w:color w:val="000000"/>
          <w:sz w:val="28"/>
        </w:rPr>
        <w:t>
</w:t>
      </w:r>
      <w:r>
        <w:rPr>
          <w:rFonts w:ascii="Times New Roman"/>
          <w:b w:val="false"/>
          <w:i w:val="false"/>
          <w:color w:val="000000"/>
          <w:sz w:val="28"/>
        </w:rPr>
        <w:t xml:space="preserve">
      Форма 01-131 ( </w:t>
      </w:r>
      <w:r>
        <w:rPr>
          <w:rFonts w:ascii="Times New Roman"/>
          <w:b w:val="false"/>
          <w:i w:val="false"/>
          <w:color w:val="000000"/>
          <w:sz w:val="28"/>
        </w:rPr>
        <w:t xml:space="preserve">приложение 22 </w:t>
      </w:r>
      <w:r>
        <w:rPr>
          <w:rFonts w:ascii="Times New Roman"/>
          <w:b w:val="false"/>
          <w:i w:val="false"/>
          <w:color w:val="000000"/>
          <w:sz w:val="28"/>
        </w:rPr>
        <w:t xml:space="preserve">) заполняется государственными учреждениями образования и социальной защиты для расчета расходов на питание, кроме учреждений органов внутренних дел, финансовой полиции, уголовно-исполнительной системы, государственной противопожарной службы, здравоохранения и ветеринарных учреждений, Министерства обороны Республики Казахстан, Республиканской гвардии Республики Казахстан. При составлении расчета по данной форме следует руководствоваться утвержденными нормами питания для государственных учреждений здравоохранения и социальной защиты. </w:t>
      </w:r>
      <w:r>
        <w:br/>
      </w:r>
      <w:r>
        <w:rPr>
          <w:rFonts w:ascii="Times New Roman"/>
          <w:b w:val="false"/>
          <w:i w:val="false"/>
          <w:color w:val="000000"/>
          <w:sz w:val="28"/>
        </w:rPr>
        <w:t>
</w:t>
      </w:r>
      <w:r>
        <w:rPr>
          <w:rFonts w:ascii="Times New Roman"/>
          <w:b w:val="false"/>
          <w:i w:val="false"/>
          <w:color w:val="000000"/>
          <w:sz w:val="28"/>
        </w:rPr>
        <w:t xml:space="preserve">
      Форма 02-131 ( </w:t>
      </w:r>
      <w:r>
        <w:rPr>
          <w:rFonts w:ascii="Times New Roman"/>
          <w:b w:val="false"/>
          <w:i w:val="false"/>
          <w:color w:val="000000"/>
          <w:sz w:val="28"/>
        </w:rPr>
        <w:t xml:space="preserve">приложение 23 </w:t>
      </w:r>
      <w:r>
        <w:rPr>
          <w:rFonts w:ascii="Times New Roman"/>
          <w:b w:val="false"/>
          <w:i w:val="false"/>
          <w:color w:val="000000"/>
          <w:sz w:val="28"/>
        </w:rPr>
        <w:t xml:space="preserve">) заполняется государственными учреждениями для расчета расходов на приобретение продуктов питания военнослужащих, сотрудников органов внутренних дел, уголовно-исполнительной системы, финансовой полиции, спасателей профессиональных аварийно-спасательных формирований, сотрудников органов государственной противопожарной службы, курсантов военных и специальных учебных заведений, воспитанников военных школ-интернатов. При составлении расчета по данной форме следует руководствоваться нормами питания и отпуска табачных изделий, утвержденными законодательством. </w:t>
      </w:r>
      <w:r>
        <w:br/>
      </w:r>
      <w:r>
        <w:rPr>
          <w:rFonts w:ascii="Times New Roman"/>
          <w:b w:val="false"/>
          <w:i w:val="false"/>
          <w:color w:val="000000"/>
          <w:sz w:val="28"/>
        </w:rPr>
        <w:t>
</w:t>
      </w:r>
      <w:r>
        <w:rPr>
          <w:rFonts w:ascii="Times New Roman"/>
          <w:b w:val="false"/>
          <w:i w:val="false"/>
          <w:color w:val="000000"/>
          <w:sz w:val="28"/>
        </w:rPr>
        <w:t xml:space="preserve">
      Форма 03-131 ( </w:t>
      </w:r>
      <w:r>
        <w:rPr>
          <w:rFonts w:ascii="Times New Roman"/>
          <w:b w:val="false"/>
          <w:i w:val="false"/>
          <w:color w:val="000000"/>
          <w:sz w:val="28"/>
        </w:rPr>
        <w:t xml:space="preserve">приложение 24 </w:t>
      </w:r>
      <w:r>
        <w:rPr>
          <w:rFonts w:ascii="Times New Roman"/>
          <w:b w:val="false"/>
          <w:i w:val="false"/>
          <w:color w:val="000000"/>
          <w:sz w:val="28"/>
        </w:rPr>
        <w:t xml:space="preserve">) заполняется государственными ветеринарными учреждениями. При составлении данного расчета следует руководствоваться нормами питания для животных, утвержденными законодательством. </w:t>
      </w:r>
      <w:r>
        <w:br/>
      </w:r>
      <w:r>
        <w:rPr>
          <w:rFonts w:ascii="Times New Roman"/>
          <w:b w:val="false"/>
          <w:i w:val="false"/>
          <w:color w:val="000000"/>
          <w:sz w:val="28"/>
        </w:rPr>
        <w:t>
</w:t>
      </w:r>
      <w:r>
        <w:rPr>
          <w:rFonts w:ascii="Times New Roman"/>
          <w:b w:val="false"/>
          <w:i w:val="false"/>
          <w:color w:val="000000"/>
          <w:sz w:val="28"/>
        </w:rPr>
        <w:t xml:space="preserve">
      Форма 04-131 ( </w:t>
      </w:r>
      <w:r>
        <w:rPr>
          <w:rFonts w:ascii="Times New Roman"/>
          <w:b w:val="false"/>
          <w:i w:val="false"/>
          <w:color w:val="000000"/>
          <w:sz w:val="28"/>
        </w:rPr>
        <w:t xml:space="preserve">приложение 25 </w:t>
      </w:r>
      <w:r>
        <w:rPr>
          <w:rFonts w:ascii="Times New Roman"/>
          <w:b w:val="false"/>
          <w:i w:val="false"/>
          <w:color w:val="000000"/>
          <w:sz w:val="28"/>
        </w:rPr>
        <w:t xml:space="preserve">) составляется для расчета расходов на питание в учреждениях здравоохранения. При составлении данного расчета следует руководствоваться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января 2002 года № 128 "Об утверждении натуральных норм на питание и минимальных норм оснащения мягким инвентарем государственных организаций здравоохранения республики". </w:t>
      </w:r>
      <w:r>
        <w:br/>
      </w:r>
      <w:r>
        <w:rPr>
          <w:rFonts w:ascii="Times New Roman"/>
          <w:b w:val="false"/>
          <w:i w:val="false"/>
          <w:color w:val="000000"/>
          <w:sz w:val="28"/>
        </w:rPr>
        <w:t>
</w:t>
      </w:r>
      <w:r>
        <w:rPr>
          <w:rFonts w:ascii="Times New Roman"/>
          <w:b w:val="false"/>
          <w:i w:val="false"/>
          <w:color w:val="000000"/>
          <w:sz w:val="28"/>
        </w:rPr>
        <w:t xml:space="preserve">
      31. Для определения объема расходов по специфике 132 "Приобретение медикаментов и прочих средств медицинского назначения" составляются расчеты по формам 01-132, 02-132 и 03-132 согласно приложениям 26-28. </w:t>
      </w:r>
      <w:r>
        <w:br/>
      </w:r>
      <w:r>
        <w:rPr>
          <w:rFonts w:ascii="Times New Roman"/>
          <w:b w:val="false"/>
          <w:i w:val="false"/>
          <w:color w:val="000000"/>
          <w:sz w:val="28"/>
        </w:rPr>
        <w:t>
</w:t>
      </w:r>
      <w:r>
        <w:rPr>
          <w:rFonts w:ascii="Times New Roman"/>
          <w:b w:val="false"/>
          <w:i w:val="false"/>
          <w:color w:val="000000"/>
          <w:sz w:val="28"/>
        </w:rPr>
        <w:t xml:space="preserve">
      Форма 01-132 ( </w:t>
      </w:r>
      <w:r>
        <w:rPr>
          <w:rFonts w:ascii="Times New Roman"/>
          <w:b w:val="false"/>
          <w:i w:val="false"/>
          <w:color w:val="000000"/>
          <w:sz w:val="28"/>
        </w:rPr>
        <w:t xml:space="preserve">приложение 26 </w:t>
      </w:r>
      <w:r>
        <w:rPr>
          <w:rFonts w:ascii="Times New Roman"/>
          <w:b w:val="false"/>
          <w:i w:val="false"/>
          <w:color w:val="000000"/>
          <w:sz w:val="28"/>
        </w:rPr>
        <w:t xml:space="preserve">) заполняется государственными учреждениями для расчета расходов на медикаменты и прочие средства медицинского назначения, кроме учреждений здравоохранения. </w:t>
      </w:r>
      <w:r>
        <w:br/>
      </w:r>
      <w:r>
        <w:rPr>
          <w:rFonts w:ascii="Times New Roman"/>
          <w:b w:val="false"/>
          <w:i w:val="false"/>
          <w:color w:val="000000"/>
          <w:sz w:val="28"/>
        </w:rPr>
        <w:t>
</w:t>
      </w:r>
      <w:r>
        <w:rPr>
          <w:rFonts w:ascii="Times New Roman"/>
          <w:b w:val="false"/>
          <w:i w:val="false"/>
          <w:color w:val="000000"/>
          <w:sz w:val="28"/>
        </w:rPr>
        <w:t xml:space="preserve">
      Форма 02-132 ( </w:t>
      </w:r>
      <w:r>
        <w:rPr>
          <w:rFonts w:ascii="Times New Roman"/>
          <w:b w:val="false"/>
          <w:i w:val="false"/>
          <w:color w:val="000000"/>
          <w:sz w:val="28"/>
        </w:rPr>
        <w:t xml:space="preserve">приложение 27 </w:t>
      </w:r>
      <w:r>
        <w:rPr>
          <w:rFonts w:ascii="Times New Roman"/>
          <w:b w:val="false"/>
          <w:i w:val="false"/>
          <w:color w:val="000000"/>
          <w:sz w:val="28"/>
        </w:rPr>
        <w:t xml:space="preserve">) составляется для расчета расходов на медикаменты в стационарных учреждениях здравоохранения. </w:t>
      </w:r>
      <w:r>
        <w:br/>
      </w:r>
      <w:r>
        <w:rPr>
          <w:rFonts w:ascii="Times New Roman"/>
          <w:b w:val="false"/>
          <w:i w:val="false"/>
          <w:color w:val="000000"/>
          <w:sz w:val="28"/>
        </w:rPr>
        <w:t>
</w:t>
      </w:r>
      <w:r>
        <w:rPr>
          <w:rFonts w:ascii="Times New Roman"/>
          <w:b w:val="false"/>
          <w:i w:val="false"/>
          <w:color w:val="000000"/>
          <w:sz w:val="28"/>
        </w:rPr>
        <w:t xml:space="preserve">
      Форма 03-132 ( </w:t>
      </w:r>
      <w:r>
        <w:rPr>
          <w:rFonts w:ascii="Times New Roman"/>
          <w:b w:val="false"/>
          <w:i w:val="false"/>
          <w:color w:val="000000"/>
          <w:sz w:val="28"/>
        </w:rPr>
        <w:t xml:space="preserve">приложение 28 </w:t>
      </w:r>
      <w:r>
        <w:rPr>
          <w:rFonts w:ascii="Times New Roman"/>
          <w:b w:val="false"/>
          <w:i w:val="false"/>
          <w:color w:val="000000"/>
          <w:sz w:val="28"/>
        </w:rPr>
        <w:t xml:space="preserve">) составляется для расчета расходов на медикаменты в амбулаторно-поликлинических учреждениях здравоохранения. </w:t>
      </w:r>
      <w:r>
        <w:br/>
      </w:r>
      <w:r>
        <w:rPr>
          <w:rFonts w:ascii="Times New Roman"/>
          <w:b w:val="false"/>
          <w:i w:val="false"/>
          <w:color w:val="000000"/>
          <w:sz w:val="28"/>
        </w:rPr>
        <w:t>
</w:t>
      </w:r>
      <w:r>
        <w:rPr>
          <w:rFonts w:ascii="Times New Roman"/>
          <w:b w:val="false"/>
          <w:i w:val="false"/>
          <w:color w:val="000000"/>
          <w:sz w:val="28"/>
        </w:rPr>
        <w:t xml:space="preserve">
      При расчете расходов на приобретение медикаментов и других средств медицинского назначения по указанным формам следует руководствоваться нормами отпуска медикаментов на единицу в день, утвержденными законодательством. </w:t>
      </w:r>
      <w:r>
        <w:br/>
      </w:r>
      <w:r>
        <w:rPr>
          <w:rFonts w:ascii="Times New Roman"/>
          <w:b w:val="false"/>
          <w:i w:val="false"/>
          <w:color w:val="000000"/>
          <w:sz w:val="28"/>
        </w:rPr>
        <w:t>
</w:t>
      </w:r>
      <w:r>
        <w:rPr>
          <w:rFonts w:ascii="Times New Roman"/>
          <w:b w:val="false"/>
          <w:i w:val="false"/>
          <w:color w:val="000000"/>
          <w:sz w:val="28"/>
        </w:rPr>
        <w:t xml:space="preserve">
      32. Для расчета расходов по специфике 134 "Приобретение, пошив и ремонт предметов вещевого имущества и другого форменного и специального обмундирования" заполняется форма 01-134 согласно </w:t>
      </w:r>
      <w:r>
        <w:rPr>
          <w:rFonts w:ascii="Times New Roman"/>
          <w:b w:val="false"/>
          <w:i w:val="false"/>
          <w:color w:val="000000"/>
          <w:sz w:val="28"/>
        </w:rPr>
        <w:t xml:space="preserve">приложению 29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Форма 01-134 заполняется для расчета расходов на приобретение, пошив и ремонт предметов вещевого имущества и другого форменного и специального обмундирования для военнослужащих, сотрудников органов внутренних дел, уголовно-исполнительной системы, финансовой полиции, спасателей профессиональных аварийно-спасательных формирований, органов государственной противопожарной службы, курсантов военных и специальных учебных заведений, воспитанников военных школ-интернатов, специального и форменного обмундирования для сотрудников таможенной службы, органов прокуратуры, судей, судебных приставов, форменной одежды и знаков различия для работников государственной лесной охраны и охотничьего хозяйства, государственной фитосанитарной службы по карантину растений и государственной ветеринарной службы, осуществляющей ветеринарный надзор на государственной границе и транспорте. </w:t>
      </w:r>
      <w:r>
        <w:br/>
      </w:r>
      <w:r>
        <w:rPr>
          <w:rFonts w:ascii="Times New Roman"/>
          <w:b w:val="false"/>
          <w:i w:val="false"/>
          <w:color w:val="000000"/>
          <w:sz w:val="28"/>
        </w:rPr>
        <w:t>
</w:t>
      </w:r>
      <w:r>
        <w:rPr>
          <w:rFonts w:ascii="Times New Roman"/>
          <w:b w:val="false"/>
          <w:i w:val="false"/>
          <w:color w:val="000000"/>
          <w:sz w:val="28"/>
        </w:rPr>
        <w:t xml:space="preserve">
      При составлении расчета по данной форме необходимо руководствоваться нормами на предметы вещевого имущества, другое форменное и специальное обмундирование с учетом износа на год в денежном выражении на 1 получателя, установленными законодательством. </w:t>
      </w:r>
      <w:r>
        <w:br/>
      </w:r>
      <w:r>
        <w:rPr>
          <w:rFonts w:ascii="Times New Roman"/>
          <w:b w:val="false"/>
          <w:i w:val="false"/>
          <w:color w:val="000000"/>
          <w:sz w:val="28"/>
        </w:rPr>
        <w:t>
</w:t>
      </w:r>
      <w:r>
        <w:rPr>
          <w:rFonts w:ascii="Times New Roman"/>
          <w:b w:val="false"/>
          <w:i w:val="false"/>
          <w:color w:val="000000"/>
          <w:sz w:val="28"/>
        </w:rPr>
        <w:t xml:space="preserve">
      33. Для определения расходов по специфике 139 "Приобретение прочих товаров" составляются формы 01-139, 02-139, 03-139 согласно приложениям 30-32. </w:t>
      </w:r>
      <w:r>
        <w:br/>
      </w:r>
      <w:r>
        <w:rPr>
          <w:rFonts w:ascii="Times New Roman"/>
          <w:b w:val="false"/>
          <w:i w:val="false"/>
          <w:color w:val="000000"/>
          <w:sz w:val="28"/>
        </w:rPr>
        <w:t>
</w:t>
      </w:r>
      <w:r>
        <w:rPr>
          <w:rFonts w:ascii="Times New Roman"/>
          <w:b w:val="false"/>
          <w:i w:val="false"/>
          <w:color w:val="000000"/>
          <w:sz w:val="28"/>
        </w:rPr>
        <w:t xml:space="preserve">
      Форма 01-139 ( </w:t>
      </w:r>
      <w:r>
        <w:rPr>
          <w:rFonts w:ascii="Times New Roman"/>
          <w:b w:val="false"/>
          <w:i w:val="false"/>
          <w:color w:val="000000"/>
          <w:sz w:val="28"/>
        </w:rPr>
        <w:t xml:space="preserve">приложение 30 </w:t>
      </w:r>
      <w:r>
        <w:rPr>
          <w:rFonts w:ascii="Times New Roman"/>
          <w:b w:val="false"/>
          <w:i w:val="false"/>
          <w:color w:val="000000"/>
          <w:sz w:val="28"/>
        </w:rPr>
        <w:t xml:space="preserve">) заполняется для расчета расходов на приобретение мягкого инвентаря в учреждениях здравоохранения. Данная форма заполняется государственными амбулаторно-поликлиническими и стационарными учреждениями здравоохранения. </w:t>
      </w:r>
      <w:r>
        <w:br/>
      </w:r>
      <w:r>
        <w:rPr>
          <w:rFonts w:ascii="Times New Roman"/>
          <w:b w:val="false"/>
          <w:i w:val="false"/>
          <w:color w:val="000000"/>
          <w:sz w:val="28"/>
        </w:rPr>
        <w:t>
</w:t>
      </w:r>
      <w:r>
        <w:rPr>
          <w:rFonts w:ascii="Times New Roman"/>
          <w:b w:val="false"/>
          <w:i w:val="false"/>
          <w:color w:val="000000"/>
          <w:sz w:val="28"/>
        </w:rPr>
        <w:t xml:space="preserve">
      При составлении данного расчета следует руководствоваться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января 2002 года № 128 "Об утверждении натуральных норм на питание и минимальных норм оснащения мягким инвентарем государственных организаций здравоохранения республики". </w:t>
      </w:r>
      <w:r>
        <w:br/>
      </w:r>
      <w:r>
        <w:rPr>
          <w:rFonts w:ascii="Times New Roman"/>
          <w:b w:val="false"/>
          <w:i w:val="false"/>
          <w:color w:val="000000"/>
          <w:sz w:val="28"/>
        </w:rPr>
        <w:t>
</w:t>
      </w:r>
      <w:r>
        <w:rPr>
          <w:rFonts w:ascii="Times New Roman"/>
          <w:b w:val="false"/>
          <w:i w:val="false"/>
          <w:color w:val="000000"/>
          <w:sz w:val="28"/>
        </w:rPr>
        <w:t xml:space="preserve">
      Форма 02-139 ( </w:t>
      </w:r>
      <w:r>
        <w:rPr>
          <w:rFonts w:ascii="Times New Roman"/>
          <w:b w:val="false"/>
          <w:i w:val="false"/>
          <w:color w:val="000000"/>
          <w:sz w:val="28"/>
        </w:rPr>
        <w:t xml:space="preserve">приложение 31 </w:t>
      </w:r>
      <w:r>
        <w:rPr>
          <w:rFonts w:ascii="Times New Roman"/>
          <w:b w:val="false"/>
          <w:i w:val="false"/>
          <w:color w:val="000000"/>
          <w:sz w:val="28"/>
        </w:rPr>
        <w:t xml:space="preserve">) заполняется при планировании мероприятий на закупку расходных материалов, прочего оборудования. </w:t>
      </w:r>
      <w:r>
        <w:br/>
      </w:r>
      <w:r>
        <w:rPr>
          <w:rFonts w:ascii="Times New Roman"/>
          <w:b w:val="false"/>
          <w:i w:val="false"/>
          <w:color w:val="000000"/>
          <w:sz w:val="28"/>
        </w:rPr>
        <w:t>
</w:t>
      </w:r>
      <w:r>
        <w:rPr>
          <w:rFonts w:ascii="Times New Roman"/>
          <w:b w:val="false"/>
          <w:i w:val="false"/>
          <w:color w:val="000000"/>
          <w:sz w:val="28"/>
        </w:rPr>
        <w:t xml:space="preserve">
      Форма 03-139 ( </w:t>
      </w:r>
      <w:r>
        <w:rPr>
          <w:rFonts w:ascii="Times New Roman"/>
          <w:b w:val="false"/>
          <w:i w:val="false"/>
          <w:color w:val="000000"/>
          <w:sz w:val="28"/>
        </w:rPr>
        <w:t xml:space="preserve">приложение 32 </w:t>
      </w:r>
      <w:r>
        <w:rPr>
          <w:rFonts w:ascii="Times New Roman"/>
          <w:b w:val="false"/>
          <w:i w:val="false"/>
          <w:color w:val="000000"/>
          <w:sz w:val="28"/>
        </w:rPr>
        <w:t xml:space="preserve">) заполняется для расчета расходов по приобретению товаров, необходимых для обслуживания и содержания зданий, помещений, оборудований, транспортных и других основных средств и их ремонта. </w:t>
      </w:r>
      <w:r>
        <w:br/>
      </w:r>
      <w:r>
        <w:rPr>
          <w:rFonts w:ascii="Times New Roman"/>
          <w:b w:val="false"/>
          <w:i w:val="false"/>
          <w:color w:val="000000"/>
          <w:sz w:val="28"/>
        </w:rPr>
        <w:t>
</w:t>
      </w:r>
      <w:r>
        <w:rPr>
          <w:rFonts w:ascii="Times New Roman"/>
          <w:b w:val="false"/>
          <w:i w:val="false"/>
          <w:color w:val="000000"/>
          <w:sz w:val="28"/>
        </w:rPr>
        <w:t xml:space="preserve">
      34. Для определения объема бюджетных средств на планируемый период для оплаты коммунальных услуг (за воду, газ, электроэнергию и отопление) составляются расчеты по формам 01-141, 02-141, 03-141, 04-141 и 05-141 согласно приложениям 33-37. </w:t>
      </w:r>
      <w:r>
        <w:br/>
      </w:r>
      <w:r>
        <w:rPr>
          <w:rFonts w:ascii="Times New Roman"/>
          <w:b w:val="false"/>
          <w:i w:val="false"/>
          <w:color w:val="000000"/>
          <w:sz w:val="28"/>
        </w:rPr>
        <w:t>
</w:t>
      </w:r>
      <w:r>
        <w:rPr>
          <w:rFonts w:ascii="Times New Roman"/>
          <w:b w:val="false"/>
          <w:i w:val="false"/>
          <w:color w:val="000000"/>
          <w:sz w:val="28"/>
        </w:rPr>
        <w:t xml:space="preserve">
      При составлении расчетов по данным формам следует руководствоваться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 ноября 1998 года № 1118 "О нормативах потребления электроэнергии, тепла на отопление, горячей и холодной воды и других коммунальных услуг по организациям, финансируемым из средств бюджета". </w:t>
      </w:r>
      <w:r>
        <w:br/>
      </w:r>
      <w:r>
        <w:rPr>
          <w:rFonts w:ascii="Times New Roman"/>
          <w:b w:val="false"/>
          <w:i w:val="false"/>
          <w:color w:val="000000"/>
          <w:sz w:val="28"/>
        </w:rPr>
        <w:t>
</w:t>
      </w:r>
      <w:r>
        <w:rPr>
          <w:rFonts w:ascii="Times New Roman"/>
          <w:b w:val="false"/>
          <w:i w:val="false"/>
          <w:color w:val="000000"/>
          <w:sz w:val="28"/>
        </w:rPr>
        <w:t xml:space="preserve">
      В графе 5 форм 01-141, 02-141 и 03-141 указываются количество единиц мощности, для которых установлены нормы потребления воды, электроэнергии, тепла, газа. </w:t>
      </w:r>
      <w:r>
        <w:br/>
      </w:r>
      <w:r>
        <w:rPr>
          <w:rFonts w:ascii="Times New Roman"/>
          <w:b w:val="false"/>
          <w:i w:val="false"/>
          <w:color w:val="000000"/>
          <w:sz w:val="28"/>
        </w:rPr>
        <w:t>
</w:t>
      </w:r>
      <w:r>
        <w:rPr>
          <w:rFonts w:ascii="Times New Roman"/>
          <w:b w:val="false"/>
          <w:i w:val="false"/>
          <w:color w:val="000000"/>
          <w:sz w:val="28"/>
        </w:rPr>
        <w:t xml:space="preserve">
      Форма 01-141 ( </w:t>
      </w:r>
      <w:r>
        <w:rPr>
          <w:rFonts w:ascii="Times New Roman"/>
          <w:b w:val="false"/>
          <w:i w:val="false"/>
          <w:color w:val="000000"/>
          <w:sz w:val="28"/>
        </w:rPr>
        <w:t xml:space="preserve">приложение 33 </w:t>
      </w:r>
      <w:r>
        <w:rPr>
          <w:rFonts w:ascii="Times New Roman"/>
          <w:b w:val="false"/>
          <w:i w:val="false"/>
          <w:color w:val="000000"/>
          <w:sz w:val="28"/>
        </w:rPr>
        <w:t xml:space="preserve">) заполняется государственными учреждениями для расчета расходов на горячую и холодную воду, канализацию и газ. </w:t>
      </w:r>
      <w:r>
        <w:br/>
      </w:r>
      <w:r>
        <w:rPr>
          <w:rFonts w:ascii="Times New Roman"/>
          <w:b w:val="false"/>
          <w:i w:val="false"/>
          <w:color w:val="000000"/>
          <w:sz w:val="28"/>
        </w:rPr>
        <w:t>
</w:t>
      </w:r>
      <w:r>
        <w:rPr>
          <w:rFonts w:ascii="Times New Roman"/>
          <w:b w:val="false"/>
          <w:i w:val="false"/>
          <w:color w:val="000000"/>
          <w:sz w:val="28"/>
        </w:rPr>
        <w:t xml:space="preserve">
      Форма 02-141 ( </w:t>
      </w:r>
      <w:r>
        <w:rPr>
          <w:rFonts w:ascii="Times New Roman"/>
          <w:b w:val="false"/>
          <w:i w:val="false"/>
          <w:color w:val="000000"/>
          <w:sz w:val="28"/>
        </w:rPr>
        <w:t xml:space="preserve">приложение 34 </w:t>
      </w:r>
      <w:r>
        <w:rPr>
          <w:rFonts w:ascii="Times New Roman"/>
          <w:b w:val="false"/>
          <w:i w:val="false"/>
          <w:color w:val="000000"/>
          <w:sz w:val="28"/>
        </w:rPr>
        <w:t xml:space="preserve">) заполняется государственными учреждениями для расчета расходов воды на полив усовершенствованных покрытий и зеленых насаждений, территорий объектов. </w:t>
      </w:r>
      <w:r>
        <w:br/>
      </w:r>
      <w:r>
        <w:rPr>
          <w:rFonts w:ascii="Times New Roman"/>
          <w:b w:val="false"/>
          <w:i w:val="false"/>
          <w:color w:val="000000"/>
          <w:sz w:val="28"/>
        </w:rPr>
        <w:t>
</w:t>
      </w:r>
      <w:r>
        <w:rPr>
          <w:rFonts w:ascii="Times New Roman"/>
          <w:b w:val="false"/>
          <w:i w:val="false"/>
          <w:color w:val="000000"/>
          <w:sz w:val="28"/>
        </w:rPr>
        <w:t xml:space="preserve">
      Форма 03-141 ( </w:t>
      </w:r>
      <w:r>
        <w:rPr>
          <w:rFonts w:ascii="Times New Roman"/>
          <w:b w:val="false"/>
          <w:i w:val="false"/>
          <w:color w:val="000000"/>
          <w:sz w:val="28"/>
        </w:rPr>
        <w:t xml:space="preserve">приложение 35 </w:t>
      </w:r>
      <w:r>
        <w:rPr>
          <w:rFonts w:ascii="Times New Roman"/>
          <w:b w:val="false"/>
          <w:i w:val="false"/>
          <w:color w:val="000000"/>
          <w:sz w:val="28"/>
        </w:rPr>
        <w:t xml:space="preserve">) заполняется государственными учреждениями для расчета расходов по оплате электроэнергии. </w:t>
      </w:r>
      <w:r>
        <w:br/>
      </w:r>
      <w:r>
        <w:rPr>
          <w:rFonts w:ascii="Times New Roman"/>
          <w:b w:val="false"/>
          <w:i w:val="false"/>
          <w:color w:val="000000"/>
          <w:sz w:val="28"/>
        </w:rPr>
        <w:t>
</w:t>
      </w:r>
      <w:r>
        <w:rPr>
          <w:rFonts w:ascii="Times New Roman"/>
          <w:b w:val="false"/>
          <w:i w:val="false"/>
          <w:color w:val="000000"/>
          <w:sz w:val="28"/>
        </w:rPr>
        <w:t xml:space="preserve">
      Форма 04-141 ( </w:t>
      </w:r>
      <w:r>
        <w:rPr>
          <w:rFonts w:ascii="Times New Roman"/>
          <w:b w:val="false"/>
          <w:i w:val="false"/>
          <w:color w:val="000000"/>
          <w:sz w:val="28"/>
        </w:rPr>
        <w:t xml:space="preserve">приложение 36 </w:t>
      </w:r>
      <w:r>
        <w:rPr>
          <w:rFonts w:ascii="Times New Roman"/>
          <w:b w:val="false"/>
          <w:i w:val="false"/>
          <w:color w:val="000000"/>
          <w:sz w:val="28"/>
        </w:rPr>
        <w:t xml:space="preserve">) заполняется государственными учреждениями для расчета расходов тепла на отопление зданий, помещений для государственных учреждений с центральной системой отопления. </w:t>
      </w:r>
      <w:r>
        <w:br/>
      </w:r>
      <w:r>
        <w:rPr>
          <w:rFonts w:ascii="Times New Roman"/>
          <w:b w:val="false"/>
          <w:i w:val="false"/>
          <w:color w:val="000000"/>
          <w:sz w:val="28"/>
        </w:rPr>
        <w:t>
</w:t>
      </w:r>
      <w:r>
        <w:rPr>
          <w:rFonts w:ascii="Times New Roman"/>
          <w:b w:val="false"/>
          <w:i w:val="false"/>
          <w:color w:val="000000"/>
          <w:sz w:val="28"/>
        </w:rPr>
        <w:t xml:space="preserve">
      Форма 05-141 ( </w:t>
      </w:r>
      <w:r>
        <w:rPr>
          <w:rFonts w:ascii="Times New Roman"/>
          <w:b w:val="false"/>
          <w:i w:val="false"/>
          <w:color w:val="000000"/>
          <w:sz w:val="28"/>
        </w:rPr>
        <w:t xml:space="preserve">приложение 37 </w:t>
      </w:r>
      <w:r>
        <w:rPr>
          <w:rFonts w:ascii="Times New Roman"/>
          <w:b w:val="false"/>
          <w:i w:val="false"/>
          <w:color w:val="000000"/>
          <w:sz w:val="28"/>
        </w:rPr>
        <w:t xml:space="preserve">) заполняется государственными учреждениями для расчета расходов тепла на отопление зданий, помещений для государственных учреждений с автономной системой отопления. </w:t>
      </w:r>
      <w:r>
        <w:br/>
      </w:r>
      <w:r>
        <w:rPr>
          <w:rFonts w:ascii="Times New Roman"/>
          <w:b w:val="false"/>
          <w:i w:val="false"/>
          <w:color w:val="000000"/>
          <w:sz w:val="28"/>
        </w:rPr>
        <w:t>
</w:t>
      </w:r>
      <w:r>
        <w:rPr>
          <w:rFonts w:ascii="Times New Roman"/>
          <w:b w:val="false"/>
          <w:i w:val="false"/>
          <w:color w:val="000000"/>
          <w:sz w:val="28"/>
        </w:rPr>
        <w:t xml:space="preserve">
      35. Для определения объема расходов на планируемый период по специфике 142 "Оплата услуг связи" составляется расчет по форме 01-142 согласно </w:t>
      </w:r>
      <w:r>
        <w:rPr>
          <w:rFonts w:ascii="Times New Roman"/>
          <w:b w:val="false"/>
          <w:i w:val="false"/>
          <w:color w:val="000000"/>
          <w:sz w:val="28"/>
        </w:rPr>
        <w:t xml:space="preserve">приложению 38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Форма 01-142 заполняется государственными учреждениями для расчета расходов по оплате услуг связи и при планировании мероприятий на закупку телекоммуникационных услуг. При расчете расходов по форме 1-142 следует руководствоваться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3 октября 1996 года № 1217 "О служебных телефонах и нормах площадей для размещения аппарата государственных органов". </w:t>
      </w:r>
      <w:r>
        <w:br/>
      </w:r>
      <w:r>
        <w:rPr>
          <w:rFonts w:ascii="Times New Roman"/>
          <w:b w:val="false"/>
          <w:i w:val="false"/>
          <w:color w:val="000000"/>
          <w:sz w:val="28"/>
        </w:rPr>
        <w:t>
</w:t>
      </w:r>
      <w:r>
        <w:rPr>
          <w:rFonts w:ascii="Times New Roman"/>
          <w:b w:val="false"/>
          <w:i w:val="false"/>
          <w:color w:val="000000"/>
          <w:sz w:val="28"/>
        </w:rPr>
        <w:t xml:space="preserve">
      В строках 5, 15, 16, 17 приведен примерный список и характеристики телекоммуникационных услуг, которые могут корректироваться в соответствии со спецификой государственного органа. </w:t>
      </w:r>
      <w:r>
        <w:br/>
      </w:r>
      <w:r>
        <w:rPr>
          <w:rFonts w:ascii="Times New Roman"/>
          <w:b w:val="false"/>
          <w:i w:val="false"/>
          <w:color w:val="000000"/>
          <w:sz w:val="28"/>
        </w:rPr>
        <w:t>
</w:t>
      </w:r>
      <w:r>
        <w:rPr>
          <w:rFonts w:ascii="Times New Roman"/>
          <w:b w:val="false"/>
          <w:i w:val="false"/>
          <w:color w:val="000000"/>
          <w:sz w:val="28"/>
        </w:rPr>
        <w:t xml:space="preserve">
      36. Для определения объема бюджетных средств на плановый период по специфике 143 "Оплата транспортных услуг" составляется расчет по форме 01-143 согласно </w:t>
      </w:r>
      <w:r>
        <w:rPr>
          <w:rFonts w:ascii="Times New Roman"/>
          <w:b w:val="false"/>
          <w:i w:val="false"/>
          <w:color w:val="000000"/>
          <w:sz w:val="28"/>
        </w:rPr>
        <w:t xml:space="preserve">приложению 39 </w:t>
      </w:r>
      <w:r>
        <w:rPr>
          <w:rFonts w:ascii="Times New Roman"/>
          <w:b w:val="false"/>
          <w:i w:val="false"/>
          <w:color w:val="000000"/>
          <w:sz w:val="28"/>
        </w:rPr>
        <w:t xml:space="preserve">. Для обоснования планируемых расходов на предстоящий плановый период представляются копии договоров об аренде транспорта за текущий финансовый год. </w:t>
      </w:r>
      <w:r>
        <w:br/>
      </w:r>
      <w:r>
        <w:rPr>
          <w:rFonts w:ascii="Times New Roman"/>
          <w:b w:val="false"/>
          <w:i w:val="false"/>
          <w:color w:val="000000"/>
          <w:sz w:val="28"/>
        </w:rPr>
        <w:t>
</w:t>
      </w:r>
      <w:r>
        <w:rPr>
          <w:rFonts w:ascii="Times New Roman"/>
          <w:b w:val="false"/>
          <w:i w:val="false"/>
          <w:color w:val="000000"/>
          <w:sz w:val="28"/>
        </w:rPr>
        <w:t xml:space="preserve">
      37. Расчет по форме 01-147 ( </w:t>
      </w:r>
      <w:r>
        <w:rPr>
          <w:rFonts w:ascii="Times New Roman"/>
          <w:b w:val="false"/>
          <w:i w:val="false"/>
          <w:color w:val="000000"/>
          <w:sz w:val="28"/>
        </w:rPr>
        <w:t xml:space="preserve">приложение 40 </w:t>
      </w:r>
      <w:r>
        <w:rPr>
          <w:rFonts w:ascii="Times New Roman"/>
          <w:b w:val="false"/>
          <w:i w:val="false"/>
          <w:color w:val="000000"/>
          <w:sz w:val="28"/>
        </w:rPr>
        <w:t xml:space="preserve">) составляется государственными учреждениями для расчета расходов на оплату аренды за помещение. Для обоснования планируемых расходов представляются копии договоров об аренде помещений и зданий за текущий финансовый год. </w:t>
      </w:r>
      <w:r>
        <w:br/>
      </w:r>
      <w:r>
        <w:rPr>
          <w:rFonts w:ascii="Times New Roman"/>
          <w:b w:val="false"/>
          <w:i w:val="false"/>
          <w:color w:val="000000"/>
          <w:sz w:val="28"/>
        </w:rPr>
        <w:t>
</w:t>
      </w:r>
      <w:r>
        <w:rPr>
          <w:rFonts w:ascii="Times New Roman"/>
          <w:b w:val="false"/>
          <w:i w:val="false"/>
          <w:color w:val="000000"/>
          <w:sz w:val="28"/>
        </w:rPr>
        <w:t xml:space="preserve">
      38. Для определения расходов по специфике 149 "Прочие услуги и работы" государственными учреждениями составляются расчеты по формам 01-149 и 02-149 согласно приложениям 41 и 42. </w:t>
      </w:r>
      <w:r>
        <w:br/>
      </w:r>
      <w:r>
        <w:rPr>
          <w:rFonts w:ascii="Times New Roman"/>
          <w:b w:val="false"/>
          <w:i w:val="false"/>
          <w:color w:val="000000"/>
          <w:sz w:val="28"/>
        </w:rPr>
        <w:t>
</w:t>
      </w:r>
      <w:r>
        <w:rPr>
          <w:rFonts w:ascii="Times New Roman"/>
          <w:b w:val="false"/>
          <w:i w:val="false"/>
          <w:color w:val="000000"/>
          <w:sz w:val="28"/>
        </w:rPr>
        <w:t xml:space="preserve">
      Форма 01-149 ( </w:t>
      </w:r>
      <w:r>
        <w:rPr>
          <w:rFonts w:ascii="Times New Roman"/>
          <w:b w:val="false"/>
          <w:i w:val="false"/>
          <w:color w:val="000000"/>
          <w:sz w:val="28"/>
        </w:rPr>
        <w:t xml:space="preserve">приложение 41 </w:t>
      </w:r>
      <w:r>
        <w:rPr>
          <w:rFonts w:ascii="Times New Roman"/>
          <w:b w:val="false"/>
          <w:i w:val="false"/>
          <w:color w:val="000000"/>
          <w:sz w:val="28"/>
        </w:rPr>
        <w:t xml:space="preserve">) предназначена для расчета расходов по оплате работ и услуг по содержанию, обслуживанию зданий, помещений, оборудования, транспортных и других основных средств, а также по их текущему ремонту. Для обоснования планируемых расходов представляются копии договоров об оказании услуг за текущий финансовый год, прайс-листы по приобретению основных средств, дефектный акт и сметная документация по текущему ремонту за текущий финансовый год. При составлении перечня работ, выполняемых при текущем ремонте, следует руководствоваться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 ноября 1998 года № 1118 "О нормативах потребления электроэнергии, тепла на отопление, горячей и холодной воды и других коммунальных услуг по организациям, финансируемым из средств бюджета", где предусмотрен перечень работ, выполняемых при текущем и капитальном ремонте зданий. </w:t>
      </w:r>
      <w:r>
        <w:br/>
      </w:r>
      <w:r>
        <w:rPr>
          <w:rFonts w:ascii="Times New Roman"/>
          <w:b w:val="false"/>
          <w:i w:val="false"/>
          <w:color w:val="000000"/>
          <w:sz w:val="28"/>
        </w:rPr>
        <w:t>
</w:t>
      </w:r>
      <w:r>
        <w:rPr>
          <w:rFonts w:ascii="Times New Roman"/>
          <w:b w:val="false"/>
          <w:i w:val="false"/>
          <w:color w:val="000000"/>
          <w:sz w:val="28"/>
        </w:rPr>
        <w:t xml:space="preserve">
      Форма 02-149 ( </w:t>
      </w:r>
      <w:r>
        <w:rPr>
          <w:rFonts w:ascii="Times New Roman"/>
          <w:b w:val="false"/>
          <w:i w:val="false"/>
          <w:color w:val="000000"/>
          <w:sz w:val="28"/>
        </w:rPr>
        <w:t xml:space="preserve">приложение 42 </w:t>
      </w:r>
      <w:r>
        <w:rPr>
          <w:rFonts w:ascii="Times New Roman"/>
          <w:b w:val="false"/>
          <w:i w:val="false"/>
          <w:color w:val="000000"/>
          <w:sz w:val="28"/>
        </w:rPr>
        <w:t xml:space="preserve">) предназначена для расчета расходов по оплате работ и услуг, оказанных юридическими и физическими лицами. В данном расчете указывается сумма расходов в целом, а также приводится расшифровка по основным видам расходов: </w:t>
      </w:r>
      <w:r>
        <w:br/>
      </w:r>
      <w:r>
        <w:rPr>
          <w:rFonts w:ascii="Times New Roman"/>
          <w:b w:val="false"/>
          <w:i w:val="false"/>
          <w:color w:val="000000"/>
          <w:sz w:val="28"/>
        </w:rPr>
        <w:t>
</w:t>
      </w:r>
      <w:r>
        <w:rPr>
          <w:rFonts w:ascii="Times New Roman"/>
          <w:b w:val="false"/>
          <w:i w:val="false"/>
          <w:color w:val="000000"/>
          <w:sz w:val="28"/>
        </w:rPr>
        <w:t xml:space="preserve">
      1) для юридических лиц: </w:t>
      </w:r>
      <w:r>
        <w:br/>
      </w:r>
      <w:r>
        <w:rPr>
          <w:rFonts w:ascii="Times New Roman"/>
          <w:b w:val="false"/>
          <w:i w:val="false"/>
          <w:color w:val="000000"/>
          <w:sz w:val="28"/>
        </w:rPr>
        <w:t>
</w:t>
      </w:r>
      <w:r>
        <w:rPr>
          <w:rFonts w:ascii="Times New Roman"/>
          <w:b w:val="false"/>
          <w:i w:val="false"/>
          <w:color w:val="000000"/>
          <w:sz w:val="28"/>
        </w:rPr>
        <w:t xml:space="preserve">
      оплата труда работников - по данной строке отражается оплата труда  работников, участвующих в оказании услуг и выполнении работ; </w:t>
      </w:r>
      <w:r>
        <w:br/>
      </w:r>
      <w:r>
        <w:rPr>
          <w:rFonts w:ascii="Times New Roman"/>
          <w:b w:val="false"/>
          <w:i w:val="false"/>
          <w:color w:val="000000"/>
          <w:sz w:val="28"/>
        </w:rPr>
        <w:t>
</w:t>
      </w:r>
      <w:r>
        <w:rPr>
          <w:rFonts w:ascii="Times New Roman"/>
          <w:b w:val="false"/>
          <w:i w:val="false"/>
          <w:color w:val="000000"/>
          <w:sz w:val="28"/>
        </w:rPr>
        <w:t xml:space="preserve">
      социальные отчисления в государственный фонд социального страхования; </w:t>
      </w:r>
      <w:r>
        <w:br/>
      </w:r>
      <w:r>
        <w:rPr>
          <w:rFonts w:ascii="Times New Roman"/>
          <w:b w:val="false"/>
          <w:i w:val="false"/>
          <w:color w:val="000000"/>
          <w:sz w:val="28"/>
        </w:rPr>
        <w:t>
</w:t>
      </w:r>
      <w:r>
        <w:rPr>
          <w:rFonts w:ascii="Times New Roman"/>
          <w:b w:val="false"/>
          <w:i w:val="false"/>
          <w:color w:val="000000"/>
          <w:sz w:val="28"/>
        </w:rPr>
        <w:t xml:space="preserve">
      командировочные расходы; </w:t>
      </w:r>
      <w:r>
        <w:br/>
      </w:r>
      <w:r>
        <w:rPr>
          <w:rFonts w:ascii="Times New Roman"/>
          <w:b w:val="false"/>
          <w:i w:val="false"/>
          <w:color w:val="000000"/>
          <w:sz w:val="28"/>
        </w:rPr>
        <w:t>
</w:t>
      </w:r>
      <w:r>
        <w:rPr>
          <w:rFonts w:ascii="Times New Roman"/>
          <w:b w:val="false"/>
          <w:i w:val="false"/>
          <w:color w:val="000000"/>
          <w:sz w:val="28"/>
        </w:rPr>
        <w:t xml:space="preserve">
      налоги и другие обязательные платежи в бюджет, в т.ч. отдельными строками показываются основные налоги и обязательные платежи в бюджет; </w:t>
      </w:r>
      <w:r>
        <w:br/>
      </w:r>
      <w:r>
        <w:rPr>
          <w:rFonts w:ascii="Times New Roman"/>
          <w:b w:val="false"/>
          <w:i w:val="false"/>
          <w:color w:val="000000"/>
          <w:sz w:val="28"/>
        </w:rPr>
        <w:t>
</w:t>
      </w:r>
      <w:r>
        <w:rPr>
          <w:rFonts w:ascii="Times New Roman"/>
          <w:b w:val="false"/>
          <w:i w:val="false"/>
          <w:color w:val="000000"/>
          <w:sz w:val="28"/>
        </w:rPr>
        <w:t xml:space="preserve">
      прочие налоги; </w:t>
      </w:r>
      <w:r>
        <w:br/>
      </w:r>
      <w:r>
        <w:rPr>
          <w:rFonts w:ascii="Times New Roman"/>
          <w:b w:val="false"/>
          <w:i w:val="false"/>
          <w:color w:val="000000"/>
          <w:sz w:val="28"/>
        </w:rPr>
        <w:t>
</w:t>
      </w:r>
      <w:r>
        <w:rPr>
          <w:rFonts w:ascii="Times New Roman"/>
          <w:b w:val="false"/>
          <w:i w:val="false"/>
          <w:color w:val="000000"/>
          <w:sz w:val="28"/>
        </w:rPr>
        <w:t xml:space="preserve">
      приобретение материалов; </w:t>
      </w:r>
      <w:r>
        <w:br/>
      </w:r>
      <w:r>
        <w:rPr>
          <w:rFonts w:ascii="Times New Roman"/>
          <w:b w:val="false"/>
          <w:i w:val="false"/>
          <w:color w:val="000000"/>
          <w:sz w:val="28"/>
        </w:rPr>
        <w:t>
</w:t>
      </w:r>
      <w:r>
        <w:rPr>
          <w:rFonts w:ascii="Times New Roman"/>
          <w:b w:val="false"/>
          <w:i w:val="false"/>
          <w:color w:val="000000"/>
          <w:sz w:val="28"/>
        </w:rPr>
        <w:t xml:space="preserve">
      приобретение основных средств; </w:t>
      </w:r>
      <w:r>
        <w:br/>
      </w:r>
      <w:r>
        <w:rPr>
          <w:rFonts w:ascii="Times New Roman"/>
          <w:b w:val="false"/>
          <w:i w:val="false"/>
          <w:color w:val="000000"/>
          <w:sz w:val="28"/>
        </w:rPr>
        <w:t>
</w:t>
      </w:r>
      <w:r>
        <w:rPr>
          <w:rFonts w:ascii="Times New Roman"/>
          <w:b w:val="false"/>
          <w:i w:val="false"/>
          <w:color w:val="000000"/>
          <w:sz w:val="28"/>
        </w:rPr>
        <w:t xml:space="preserve">
      коммунальные услуги, т.е. расходы на воду, газ и другие коммунальные услуги, за исключением электроэнергии и отопления; </w:t>
      </w:r>
      <w:r>
        <w:br/>
      </w:r>
      <w:r>
        <w:rPr>
          <w:rFonts w:ascii="Times New Roman"/>
          <w:b w:val="false"/>
          <w:i w:val="false"/>
          <w:color w:val="000000"/>
          <w:sz w:val="28"/>
        </w:rPr>
        <w:t>
</w:t>
      </w:r>
      <w:r>
        <w:rPr>
          <w:rFonts w:ascii="Times New Roman"/>
          <w:b w:val="false"/>
          <w:i w:val="false"/>
          <w:color w:val="000000"/>
          <w:sz w:val="28"/>
        </w:rPr>
        <w:t xml:space="preserve">
      электроэнергия; </w:t>
      </w:r>
      <w:r>
        <w:br/>
      </w:r>
      <w:r>
        <w:rPr>
          <w:rFonts w:ascii="Times New Roman"/>
          <w:b w:val="false"/>
          <w:i w:val="false"/>
          <w:color w:val="000000"/>
          <w:sz w:val="28"/>
        </w:rPr>
        <w:t>
</w:t>
      </w:r>
      <w:r>
        <w:rPr>
          <w:rFonts w:ascii="Times New Roman"/>
          <w:b w:val="false"/>
          <w:i w:val="false"/>
          <w:color w:val="000000"/>
          <w:sz w:val="28"/>
        </w:rPr>
        <w:t xml:space="preserve">
      отопление; </w:t>
      </w:r>
      <w:r>
        <w:br/>
      </w:r>
      <w:r>
        <w:rPr>
          <w:rFonts w:ascii="Times New Roman"/>
          <w:b w:val="false"/>
          <w:i w:val="false"/>
          <w:color w:val="000000"/>
          <w:sz w:val="28"/>
        </w:rPr>
        <w:t>
</w:t>
      </w:r>
      <w:r>
        <w:rPr>
          <w:rFonts w:ascii="Times New Roman"/>
          <w:b w:val="false"/>
          <w:i w:val="false"/>
          <w:color w:val="000000"/>
          <w:sz w:val="28"/>
        </w:rPr>
        <w:t xml:space="preserve">
      услуги связи; </w:t>
      </w:r>
      <w:r>
        <w:br/>
      </w:r>
      <w:r>
        <w:rPr>
          <w:rFonts w:ascii="Times New Roman"/>
          <w:b w:val="false"/>
          <w:i w:val="false"/>
          <w:color w:val="000000"/>
          <w:sz w:val="28"/>
        </w:rPr>
        <w:t>
</w:t>
      </w:r>
      <w:r>
        <w:rPr>
          <w:rFonts w:ascii="Times New Roman"/>
          <w:b w:val="false"/>
          <w:i w:val="false"/>
          <w:color w:val="000000"/>
          <w:sz w:val="28"/>
        </w:rPr>
        <w:t xml:space="preserve">
      транспортные услуги; </w:t>
      </w:r>
      <w:r>
        <w:br/>
      </w:r>
      <w:r>
        <w:rPr>
          <w:rFonts w:ascii="Times New Roman"/>
          <w:b w:val="false"/>
          <w:i w:val="false"/>
          <w:color w:val="000000"/>
          <w:sz w:val="28"/>
        </w:rPr>
        <w:t>
</w:t>
      </w:r>
      <w:r>
        <w:rPr>
          <w:rFonts w:ascii="Times New Roman"/>
          <w:b w:val="false"/>
          <w:i w:val="false"/>
          <w:color w:val="000000"/>
          <w:sz w:val="28"/>
        </w:rPr>
        <w:t xml:space="preserve">
      текущий ремонт основных средств; </w:t>
      </w:r>
      <w:r>
        <w:br/>
      </w:r>
      <w:r>
        <w:rPr>
          <w:rFonts w:ascii="Times New Roman"/>
          <w:b w:val="false"/>
          <w:i w:val="false"/>
          <w:color w:val="000000"/>
          <w:sz w:val="28"/>
        </w:rPr>
        <w:t>
</w:t>
      </w:r>
      <w:r>
        <w:rPr>
          <w:rFonts w:ascii="Times New Roman"/>
          <w:b w:val="false"/>
          <w:i w:val="false"/>
          <w:color w:val="000000"/>
          <w:sz w:val="28"/>
        </w:rPr>
        <w:t xml:space="preserve">
      капитальный ремонт основных средств; </w:t>
      </w:r>
      <w:r>
        <w:br/>
      </w:r>
      <w:r>
        <w:rPr>
          <w:rFonts w:ascii="Times New Roman"/>
          <w:b w:val="false"/>
          <w:i w:val="false"/>
          <w:color w:val="000000"/>
          <w:sz w:val="28"/>
        </w:rPr>
        <w:t>
</w:t>
      </w:r>
      <w:r>
        <w:rPr>
          <w:rFonts w:ascii="Times New Roman"/>
          <w:b w:val="false"/>
          <w:i w:val="false"/>
          <w:color w:val="000000"/>
          <w:sz w:val="28"/>
        </w:rPr>
        <w:t xml:space="preserve">
      содержание, обслуживание зданий, помещений; </w:t>
      </w:r>
      <w:r>
        <w:br/>
      </w:r>
      <w:r>
        <w:rPr>
          <w:rFonts w:ascii="Times New Roman"/>
          <w:b w:val="false"/>
          <w:i w:val="false"/>
          <w:color w:val="000000"/>
          <w:sz w:val="28"/>
        </w:rPr>
        <w:t>
</w:t>
      </w:r>
      <w:r>
        <w:rPr>
          <w:rFonts w:ascii="Times New Roman"/>
          <w:b w:val="false"/>
          <w:i w:val="false"/>
          <w:color w:val="000000"/>
          <w:sz w:val="28"/>
        </w:rPr>
        <w:t xml:space="preserve">
      арендная плата; </w:t>
      </w:r>
      <w:r>
        <w:br/>
      </w:r>
      <w:r>
        <w:rPr>
          <w:rFonts w:ascii="Times New Roman"/>
          <w:b w:val="false"/>
          <w:i w:val="false"/>
          <w:color w:val="000000"/>
          <w:sz w:val="28"/>
        </w:rPr>
        <w:t>
</w:t>
      </w:r>
      <w:r>
        <w:rPr>
          <w:rFonts w:ascii="Times New Roman"/>
          <w:b w:val="false"/>
          <w:i w:val="false"/>
          <w:color w:val="000000"/>
          <w:sz w:val="28"/>
        </w:rPr>
        <w:t xml:space="preserve">
      банковские услуги; </w:t>
      </w:r>
      <w:r>
        <w:br/>
      </w:r>
      <w:r>
        <w:rPr>
          <w:rFonts w:ascii="Times New Roman"/>
          <w:b w:val="false"/>
          <w:i w:val="false"/>
          <w:color w:val="000000"/>
          <w:sz w:val="28"/>
        </w:rPr>
        <w:t>
</w:t>
      </w:r>
      <w:r>
        <w:rPr>
          <w:rFonts w:ascii="Times New Roman"/>
          <w:b w:val="false"/>
          <w:i w:val="false"/>
          <w:color w:val="000000"/>
          <w:sz w:val="28"/>
        </w:rPr>
        <w:t xml:space="preserve">
      прочие расходы. </w:t>
      </w:r>
      <w:r>
        <w:br/>
      </w:r>
      <w:r>
        <w:rPr>
          <w:rFonts w:ascii="Times New Roman"/>
          <w:b w:val="false"/>
          <w:i w:val="false"/>
          <w:color w:val="000000"/>
          <w:sz w:val="28"/>
        </w:rPr>
        <w:t>
</w:t>
      </w:r>
      <w:r>
        <w:rPr>
          <w:rFonts w:ascii="Times New Roman"/>
          <w:b w:val="false"/>
          <w:i w:val="false"/>
          <w:color w:val="000000"/>
          <w:sz w:val="28"/>
        </w:rPr>
        <w:t xml:space="preserve">
      2) для физических лиц: </w:t>
      </w:r>
      <w:r>
        <w:br/>
      </w:r>
      <w:r>
        <w:rPr>
          <w:rFonts w:ascii="Times New Roman"/>
          <w:b w:val="false"/>
          <w:i w:val="false"/>
          <w:color w:val="000000"/>
          <w:sz w:val="28"/>
        </w:rPr>
        <w:t>
</w:t>
      </w:r>
      <w:r>
        <w:rPr>
          <w:rFonts w:ascii="Times New Roman"/>
          <w:b w:val="false"/>
          <w:i w:val="false"/>
          <w:color w:val="000000"/>
          <w:sz w:val="28"/>
        </w:rPr>
        <w:t xml:space="preserve">
      заработная плата работников - по данной строке отражается заработная плата работников, участвующих в оказании услуг и выполнении работ (индивидуальный подоходный налог, обязательные взносы в накопительные пенсионные фонды, удерживаемые из заработной платы работников, также отражаются по данной строке); </w:t>
      </w:r>
      <w:r>
        <w:br/>
      </w:r>
      <w:r>
        <w:rPr>
          <w:rFonts w:ascii="Times New Roman"/>
          <w:b w:val="false"/>
          <w:i w:val="false"/>
          <w:color w:val="000000"/>
          <w:sz w:val="28"/>
        </w:rPr>
        <w:t>
</w:t>
      </w:r>
      <w:r>
        <w:rPr>
          <w:rFonts w:ascii="Times New Roman"/>
          <w:b w:val="false"/>
          <w:i w:val="false"/>
          <w:color w:val="000000"/>
          <w:sz w:val="28"/>
        </w:rPr>
        <w:t xml:space="preserve">
      командировочные расходы; </w:t>
      </w:r>
      <w:r>
        <w:br/>
      </w:r>
      <w:r>
        <w:rPr>
          <w:rFonts w:ascii="Times New Roman"/>
          <w:b w:val="false"/>
          <w:i w:val="false"/>
          <w:color w:val="000000"/>
          <w:sz w:val="28"/>
        </w:rPr>
        <w:t>
</w:t>
      </w:r>
      <w:r>
        <w:rPr>
          <w:rFonts w:ascii="Times New Roman"/>
          <w:b w:val="false"/>
          <w:i w:val="false"/>
          <w:color w:val="000000"/>
          <w:sz w:val="28"/>
        </w:rPr>
        <w:t xml:space="preserve">
      приобретение материалов; </w:t>
      </w:r>
      <w:r>
        <w:br/>
      </w:r>
      <w:r>
        <w:rPr>
          <w:rFonts w:ascii="Times New Roman"/>
          <w:b w:val="false"/>
          <w:i w:val="false"/>
          <w:color w:val="000000"/>
          <w:sz w:val="28"/>
        </w:rPr>
        <w:t>
</w:t>
      </w:r>
      <w:r>
        <w:rPr>
          <w:rFonts w:ascii="Times New Roman"/>
          <w:b w:val="false"/>
          <w:i w:val="false"/>
          <w:color w:val="000000"/>
          <w:sz w:val="28"/>
        </w:rPr>
        <w:t xml:space="preserve">
      транспортные услуги. </w:t>
      </w:r>
      <w:r>
        <w:br/>
      </w:r>
      <w:r>
        <w:rPr>
          <w:rFonts w:ascii="Times New Roman"/>
          <w:b w:val="false"/>
          <w:i w:val="false"/>
          <w:color w:val="000000"/>
          <w:sz w:val="28"/>
        </w:rPr>
        <w:t>
</w:t>
      </w:r>
      <w:r>
        <w:rPr>
          <w:rFonts w:ascii="Times New Roman"/>
          <w:b w:val="false"/>
          <w:i w:val="false"/>
          <w:color w:val="000000"/>
          <w:sz w:val="28"/>
        </w:rPr>
        <w:t xml:space="preserve">
      39. Форма 01-151 ( </w:t>
      </w:r>
      <w:r>
        <w:rPr>
          <w:rFonts w:ascii="Times New Roman"/>
          <w:b w:val="false"/>
          <w:i w:val="false"/>
          <w:color w:val="000000"/>
          <w:sz w:val="28"/>
        </w:rPr>
        <w:t xml:space="preserve">приложение 43 </w:t>
      </w:r>
      <w:r>
        <w:rPr>
          <w:rFonts w:ascii="Times New Roman"/>
          <w:b w:val="false"/>
          <w:i w:val="false"/>
          <w:color w:val="000000"/>
          <w:sz w:val="28"/>
        </w:rPr>
        <w:t xml:space="preserve">) заполняется государственными учреждениями для расчета расходов на служебные командировки внутри страны. </w:t>
      </w:r>
      <w:r>
        <w:br/>
      </w:r>
      <w:r>
        <w:rPr>
          <w:rFonts w:ascii="Times New Roman"/>
          <w:b w:val="false"/>
          <w:i w:val="false"/>
          <w:color w:val="000000"/>
          <w:sz w:val="28"/>
        </w:rPr>
        <w:t>
</w:t>
      </w:r>
      <w:r>
        <w:rPr>
          <w:rFonts w:ascii="Times New Roman"/>
          <w:b w:val="false"/>
          <w:i w:val="false"/>
          <w:color w:val="000000"/>
          <w:sz w:val="28"/>
        </w:rPr>
        <w:t xml:space="preserve">
      При расчете расходов по форме 01-151 следует руководствоваться  </w:t>
      </w:r>
      <w:r>
        <w:rPr>
          <w:rFonts w:ascii="Times New Roman"/>
          <w:b w:val="false"/>
          <w:i w:val="false"/>
          <w:color w:val="000000"/>
          <w:sz w:val="28"/>
        </w:rPr>
        <w:t>постановлением</w:t>
      </w:r>
      <w:r>
        <w:rPr>
          <w:rFonts w:ascii="Times New Roman"/>
          <w:b w:val="false"/>
          <w:i w:val="false"/>
          <w:color w:val="000000"/>
          <w:sz w:val="28"/>
        </w:rPr>
        <w:t xml:space="preserve">Правительства Республики Казахстан от 22 сентября 2000 года № 1428 "Об утверждении Правил о служебных командировках в пределах Республики Казахстан работников государственных учреждений, содержащихся за счет государственного бюджета, а также депутатов Парламента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40. Форма 01-152 ( </w:t>
      </w:r>
      <w:r>
        <w:rPr>
          <w:rFonts w:ascii="Times New Roman"/>
          <w:b w:val="false"/>
          <w:i w:val="false"/>
          <w:color w:val="000000"/>
          <w:sz w:val="28"/>
        </w:rPr>
        <w:t xml:space="preserve">приложение 44 </w:t>
      </w:r>
      <w:r>
        <w:rPr>
          <w:rFonts w:ascii="Times New Roman"/>
          <w:b w:val="false"/>
          <w:i w:val="false"/>
          <w:color w:val="000000"/>
          <w:sz w:val="28"/>
        </w:rPr>
        <w:t xml:space="preserve">) заполняется государственными учреждениями для расчета расходов на служебные командировки за пределы страны. </w:t>
      </w:r>
      <w:r>
        <w:br/>
      </w:r>
      <w:r>
        <w:rPr>
          <w:rFonts w:ascii="Times New Roman"/>
          <w:b w:val="false"/>
          <w:i w:val="false"/>
          <w:color w:val="000000"/>
          <w:sz w:val="28"/>
        </w:rPr>
        <w:t>
</w:t>
      </w:r>
      <w:r>
        <w:rPr>
          <w:rFonts w:ascii="Times New Roman"/>
          <w:b w:val="false"/>
          <w:i w:val="false"/>
          <w:color w:val="000000"/>
          <w:sz w:val="28"/>
        </w:rPr>
        <w:t xml:space="preserve">
      При составлении данного расчета следует руководствоваться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6 февраля 2008 года № 108 "О возмещении государственным служащим расходов на служебные заграничные командировки за счет средств республиканского и местных бюджетов". </w:t>
      </w:r>
      <w:r>
        <w:br/>
      </w:r>
      <w:r>
        <w:rPr>
          <w:rFonts w:ascii="Times New Roman"/>
          <w:b w:val="false"/>
          <w:i w:val="false"/>
          <w:color w:val="000000"/>
          <w:sz w:val="28"/>
        </w:rPr>
        <w:t>
</w:t>
      </w:r>
      <w:r>
        <w:rPr>
          <w:rFonts w:ascii="Times New Roman"/>
          <w:b w:val="false"/>
          <w:i w:val="false"/>
          <w:color w:val="000000"/>
          <w:sz w:val="28"/>
        </w:rPr>
        <w:t xml:space="preserve">
      41. Форма 01-334 ( </w:t>
      </w:r>
      <w:r>
        <w:rPr>
          <w:rFonts w:ascii="Times New Roman"/>
          <w:b w:val="false"/>
          <w:i w:val="false"/>
          <w:color w:val="000000"/>
          <w:sz w:val="28"/>
        </w:rPr>
        <w:t xml:space="preserve">приложение 45 </w:t>
      </w:r>
      <w:r>
        <w:rPr>
          <w:rFonts w:ascii="Times New Roman"/>
          <w:b w:val="false"/>
          <w:i w:val="false"/>
          <w:color w:val="000000"/>
          <w:sz w:val="28"/>
        </w:rPr>
        <w:t xml:space="preserve">) заполняется высшими и средними учебными заведениями для определения объема расходов по специфике 334 "Стипендии" на выплату стипендии курсантам (слушателям) военно-учебных специальных учебных заведений и кадетов. </w:t>
      </w:r>
      <w:r>
        <w:br/>
      </w:r>
      <w:r>
        <w:rPr>
          <w:rFonts w:ascii="Times New Roman"/>
          <w:b w:val="false"/>
          <w:i w:val="false"/>
          <w:color w:val="000000"/>
          <w:sz w:val="28"/>
        </w:rPr>
        <w:t>
</w:t>
      </w:r>
      <w:r>
        <w:rPr>
          <w:rFonts w:ascii="Times New Roman"/>
          <w:b w:val="false"/>
          <w:i w:val="false"/>
          <w:color w:val="000000"/>
          <w:sz w:val="28"/>
        </w:rPr>
        <w:t xml:space="preserve">
      При заполнении данной формы следует руководствоваться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17 января 2004 года № 1284 "О единой системе оплаты труда работников органов Республики Казахстан, содержащихся за счет государственного бюджета и сметы (бюджета) Национального Банка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42. Расчеты по видам расходов, планируемым по спецификам экономической классификации расходов 135, 148, 153, 155, 157, 159, 211, 212, 221, 332, 333, 334, 341, 349, 351, 369, 412, 421, 422, 423, 431, 432, 439, 451, 461, 464, 471, 472, 511, 512, 514, 519, 521, 531, 541, 611, 612, 621, 711, 712, 713, 721 и 722 составляются в произвольной форме. </w:t>
      </w:r>
      <w:r>
        <w:br/>
      </w:r>
      <w:r>
        <w:rPr>
          <w:rFonts w:ascii="Times New Roman"/>
          <w:b w:val="false"/>
          <w:i w:val="false"/>
          <w:color w:val="000000"/>
          <w:sz w:val="28"/>
        </w:rPr>
        <w:t>
</w:t>
      </w:r>
      <w:r>
        <w:rPr>
          <w:rFonts w:ascii="Times New Roman"/>
          <w:b w:val="false"/>
          <w:i w:val="false"/>
          <w:color w:val="000000"/>
          <w:sz w:val="28"/>
        </w:rPr>
        <w:t xml:space="preserve">
      43. На основании расчетов по вышеуказанным формам государственное учреждение составляет форму сводного расчета по бюджетным программам (подпрограммам) (далее - форма ГУ), согласно </w:t>
      </w:r>
      <w:r>
        <w:rPr>
          <w:rFonts w:ascii="Times New Roman"/>
          <w:b w:val="false"/>
          <w:i w:val="false"/>
          <w:color w:val="000000"/>
          <w:sz w:val="28"/>
        </w:rPr>
        <w:t xml:space="preserve">приложению 46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В форме ГУ указывается общая сумма расходов, в том числе в разрезе специфик экономической классификации расходов. Суммы расходов на прогнозируемый плановый период по каждой специфике экономической классификации расходов должны соответствовать итоговым суммам, указанным в приложенных к данной форме расчетах расходов по спецификам экономической классификации расходов. </w:t>
      </w:r>
      <w:r>
        <w:br/>
      </w:r>
      <w:r>
        <w:rPr>
          <w:rFonts w:ascii="Times New Roman"/>
          <w:b w:val="false"/>
          <w:i w:val="false"/>
          <w:color w:val="000000"/>
          <w:sz w:val="28"/>
        </w:rPr>
        <w:t>
</w:t>
      </w:r>
      <w:r>
        <w:rPr>
          <w:rFonts w:ascii="Times New Roman"/>
          <w:b w:val="false"/>
          <w:i w:val="false"/>
          <w:color w:val="000000"/>
          <w:sz w:val="28"/>
        </w:rPr>
        <w:t xml:space="preserve">
      В форме ГУ приводятся отчетные данные (кассовые и фактические расходы) за прошедший финансовый год (графы 2, 3), уточненный план на текущий финансовый год (утвержденный индивидуальный план финансирования с учетом всех справок об изменении) (графа 4) и прогнозные данные на предстоящий плановый период (графы 5, 6 и 7). </w:t>
      </w:r>
      <w:r>
        <w:br/>
      </w:r>
      <w:r>
        <w:rPr>
          <w:rFonts w:ascii="Times New Roman"/>
          <w:b w:val="false"/>
          <w:i w:val="false"/>
          <w:color w:val="000000"/>
          <w:sz w:val="28"/>
        </w:rPr>
        <w:t>
</w:t>
      </w:r>
      <w:r>
        <w:rPr>
          <w:rFonts w:ascii="Times New Roman"/>
          <w:b w:val="false"/>
          <w:i w:val="false"/>
          <w:color w:val="000000"/>
          <w:sz w:val="28"/>
        </w:rPr>
        <w:t xml:space="preserve">
      44. Государственные учреждения форму ГУ с приложением расчетов расходов по каждой специфике экономической классификации расходов представляют администратору бюджетных программ. </w:t>
      </w:r>
      <w:r>
        <w:br/>
      </w:r>
      <w:r>
        <w:rPr>
          <w:rFonts w:ascii="Times New Roman"/>
          <w:b w:val="false"/>
          <w:i w:val="false"/>
          <w:color w:val="000000"/>
          <w:sz w:val="28"/>
        </w:rPr>
        <w:t>
</w:t>
      </w:r>
      <w:r>
        <w:rPr>
          <w:rFonts w:ascii="Times New Roman"/>
          <w:b w:val="false"/>
          <w:i w:val="false"/>
          <w:color w:val="000000"/>
          <w:sz w:val="28"/>
        </w:rPr>
        <w:t xml:space="preserve">
      45. На основании представленных государственными учреждениями сводных расчетов по форме ГУ администратор программ составляет форму ГУ (свод) по каждой бюджетной программе (подпрограмме), включенной в стратегический план согласно </w:t>
      </w:r>
      <w:r>
        <w:rPr>
          <w:rFonts w:ascii="Times New Roman"/>
          <w:b w:val="false"/>
          <w:i w:val="false"/>
          <w:color w:val="000000"/>
          <w:sz w:val="28"/>
        </w:rPr>
        <w:t xml:space="preserve">приложению 47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46. На основании формы ГУ (свод) составляется сводный перечень по администратору бюджетных программ в разрезе бюджетных программ по форме  согласно </w:t>
      </w:r>
      <w:r>
        <w:rPr>
          <w:rFonts w:ascii="Times New Roman"/>
          <w:b w:val="false"/>
          <w:i w:val="false"/>
          <w:color w:val="000000"/>
          <w:sz w:val="28"/>
        </w:rPr>
        <w:t xml:space="preserve">приложению 48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47. На основании расчетов расходов составляется сводная таблица расходов по текущим бюджетным программам и бюджетным программам развития, включающая базовые расходы и расходы на новые инициативы по форме согласно </w:t>
      </w:r>
      <w:r>
        <w:rPr>
          <w:rFonts w:ascii="Times New Roman"/>
          <w:b w:val="false"/>
          <w:i w:val="false"/>
          <w:color w:val="000000"/>
          <w:sz w:val="28"/>
        </w:rPr>
        <w:t xml:space="preserve">приложению 49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48. Бюджетная заявка администратора программ по программам, включающим расходы в сфере информатизации должна быть представлена согласно формам Инструкции по планированию мероприятий по реализации бюджетных программ в сфере информатизации, утвержденной совместным </w:t>
      </w:r>
      <w:r>
        <w:rPr>
          <w:rFonts w:ascii="Times New Roman"/>
          <w:b w:val="false"/>
          <w:i w:val="false"/>
          <w:color w:val="000000"/>
          <w:sz w:val="28"/>
        </w:rPr>
        <w:t xml:space="preserve">приказом </w:t>
      </w:r>
      <w:r>
        <w:rPr>
          <w:rFonts w:ascii="Times New Roman"/>
          <w:b w:val="false"/>
          <w:i w:val="false"/>
          <w:color w:val="000000"/>
          <w:sz w:val="28"/>
        </w:rPr>
        <w:t xml:space="preserve">Министра экономики и бюджетного планирования Республики Казахстан от 22 июня 2004 года № 94 и Председателя Агентства Республики Казахстан по информатизации и связи от 17 мая 2004 года № 101-п. </w:t>
      </w:r>
      <w:r>
        <w:br/>
      </w:r>
      <w:r>
        <w:rPr>
          <w:rFonts w:ascii="Times New Roman"/>
          <w:b w:val="false"/>
          <w:i w:val="false"/>
          <w:color w:val="000000"/>
          <w:sz w:val="28"/>
        </w:rPr>
        <w:t>
</w:t>
      </w:r>
      <w:r>
        <w:rPr>
          <w:rFonts w:ascii="Times New Roman"/>
          <w:b w:val="false"/>
          <w:i w:val="false"/>
          <w:color w:val="000000"/>
          <w:sz w:val="28"/>
        </w:rPr>
        <w:t xml:space="preserve">
      49. При планировании администратором республиканских бюджетных программ расходов на закупки вычислительной техники, телекоммуникационного оборудования, лицензионного программного обеспечения, услуг по разработке и развитию информационных систем к бюджетной заявке должно быть приложено заключение уполномоченного органа в сфере информатизации и связи. </w:t>
      </w:r>
      <w:r>
        <w:br/>
      </w:r>
      <w:r>
        <w:rPr>
          <w:rFonts w:ascii="Times New Roman"/>
          <w:b w:val="false"/>
          <w:i w:val="false"/>
          <w:color w:val="000000"/>
          <w:sz w:val="28"/>
        </w:rPr>
        <w:t>
</w:t>
      </w:r>
      <w:r>
        <w:rPr>
          <w:rFonts w:ascii="Times New Roman"/>
          <w:b w:val="false"/>
          <w:i w:val="false"/>
          <w:color w:val="000000"/>
          <w:sz w:val="28"/>
        </w:rPr>
        <w:t xml:space="preserve">
      При расчете объема расходов на закупку вычислительного и другого оборудования составляется  форма 01-411 ( </w:t>
      </w:r>
      <w:r>
        <w:rPr>
          <w:rFonts w:ascii="Times New Roman"/>
          <w:b w:val="false"/>
          <w:i w:val="false"/>
          <w:color w:val="000000"/>
          <w:sz w:val="28"/>
        </w:rPr>
        <w:t xml:space="preserve">приложение 50 </w:t>
      </w:r>
      <w:r>
        <w:rPr>
          <w:rFonts w:ascii="Times New Roman"/>
          <w:b w:val="false"/>
          <w:i w:val="false"/>
          <w:color w:val="000000"/>
          <w:sz w:val="28"/>
        </w:rPr>
        <w:t xml:space="preserve">). Потребность в закупке вычислительного оборудования должна обосновываться требованиями и сроками внедряемых или тиражируемых информационных проектов, либо причинами физического или морального износа оборудования. </w:t>
      </w:r>
      <w:r>
        <w:br/>
      </w:r>
      <w:r>
        <w:rPr>
          <w:rFonts w:ascii="Times New Roman"/>
          <w:b w:val="false"/>
          <w:i w:val="false"/>
          <w:color w:val="000000"/>
          <w:sz w:val="28"/>
        </w:rPr>
        <w:t>
</w:t>
      </w:r>
      <w:r>
        <w:rPr>
          <w:rFonts w:ascii="Times New Roman"/>
          <w:b w:val="false"/>
          <w:i w:val="false"/>
          <w:color w:val="000000"/>
          <w:sz w:val="28"/>
        </w:rPr>
        <w:t>
      Форма 02-411 (</w:t>
      </w:r>
      <w:r>
        <w:rPr>
          <w:rFonts w:ascii="Times New Roman"/>
          <w:b w:val="false"/>
          <w:i w:val="false"/>
          <w:color w:val="000000"/>
          <w:sz w:val="28"/>
        </w:rPr>
        <w:t>приложение 50-1</w:t>
      </w:r>
      <w:r>
        <w:rPr>
          <w:rFonts w:ascii="Times New Roman"/>
          <w:b w:val="false"/>
          <w:i w:val="false"/>
          <w:color w:val="000000"/>
          <w:sz w:val="28"/>
        </w:rPr>
        <w:t xml:space="preserve">) заполняется при планировании расходов на покупку автомобильных транспортных средств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"Об автомобильном транспорте". </w:t>
      </w:r>
      <w:r>
        <w:br/>
      </w:r>
      <w:r>
        <w:rPr>
          <w:rFonts w:ascii="Times New Roman"/>
          <w:b w:val="false"/>
          <w:i w:val="false"/>
          <w:color w:val="000000"/>
          <w:sz w:val="28"/>
        </w:rPr>
        <w:t>
</w:t>
      </w:r>
      <w:r>
        <w:rPr>
          <w:rFonts w:ascii="Times New Roman"/>
          <w:b w:val="false"/>
          <w:i w:val="false"/>
          <w:color w:val="000000"/>
          <w:sz w:val="28"/>
        </w:rPr>
        <w:t xml:space="preserve">
      Для расчета расходов на закупку лицензионного программного обеспечения, операционных систем и систем управления базами данных составляется форма 01-452 ( </w:t>
      </w:r>
      <w:r>
        <w:rPr>
          <w:rFonts w:ascii="Times New Roman"/>
          <w:b w:val="false"/>
          <w:i w:val="false"/>
          <w:color w:val="000000"/>
          <w:sz w:val="28"/>
        </w:rPr>
        <w:t xml:space="preserve">приложение 51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Закупаемые программные продукты должны соответствовать назначению и цели бюджетной программы, количество и время закупки лицензий должно быть скоординировано со временем внедрения и тиражирования информационного проекта. Как правило, лицензии поставляются с годовой технической поддержкой, поэтому в расходы на закупку лицензий допускается включение стоимости годовой технической поддержки. </w:t>
      </w:r>
      <w:r>
        <w:br/>
      </w:r>
      <w:r>
        <w:rPr>
          <w:rFonts w:ascii="Times New Roman"/>
          <w:b w:val="false"/>
          <w:i w:val="false"/>
          <w:color w:val="000000"/>
          <w:sz w:val="28"/>
        </w:rPr>
        <w:t>
</w:t>
      </w:r>
      <w:r>
        <w:rPr>
          <w:rFonts w:ascii="Times New Roman"/>
          <w:b w:val="false"/>
          <w:i w:val="false"/>
          <w:color w:val="000000"/>
          <w:sz w:val="28"/>
        </w:rPr>
        <w:t xml:space="preserve">
      50. Для определения объема расходов по бюджетным программам, предусматривающим предоставление бюджетных субсидий юридическим лицам, составляется расчет по форме 01-311 согласно </w:t>
      </w:r>
      <w:r>
        <w:rPr>
          <w:rFonts w:ascii="Times New Roman"/>
          <w:b w:val="false"/>
          <w:i w:val="false"/>
          <w:color w:val="000000"/>
          <w:sz w:val="28"/>
        </w:rPr>
        <w:t xml:space="preserve">приложению 52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Расчет по данной форме состоит из трех разделов. </w:t>
      </w:r>
      <w:r>
        <w:br/>
      </w:r>
      <w:r>
        <w:rPr>
          <w:rFonts w:ascii="Times New Roman"/>
          <w:b w:val="false"/>
          <w:i w:val="false"/>
          <w:color w:val="000000"/>
          <w:sz w:val="28"/>
        </w:rPr>
        <w:t>
</w:t>
      </w:r>
      <w:r>
        <w:rPr>
          <w:rFonts w:ascii="Times New Roman"/>
          <w:b w:val="false"/>
          <w:i w:val="false"/>
          <w:color w:val="000000"/>
          <w:sz w:val="28"/>
        </w:rPr>
        <w:t xml:space="preserve">
      В первом разделе указывается общая сумма доходов, получаемых юридическим лицом от осуществления хозяйственной деятельности. </w:t>
      </w:r>
      <w:r>
        <w:br/>
      </w:r>
      <w:r>
        <w:rPr>
          <w:rFonts w:ascii="Times New Roman"/>
          <w:b w:val="false"/>
          <w:i w:val="false"/>
          <w:color w:val="000000"/>
          <w:sz w:val="28"/>
        </w:rPr>
        <w:t>
</w:t>
      </w:r>
      <w:r>
        <w:rPr>
          <w:rFonts w:ascii="Times New Roman"/>
          <w:b w:val="false"/>
          <w:i w:val="false"/>
          <w:color w:val="000000"/>
          <w:sz w:val="28"/>
        </w:rPr>
        <w:t xml:space="preserve">
      Во втором разделе указывается общая сумма расходов с приведением расшифровки по основным видам расходов. </w:t>
      </w:r>
      <w:r>
        <w:br/>
      </w:r>
      <w:r>
        <w:rPr>
          <w:rFonts w:ascii="Times New Roman"/>
          <w:b w:val="false"/>
          <w:i w:val="false"/>
          <w:color w:val="000000"/>
          <w:sz w:val="28"/>
        </w:rPr>
        <w:t>
</w:t>
      </w:r>
      <w:r>
        <w:rPr>
          <w:rFonts w:ascii="Times New Roman"/>
          <w:b w:val="false"/>
          <w:i w:val="false"/>
          <w:color w:val="000000"/>
          <w:sz w:val="28"/>
        </w:rPr>
        <w:t xml:space="preserve">
      В третьем разделе указывается сумма превышения расходов над доходами юридических лиц, то есть сумма, покрываемая из соответствующего бюджета. </w:t>
      </w:r>
      <w:r>
        <w:br/>
      </w:r>
      <w:r>
        <w:rPr>
          <w:rFonts w:ascii="Times New Roman"/>
          <w:b w:val="false"/>
          <w:i w:val="false"/>
          <w:color w:val="000000"/>
          <w:sz w:val="28"/>
        </w:rPr>
        <w:t>
</w:t>
      </w:r>
      <w:r>
        <w:rPr>
          <w:rFonts w:ascii="Times New Roman"/>
          <w:b w:val="false"/>
          <w:i w:val="false"/>
          <w:color w:val="000000"/>
          <w:sz w:val="28"/>
        </w:rPr>
        <w:t xml:space="preserve">
      На основании расчетов по форме 01-311, представленной юридическими лицами, администратор бюджетных программ составляет сводную форму 01-311-свод по </w:t>
      </w:r>
      <w:r>
        <w:rPr>
          <w:rFonts w:ascii="Times New Roman"/>
          <w:b w:val="false"/>
          <w:i w:val="false"/>
          <w:color w:val="000000"/>
          <w:sz w:val="28"/>
        </w:rPr>
        <w:t xml:space="preserve">приложению 53 </w:t>
      </w:r>
      <w:r>
        <w:rPr>
          <w:rFonts w:ascii="Times New Roman"/>
          <w:b w:val="false"/>
          <w:i w:val="false"/>
          <w:color w:val="000000"/>
          <w:sz w:val="28"/>
        </w:rPr>
        <w:t xml:space="preserve">, для расчета расходов в целом по бюджетной программе, предусматривающей предоставление бюджетных субсидий. </w:t>
      </w:r>
      <w:r>
        <w:br/>
      </w:r>
      <w:r>
        <w:rPr>
          <w:rFonts w:ascii="Times New Roman"/>
          <w:b w:val="false"/>
          <w:i w:val="false"/>
          <w:color w:val="000000"/>
          <w:sz w:val="28"/>
        </w:rPr>
        <w:t>
</w:t>
      </w:r>
      <w:r>
        <w:rPr>
          <w:rFonts w:ascii="Times New Roman"/>
          <w:b w:val="false"/>
          <w:i w:val="false"/>
          <w:color w:val="000000"/>
          <w:sz w:val="28"/>
        </w:rPr>
        <w:t xml:space="preserve">
      51. Для определения объема расходов по бюджетным программам, направленным на предоставление трансфертов, бюджетных кредитов, осуществление капитальных расходов, выполнение обязательств государства администраторами бюджетных программ составляются расчеты в произвольной форме. </w:t>
      </w:r>
      <w:r>
        <w:br/>
      </w:r>
      <w:r>
        <w:rPr>
          <w:rFonts w:ascii="Times New Roman"/>
          <w:b w:val="false"/>
          <w:i w:val="false"/>
          <w:color w:val="000000"/>
          <w:sz w:val="28"/>
        </w:rPr>
        <w:t>
</w:t>
      </w:r>
      <w:r>
        <w:rPr>
          <w:rFonts w:ascii="Times New Roman"/>
          <w:b w:val="false"/>
          <w:i w:val="false"/>
          <w:color w:val="000000"/>
          <w:sz w:val="28"/>
        </w:rPr>
        <w:t xml:space="preserve">
      Данные расчеты должны представляться с обязательной расшифровкой по каждому виду расходов, либо подсчитаны через трудозатраты, и подписываться главным бухгалтером, либо начальником финансово-экономической службы. </w:t>
      </w:r>
      <w:r>
        <w:br/>
      </w:r>
      <w:r>
        <w:rPr>
          <w:rFonts w:ascii="Times New Roman"/>
          <w:b w:val="false"/>
          <w:i w:val="false"/>
          <w:color w:val="000000"/>
          <w:sz w:val="28"/>
        </w:rPr>
        <w:t>
</w:t>
      </w:r>
      <w:r>
        <w:rPr>
          <w:rFonts w:ascii="Times New Roman"/>
          <w:b w:val="false"/>
          <w:i w:val="false"/>
          <w:color w:val="000000"/>
          <w:sz w:val="28"/>
        </w:rPr>
        <w:t xml:space="preserve">
      Расчеты по приобретаемым основным средствам должны содержать сведения по их нормированию, фактическому наличию, году выпуска и износу. </w:t>
      </w:r>
      <w:r>
        <w:br/>
      </w:r>
      <w:r>
        <w:rPr>
          <w:rFonts w:ascii="Times New Roman"/>
          <w:b w:val="false"/>
          <w:i w:val="false"/>
          <w:color w:val="000000"/>
          <w:sz w:val="28"/>
        </w:rPr>
        <w:t>
</w:t>
      </w:r>
      <w:r>
        <w:rPr>
          <w:rFonts w:ascii="Times New Roman"/>
          <w:b w:val="false"/>
          <w:i w:val="false"/>
          <w:color w:val="000000"/>
          <w:sz w:val="28"/>
        </w:rPr>
        <w:t xml:space="preserve">
      52. При наличии у администраторов бюджетных программ инвестиционных проектов составляется расшифровка бюджетных инвестиционных проектов по форме согласно </w:t>
      </w:r>
      <w:r>
        <w:rPr>
          <w:rFonts w:ascii="Times New Roman"/>
          <w:b w:val="false"/>
          <w:i w:val="false"/>
          <w:color w:val="000000"/>
          <w:sz w:val="28"/>
        </w:rPr>
        <w:t xml:space="preserve">приложению 54 </w:t>
      </w:r>
      <w:r>
        <w:rPr>
          <w:rFonts w:ascii="Times New Roman"/>
          <w:b w:val="false"/>
          <w:i w:val="false"/>
          <w:color w:val="000000"/>
          <w:sz w:val="28"/>
        </w:rPr>
        <w:t>.</w:t>
      </w:r>
      <w:r>
        <w:br/>
      </w:r>
      <w:r>
        <w:rPr>
          <w:rFonts w:ascii="Times New Roman"/>
          <w:b w:val="false"/>
          <w:i w:val="false"/>
          <w:color w:val="000000"/>
          <w:sz w:val="28"/>
        </w:rPr>
        <w:t>
      В расшифровке бюджетных инвестиционных проектов указываются:</w:t>
      </w:r>
      <w:r>
        <w:br/>
      </w:r>
      <w:r>
        <w:rPr>
          <w:rFonts w:ascii="Times New Roman"/>
          <w:b w:val="false"/>
          <w:i w:val="false"/>
          <w:color w:val="000000"/>
          <w:sz w:val="28"/>
        </w:rPr>
        <w:t>
      источник финансирования (с разбивкой: республиканский бюджет, местный бюджет, внебюджетные средства, внешний заем) (графа 3);</w:t>
      </w:r>
      <w:r>
        <w:br/>
      </w:r>
      <w:r>
        <w:rPr>
          <w:rFonts w:ascii="Times New Roman"/>
          <w:b w:val="false"/>
          <w:i w:val="false"/>
          <w:color w:val="000000"/>
          <w:sz w:val="28"/>
        </w:rPr>
        <w:t>
      финансирование до начала планового периода с приведением расшифровки по годам (графа 5);</w:t>
      </w:r>
      <w:r>
        <w:br/>
      </w:r>
      <w:r>
        <w:rPr>
          <w:rFonts w:ascii="Times New Roman"/>
          <w:b w:val="false"/>
          <w:i w:val="false"/>
          <w:color w:val="000000"/>
          <w:sz w:val="28"/>
        </w:rPr>
        <w:t>
      общая сумма финансирования до начала планового периода на уровне инвестиционного проекта (графы 6, 7).</w:t>
      </w:r>
      <w:r>
        <w:br/>
      </w:r>
      <w:r>
        <w:rPr>
          <w:rFonts w:ascii="Times New Roman"/>
          <w:b w:val="false"/>
          <w:i w:val="false"/>
          <w:color w:val="000000"/>
          <w:sz w:val="28"/>
        </w:rPr>
        <w:t>
      </w:t>
      </w:r>
      <w:r>
        <w:rPr>
          <w:rFonts w:ascii="Times New Roman"/>
          <w:b w:val="false"/>
          <w:i w:val="false"/>
          <w:color w:val="ff0000"/>
          <w:sz w:val="28"/>
        </w:rPr>
        <w:t xml:space="preserve">Сноска. Пункт 52 с изменением, внесенным приказом Министра экономики и бюджетного планирования РК от 21.09.2009 </w:t>
      </w:r>
      <w:r>
        <w:rPr>
          <w:rFonts w:ascii="Times New Roman"/>
          <w:b w:val="false"/>
          <w:i w:val="false"/>
          <w:color w:val="000000"/>
          <w:sz w:val="28"/>
        </w:rPr>
        <w:t>№ 199</w:t>
      </w:r>
      <w:r>
        <w:rPr>
          <w:rFonts w:ascii="Times New Roman"/>
          <w:b w:val="false"/>
          <w:i w:val="false"/>
          <w:color w:val="ff0000"/>
          <w:sz w:val="28"/>
        </w:rPr>
        <w:t xml:space="preserve"> (вводится в действие с 16.10.2009).</w:t>
      </w:r>
    </w:p>
    <w:bookmarkEnd w:id="9"/>
    <w:bookmarkStart w:name="z179" w:id="10"/>
    <w:p>
      <w:pPr>
        <w:spacing w:after="0"/>
        <w:ind w:left="0"/>
        <w:jc w:val="left"/>
      </w:pPr>
      <w:r>
        <w:rPr>
          <w:rFonts w:ascii="Times New Roman"/>
          <w:b/>
          <w:i w:val="false"/>
          <w:color w:val="000000"/>
        </w:rPr>
        <w:t xml:space="preserve"> 
4. Информация о полученных и использованных связанных грантах </w:t>
      </w:r>
    </w:p>
    <w:bookmarkEnd w:id="10"/>
    <w:bookmarkStart w:name="z180" w:id="11"/>
    <w:p>
      <w:pPr>
        <w:spacing w:after="0"/>
        <w:ind w:left="0"/>
        <w:jc w:val="both"/>
      </w:pPr>
      <w:r>
        <w:rPr>
          <w:rFonts w:ascii="Times New Roman"/>
          <w:b w:val="false"/>
          <w:i w:val="false"/>
          <w:color w:val="000000"/>
          <w:sz w:val="28"/>
        </w:rPr>
        <w:t xml:space="preserve">
      53. Перечень полученных и использованных связанных грантов представляется по состоянию на 1 января текущего финансового года с обязательной разбивкой суммы грантов по направлениям расходования (компонентам) и составляется по форме согласно </w:t>
      </w:r>
      <w:r>
        <w:rPr>
          <w:rFonts w:ascii="Times New Roman"/>
          <w:b w:val="false"/>
          <w:i w:val="false"/>
          <w:color w:val="000000"/>
          <w:sz w:val="28"/>
        </w:rPr>
        <w:t xml:space="preserve">приложению 55 </w:t>
      </w:r>
      <w:r>
        <w:rPr>
          <w:rFonts w:ascii="Times New Roman"/>
          <w:b w:val="false"/>
          <w:i w:val="false"/>
          <w:color w:val="000000"/>
          <w:sz w:val="28"/>
        </w:rPr>
        <w:t xml:space="preserve">к настоящим Правилам. </w:t>
      </w:r>
    </w:p>
    <w:bookmarkEnd w:id="11"/>
    <w:bookmarkStart w:name="z181" w:id="12"/>
    <w:p>
      <w:pPr>
        <w:spacing w:after="0"/>
        <w:ind w:left="0"/>
        <w:jc w:val="left"/>
      </w:pPr>
      <w:r>
        <w:rPr>
          <w:rFonts w:ascii="Times New Roman"/>
          <w:b/>
          <w:i w:val="false"/>
          <w:color w:val="000000"/>
        </w:rPr>
        <w:t xml:space="preserve"> 
5. Информация о полученных и использованных несвязанных грантах </w:t>
      </w:r>
    </w:p>
    <w:bookmarkEnd w:id="12"/>
    <w:bookmarkStart w:name="z182" w:id="13"/>
    <w:p>
      <w:pPr>
        <w:spacing w:after="0"/>
        <w:ind w:left="0"/>
        <w:jc w:val="both"/>
      </w:pPr>
      <w:r>
        <w:rPr>
          <w:rFonts w:ascii="Times New Roman"/>
          <w:b w:val="false"/>
          <w:i w:val="false"/>
          <w:color w:val="000000"/>
          <w:sz w:val="28"/>
        </w:rPr>
        <w:t xml:space="preserve">
      54. Информация о полученных и использованных несвязанных грантах представляется по состоянию на 1 января текущего финансового года по следующим формам: </w:t>
      </w:r>
      <w:r>
        <w:br/>
      </w:r>
      <w:r>
        <w:rPr>
          <w:rFonts w:ascii="Times New Roman"/>
          <w:b w:val="false"/>
          <w:i w:val="false"/>
          <w:color w:val="000000"/>
          <w:sz w:val="28"/>
        </w:rPr>
        <w:t>
</w:t>
      </w:r>
      <w:r>
        <w:rPr>
          <w:rFonts w:ascii="Times New Roman"/>
          <w:b w:val="false"/>
          <w:i w:val="false"/>
          <w:color w:val="000000"/>
          <w:sz w:val="28"/>
        </w:rPr>
        <w:t xml:space="preserve">
      1) Сведения о предоставленных несвязанных грантах на поставку товаров, выполнение работ и оказание услуг, за исключением обучения за рубежом, согласно </w:t>
      </w:r>
      <w:r>
        <w:rPr>
          <w:rFonts w:ascii="Times New Roman"/>
          <w:b w:val="false"/>
          <w:i w:val="false"/>
          <w:color w:val="000000"/>
          <w:sz w:val="28"/>
        </w:rPr>
        <w:t xml:space="preserve">приложению 56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К сведениям справочно прилагается информация об обменных курсах валют по суммам, отраженным в долларах США в графах 5, 6 и 7 </w:t>
      </w:r>
      <w:r>
        <w:rPr>
          <w:rFonts w:ascii="Times New Roman"/>
          <w:b w:val="false"/>
          <w:i w:val="false"/>
          <w:color w:val="000000"/>
          <w:sz w:val="28"/>
        </w:rPr>
        <w:t xml:space="preserve">приложения 55 </w:t>
      </w:r>
      <w:r>
        <w:rPr>
          <w:rFonts w:ascii="Times New Roman"/>
          <w:b w:val="false"/>
          <w:i w:val="false"/>
          <w:color w:val="000000"/>
          <w:sz w:val="28"/>
        </w:rPr>
        <w:t xml:space="preserve">на день подписания соответствующего соглашения о несвязанном гранте, в графе 14 </w:t>
      </w:r>
      <w:r>
        <w:rPr>
          <w:rFonts w:ascii="Times New Roman"/>
          <w:b w:val="false"/>
          <w:i w:val="false"/>
          <w:color w:val="000000"/>
          <w:sz w:val="28"/>
        </w:rPr>
        <w:t xml:space="preserve">приложения 56 </w:t>
      </w:r>
      <w:r>
        <w:rPr>
          <w:rFonts w:ascii="Times New Roman"/>
          <w:b w:val="false"/>
          <w:i w:val="false"/>
          <w:color w:val="000000"/>
          <w:sz w:val="28"/>
        </w:rPr>
        <w:t xml:space="preserve">указываются достигнутые цели при реализации проекта; </w:t>
      </w:r>
      <w:r>
        <w:br/>
      </w:r>
      <w:r>
        <w:rPr>
          <w:rFonts w:ascii="Times New Roman"/>
          <w:b w:val="false"/>
          <w:i w:val="false"/>
          <w:color w:val="000000"/>
          <w:sz w:val="28"/>
        </w:rPr>
        <w:t>
</w:t>
      </w:r>
      <w:r>
        <w:rPr>
          <w:rFonts w:ascii="Times New Roman"/>
          <w:b w:val="false"/>
          <w:i w:val="false"/>
          <w:color w:val="000000"/>
          <w:sz w:val="28"/>
        </w:rPr>
        <w:t xml:space="preserve">
      2) Сведения о предоставленных несвязанных грантах на обучение за рубежом согласно </w:t>
      </w:r>
      <w:r>
        <w:rPr>
          <w:rFonts w:ascii="Times New Roman"/>
          <w:b w:val="false"/>
          <w:i w:val="false"/>
          <w:color w:val="000000"/>
          <w:sz w:val="28"/>
        </w:rPr>
        <w:t xml:space="preserve">приложению 57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Обучение за рубежом подразумевает курсы, семинары, тренинги и другие виды повышения квалификации за границей должностных лиц государственных организаций Республики Казахстан (за исключением технического персонала). </w:t>
      </w:r>
      <w:r>
        <w:br/>
      </w:r>
      <w:r>
        <w:rPr>
          <w:rFonts w:ascii="Times New Roman"/>
          <w:b w:val="false"/>
          <w:i w:val="false"/>
          <w:color w:val="000000"/>
          <w:sz w:val="28"/>
        </w:rPr>
        <w:t>
</w:t>
      </w:r>
      <w:r>
        <w:rPr>
          <w:rFonts w:ascii="Times New Roman"/>
          <w:b w:val="false"/>
          <w:i w:val="false"/>
          <w:color w:val="000000"/>
          <w:sz w:val="28"/>
        </w:rPr>
        <w:t xml:space="preserve">
      В графах 4 и 5 </w:t>
      </w:r>
      <w:r>
        <w:rPr>
          <w:rFonts w:ascii="Times New Roman"/>
          <w:b w:val="false"/>
          <w:i w:val="false"/>
          <w:color w:val="000000"/>
          <w:sz w:val="28"/>
        </w:rPr>
        <w:t xml:space="preserve">приложения 57 </w:t>
      </w:r>
      <w:r>
        <w:rPr>
          <w:rFonts w:ascii="Times New Roman"/>
          <w:b w:val="false"/>
          <w:i w:val="false"/>
          <w:color w:val="000000"/>
          <w:sz w:val="28"/>
        </w:rPr>
        <w:t xml:space="preserve">количество участников указывается по каждой категории (уровню) должности. </w:t>
      </w:r>
    </w:p>
    <w:bookmarkEnd w:id="13"/>
    <w:bookmarkStart w:name="z188" w:id="14"/>
    <w:p>
      <w:pPr>
        <w:spacing w:after="0"/>
        <w:ind w:left="0"/>
        <w:jc w:val="left"/>
      </w:pPr>
      <w:r>
        <w:rPr>
          <w:rFonts w:ascii="Times New Roman"/>
          <w:b/>
          <w:i w:val="false"/>
          <w:color w:val="000000"/>
        </w:rPr>
        <w:t xml:space="preserve"> 
6. Прогноз поступлений и расходов денег </w:t>
      </w:r>
      <w:r>
        <w:br/>
      </w:r>
      <w:r>
        <w:rPr>
          <w:rFonts w:ascii="Times New Roman"/>
          <w:b/>
          <w:i w:val="false"/>
          <w:color w:val="000000"/>
        </w:rPr>
        <w:t xml:space="preserve">
от реализации товаров (работ, услуг) государственными </w:t>
      </w:r>
      <w:r>
        <w:br/>
      </w:r>
      <w:r>
        <w:rPr>
          <w:rFonts w:ascii="Times New Roman"/>
          <w:b/>
          <w:i w:val="false"/>
          <w:color w:val="000000"/>
        </w:rPr>
        <w:t xml:space="preserve">
учреждениями, остающихся в их распоряжении </w:t>
      </w:r>
    </w:p>
    <w:bookmarkEnd w:id="14"/>
    <w:bookmarkStart w:name="z189" w:id="15"/>
    <w:p>
      <w:pPr>
        <w:spacing w:after="0"/>
        <w:ind w:left="0"/>
        <w:jc w:val="both"/>
      </w:pPr>
      <w:r>
        <w:rPr>
          <w:rFonts w:ascii="Times New Roman"/>
          <w:b w:val="false"/>
          <w:i w:val="false"/>
          <w:color w:val="000000"/>
          <w:sz w:val="28"/>
        </w:rPr>
        <w:t xml:space="preserve">
      55. Прогноз поступлений и расходов денег от реализации товаров (работ, услуг) государственными учреждениями, остающихся в их распоряжении, на плановый период составляется по форме согласно </w:t>
      </w:r>
      <w:r>
        <w:rPr>
          <w:rFonts w:ascii="Times New Roman"/>
          <w:b w:val="false"/>
          <w:i w:val="false"/>
          <w:color w:val="000000"/>
          <w:sz w:val="28"/>
        </w:rPr>
        <w:t xml:space="preserve">приложению 58 </w:t>
      </w:r>
      <w:r>
        <w:rPr>
          <w:rFonts w:ascii="Times New Roman"/>
          <w:b w:val="false"/>
          <w:i w:val="false"/>
          <w:color w:val="000000"/>
          <w:sz w:val="28"/>
        </w:rPr>
        <w:t xml:space="preserve">к настоящим Правилам. </w:t>
      </w:r>
    </w:p>
    <w:bookmarkEnd w:id="15"/>
    <w:bookmarkStart w:name="z190" w:id="1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составления и представления бюджетной заявки </w:t>
      </w:r>
    </w:p>
    <w:bookmarkEnd w:id="16"/>
    <w:p>
      <w:pPr>
        <w:spacing w:after="0"/>
        <w:ind w:left="0"/>
        <w:jc w:val="both"/>
      </w:pP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1" w:id="17"/>
    <w:p>
      <w:pPr>
        <w:spacing w:after="0"/>
        <w:ind w:left="0"/>
        <w:jc w:val="both"/>
      </w:pPr>
      <w:r>
        <w:rPr>
          <w:rFonts w:ascii="Times New Roman"/>
          <w:b w:val="false"/>
          <w:i w:val="false"/>
          <w:color w:val="000000"/>
          <w:sz w:val="28"/>
        </w:rPr>
        <w:t>                           
</w:t>
      </w:r>
      <w:r>
        <w:rPr>
          <w:rFonts w:ascii="Times New Roman"/>
          <w:b/>
          <w:i w:val="false"/>
          <w:color w:val="000000"/>
          <w:sz w:val="28"/>
        </w:rPr>
        <w:t xml:space="preserve">БЮДЖЕТНАЯ ЗАЯВКА </w:t>
      </w:r>
      <w:r>
        <w:br/>
      </w:r>
      <w:r>
        <w:rPr>
          <w:rFonts w:ascii="Times New Roman"/>
          <w:b w:val="false"/>
          <w:i w:val="false"/>
          <w:color w:val="000000"/>
          <w:sz w:val="28"/>
        </w:rPr>
        <w:t xml:space="preserve">
                          </w:t>
      </w:r>
      <w:r>
        <w:rPr>
          <w:rFonts w:ascii="Times New Roman"/>
          <w:b/>
          <w:i w:val="false"/>
          <w:color w:val="000000"/>
          <w:sz w:val="28"/>
        </w:rPr>
        <w:t xml:space="preserve">НА __________ ГОД </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 </w:t>
      </w:r>
      <w:r>
        <w:br/>
      </w:r>
      <w:r>
        <w:rPr>
          <w:rFonts w:ascii="Times New Roman"/>
          <w:b w:val="false"/>
          <w:i w:val="false"/>
          <w:color w:val="000000"/>
          <w:sz w:val="28"/>
        </w:rPr>
        <w:t xml:space="preserve">
(подпись ответственного секретаря (руководителя)администратора </w:t>
      </w:r>
      <w:r>
        <w:br/>
      </w:r>
      <w:r>
        <w:rPr>
          <w:rFonts w:ascii="Times New Roman"/>
          <w:b w:val="false"/>
          <w:i w:val="false"/>
          <w:color w:val="000000"/>
          <w:sz w:val="28"/>
        </w:rPr>
        <w:t xml:space="preserve">
республиканских бюджетных программ или руководителя администратора </w:t>
      </w:r>
      <w:r>
        <w:br/>
      </w:r>
      <w:r>
        <w:rPr>
          <w:rFonts w:ascii="Times New Roman"/>
          <w:b w:val="false"/>
          <w:i w:val="false"/>
          <w:color w:val="000000"/>
          <w:sz w:val="28"/>
        </w:rPr>
        <w:t xml:space="preserve">
местных бюджетных программ/государственного учреждения) </w:t>
      </w:r>
    </w:p>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(данные ответственного исполнителя) </w:t>
      </w:r>
    </w:p>
    <w:bookmarkStart w:name="z192" w:id="1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01-111 </w:t>
      </w:r>
    </w:p>
    <w:bookmarkEnd w:id="18"/>
    <w:p>
      <w:pPr>
        <w:spacing w:after="0"/>
        <w:ind w:left="0"/>
        <w:jc w:val="both"/>
      </w:pPr>
      <w:r>
        <w:rPr>
          <w:rFonts w:ascii="Times New Roman"/>
          <w:b w:val="false"/>
          <w:i w:val="false"/>
          <w:color w:val="ff0000"/>
          <w:sz w:val="28"/>
        </w:rPr>
        <w:t xml:space="preserve">       Сноска. Приложение 2 в редакции приказа Министра экономики и бюджетного планирования РК от 22.05.2009 </w:t>
      </w:r>
      <w:r>
        <w:rPr>
          <w:rFonts w:ascii="Times New Roman"/>
          <w:b w:val="false"/>
          <w:i w:val="false"/>
          <w:color w:val="ff0000"/>
          <w:sz w:val="28"/>
        </w:rPr>
        <w:t xml:space="preserve">№ 113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Расчет </w:t>
      </w:r>
      <w:r>
        <w:br/>
      </w:r>
      <w:r>
        <w:rPr>
          <w:rFonts w:ascii="Times New Roman"/>
          <w:b w:val="false"/>
          <w:i w:val="false"/>
          <w:color w:val="000000"/>
          <w:sz w:val="28"/>
        </w:rPr>
        <w:t>
</w:t>
      </w:r>
      <w:r>
        <w:rPr>
          <w:rFonts w:ascii="Times New Roman"/>
          <w:b/>
          <w:i w:val="false"/>
          <w:color w:val="000000"/>
          <w:sz w:val="28"/>
        </w:rPr>
        <w:t xml:space="preserve">           расходов на оплату труда административных </w:t>
      </w:r>
      <w:r>
        <w:br/>
      </w:r>
      <w:r>
        <w:rPr>
          <w:rFonts w:ascii="Times New Roman"/>
          <w:b w:val="false"/>
          <w:i w:val="false"/>
          <w:color w:val="000000"/>
          <w:sz w:val="28"/>
        </w:rPr>
        <w:t xml:space="preserve">
                         </w:t>
      </w:r>
      <w:r>
        <w:rPr>
          <w:rFonts w:ascii="Times New Roman"/>
          <w:b/>
          <w:i w:val="false"/>
          <w:color w:val="000000"/>
          <w:sz w:val="28"/>
        </w:rPr>
        <w:t xml:space="preserve">государственных служащих </w:t>
      </w:r>
    </w:p>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Оплата труда                 |_________ </w:t>
      </w:r>
      <w:r>
        <w:rPr>
          <w:rFonts w:ascii="Times New Roman"/>
          <w:b w:val="false"/>
          <w:i w:val="false"/>
          <w:color w:val="000000"/>
          <w:sz w:val="28"/>
          <w:u w:val="single"/>
        </w:rPr>
        <w:t xml:space="preserve">111 </w:t>
      </w:r>
      <w:r>
        <w:rPr>
          <w:rFonts w:ascii="Times New Roman"/>
          <w:b w:val="false"/>
          <w:i w:val="false"/>
          <w:color w:val="000000"/>
          <w:sz w:val="28"/>
        </w:rPr>
        <w:t xml:space="preserve">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1636"/>
        <w:gridCol w:w="1637"/>
        <w:gridCol w:w="2091"/>
        <w:gridCol w:w="1182"/>
        <w:gridCol w:w="3541"/>
        <w:gridCol w:w="2374"/>
      </w:tblGrid>
      <w:tr>
        <w:trPr>
          <w:trHeight w:val="30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 </w:t>
            </w:r>
            <w:r>
              <w:br/>
            </w:r>
            <w:r>
              <w:rPr>
                <w:rFonts w:ascii="Times New Roman"/>
                <w:b w:val="false"/>
                <w:i w:val="false"/>
                <w:color w:val="000000"/>
                <w:sz w:val="20"/>
              </w:rPr>
              <w:t>
</w:t>
            </w:r>
            <w:r>
              <w:rPr>
                <w:rFonts w:ascii="Times New Roman"/>
                <w:b w:val="false"/>
                <w:i w:val="false"/>
                <w:color w:val="000000"/>
                <w:sz w:val="20"/>
              </w:rPr>
              <w:t xml:space="preserve">гория </w:t>
            </w:r>
            <w:r>
              <w:br/>
            </w:r>
            <w:r>
              <w:rPr>
                <w:rFonts w:ascii="Times New Roman"/>
                <w:b w:val="false"/>
                <w:i w:val="false"/>
                <w:color w:val="000000"/>
                <w:sz w:val="20"/>
              </w:rPr>
              <w:t>
</w:t>
            </w:r>
            <w:r>
              <w:rPr>
                <w:rFonts w:ascii="Times New Roman"/>
                <w:b w:val="false"/>
                <w:i w:val="false"/>
                <w:color w:val="000000"/>
                <w:sz w:val="20"/>
              </w:rPr>
              <w:t xml:space="preserve">долж- </w:t>
            </w:r>
            <w:r>
              <w:br/>
            </w:r>
            <w:r>
              <w:rPr>
                <w:rFonts w:ascii="Times New Roman"/>
                <w:b w:val="false"/>
                <w:i w:val="false"/>
                <w:color w:val="000000"/>
                <w:sz w:val="20"/>
              </w:rPr>
              <w:t>
</w:t>
            </w:r>
            <w:r>
              <w:rPr>
                <w:rFonts w:ascii="Times New Roman"/>
                <w:b w:val="false"/>
                <w:i w:val="false"/>
                <w:color w:val="000000"/>
                <w:sz w:val="20"/>
              </w:rPr>
              <w:t xml:space="preserve">нос- </w:t>
            </w:r>
            <w:r>
              <w:br/>
            </w:r>
            <w:r>
              <w:rPr>
                <w:rFonts w:ascii="Times New Roman"/>
                <w:b w:val="false"/>
                <w:i w:val="false"/>
                <w:color w:val="000000"/>
                <w:sz w:val="20"/>
              </w:rPr>
              <w:t>
</w:t>
            </w:r>
            <w:r>
              <w:rPr>
                <w:rFonts w:ascii="Times New Roman"/>
                <w:b w:val="false"/>
                <w:i w:val="false"/>
                <w:color w:val="000000"/>
                <w:sz w:val="20"/>
              </w:rPr>
              <w:t xml:space="preserve">тей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w:t>
            </w:r>
            <w:r>
              <w:rPr>
                <w:rFonts w:ascii="Times New Roman"/>
                <w:b w:val="false"/>
                <w:i w:val="false"/>
                <w:color w:val="000000"/>
                <w:sz w:val="20"/>
              </w:rPr>
              <w:t xml:space="preserve">вания </w:t>
            </w:r>
            <w:r>
              <w:br/>
            </w:r>
            <w:r>
              <w:rPr>
                <w:rFonts w:ascii="Times New Roman"/>
                <w:b w:val="false"/>
                <w:i w:val="false"/>
                <w:color w:val="000000"/>
                <w:sz w:val="20"/>
              </w:rPr>
              <w:t>
</w:t>
            </w:r>
            <w:r>
              <w:rPr>
                <w:rFonts w:ascii="Times New Roman"/>
                <w:b w:val="false"/>
                <w:i w:val="false"/>
                <w:color w:val="000000"/>
                <w:sz w:val="20"/>
              </w:rPr>
              <w:t xml:space="preserve">должнос- </w:t>
            </w:r>
            <w:r>
              <w:br/>
            </w:r>
            <w:r>
              <w:rPr>
                <w:rFonts w:ascii="Times New Roman"/>
                <w:b w:val="false"/>
                <w:i w:val="false"/>
                <w:color w:val="000000"/>
                <w:sz w:val="20"/>
              </w:rPr>
              <w:t>
</w:t>
            </w:r>
            <w:r>
              <w:rPr>
                <w:rFonts w:ascii="Times New Roman"/>
                <w:b w:val="false"/>
                <w:i w:val="false"/>
                <w:color w:val="000000"/>
                <w:sz w:val="20"/>
              </w:rPr>
              <w:t xml:space="preserve">тей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Стаж го- </w:t>
            </w:r>
            <w:r>
              <w:br/>
            </w:r>
            <w:r>
              <w:rPr>
                <w:rFonts w:ascii="Times New Roman"/>
                <w:b w:val="false"/>
                <w:i w:val="false"/>
                <w:color w:val="000000"/>
                <w:sz w:val="20"/>
              </w:rPr>
              <w:t>
</w:t>
            </w:r>
            <w:r>
              <w:rPr>
                <w:rFonts w:ascii="Times New Roman"/>
                <w:b w:val="false"/>
                <w:i w:val="false"/>
                <w:color w:val="000000"/>
                <w:sz w:val="20"/>
              </w:rPr>
              <w:t xml:space="preserve">сударст- </w:t>
            </w:r>
            <w:r>
              <w:br/>
            </w:r>
            <w:r>
              <w:rPr>
                <w:rFonts w:ascii="Times New Roman"/>
                <w:b w:val="false"/>
                <w:i w:val="false"/>
                <w:color w:val="000000"/>
                <w:sz w:val="20"/>
              </w:rPr>
              <w:t>
</w:t>
            </w:r>
            <w:r>
              <w:rPr>
                <w:rFonts w:ascii="Times New Roman"/>
                <w:b w:val="false"/>
                <w:i w:val="false"/>
                <w:color w:val="000000"/>
                <w:sz w:val="20"/>
              </w:rPr>
              <w:t xml:space="preserve">венной </w:t>
            </w:r>
            <w:r>
              <w:br/>
            </w:r>
            <w:r>
              <w:rPr>
                <w:rFonts w:ascii="Times New Roman"/>
                <w:b w:val="false"/>
                <w:i w:val="false"/>
                <w:color w:val="000000"/>
                <w:sz w:val="20"/>
              </w:rPr>
              <w:t>
</w:t>
            </w:r>
            <w:r>
              <w:rPr>
                <w:rFonts w:ascii="Times New Roman"/>
                <w:b w:val="false"/>
                <w:i w:val="false"/>
                <w:color w:val="000000"/>
                <w:sz w:val="20"/>
              </w:rPr>
              <w:t xml:space="preserve">службы </w:t>
            </w:r>
            <w:r>
              <w:br/>
            </w:r>
            <w:r>
              <w:rPr>
                <w:rFonts w:ascii="Times New Roman"/>
                <w:b w:val="false"/>
                <w:i w:val="false"/>
                <w:color w:val="000000"/>
                <w:sz w:val="20"/>
              </w:rPr>
              <w:t>
</w:t>
            </w:r>
            <w:r>
              <w:rPr>
                <w:rFonts w:ascii="Times New Roman"/>
                <w:b w:val="false"/>
                <w:i w:val="false"/>
                <w:color w:val="000000"/>
                <w:sz w:val="20"/>
              </w:rPr>
              <w:t xml:space="preserve">в годах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w:t>
            </w:r>
            <w:r>
              <w:rPr>
                <w:rFonts w:ascii="Times New Roman"/>
                <w:b w:val="false"/>
                <w:i w:val="false"/>
                <w:color w:val="000000"/>
                <w:sz w:val="20"/>
              </w:rPr>
              <w:t xml:space="preserve">штатных </w:t>
            </w:r>
            <w:r>
              <w:br/>
            </w:r>
            <w:r>
              <w:rPr>
                <w:rFonts w:ascii="Times New Roman"/>
                <w:b w:val="false"/>
                <w:i w:val="false"/>
                <w:color w:val="000000"/>
                <w:sz w:val="20"/>
              </w:rPr>
              <w:t>
</w:t>
            </w:r>
            <w:r>
              <w:rPr>
                <w:rFonts w:ascii="Times New Roman"/>
                <w:b w:val="false"/>
                <w:i w:val="false"/>
                <w:color w:val="000000"/>
                <w:sz w:val="20"/>
              </w:rPr>
              <w:t xml:space="preserve">единиц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w:t>
            </w:r>
            <w:r>
              <w:br/>
            </w:r>
            <w:r>
              <w:rPr>
                <w:rFonts w:ascii="Times New Roman"/>
                <w:b w:val="false"/>
                <w:i w:val="false"/>
                <w:color w:val="000000"/>
                <w:sz w:val="20"/>
              </w:rPr>
              <w:t>
</w:t>
            </w:r>
            <w:r>
              <w:rPr>
                <w:rFonts w:ascii="Times New Roman"/>
                <w:b w:val="false"/>
                <w:i w:val="false"/>
                <w:color w:val="000000"/>
                <w:sz w:val="20"/>
              </w:rPr>
              <w:t xml:space="preserve">фи- </w:t>
            </w:r>
            <w:r>
              <w:br/>
            </w:r>
            <w:r>
              <w:rPr>
                <w:rFonts w:ascii="Times New Roman"/>
                <w:b w:val="false"/>
                <w:i w:val="false"/>
                <w:color w:val="000000"/>
                <w:sz w:val="20"/>
              </w:rPr>
              <w:t>
</w:t>
            </w:r>
            <w:r>
              <w:rPr>
                <w:rFonts w:ascii="Times New Roman"/>
                <w:b w:val="false"/>
                <w:i w:val="false"/>
                <w:color w:val="000000"/>
                <w:sz w:val="20"/>
              </w:rPr>
              <w:t xml:space="preserve">циенты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Поправочный коэф- </w:t>
            </w:r>
            <w:r>
              <w:br/>
            </w:r>
            <w:r>
              <w:rPr>
                <w:rFonts w:ascii="Times New Roman"/>
                <w:b w:val="false"/>
                <w:i w:val="false"/>
                <w:color w:val="000000"/>
                <w:sz w:val="20"/>
              </w:rPr>
              <w:t>
</w:t>
            </w:r>
            <w:r>
              <w:rPr>
                <w:rFonts w:ascii="Times New Roman"/>
                <w:b w:val="false"/>
                <w:i w:val="false"/>
                <w:color w:val="000000"/>
                <w:sz w:val="20"/>
              </w:rPr>
              <w:t xml:space="preserve">фициент для исчис- </w:t>
            </w:r>
            <w:r>
              <w:br/>
            </w:r>
            <w:r>
              <w:rPr>
                <w:rFonts w:ascii="Times New Roman"/>
                <w:b w:val="false"/>
                <w:i w:val="false"/>
                <w:color w:val="000000"/>
                <w:sz w:val="20"/>
              </w:rPr>
              <w:t>
</w:t>
            </w:r>
            <w:r>
              <w:rPr>
                <w:rFonts w:ascii="Times New Roman"/>
                <w:b w:val="false"/>
                <w:i w:val="false"/>
                <w:color w:val="000000"/>
                <w:sz w:val="20"/>
              </w:rPr>
              <w:t xml:space="preserve">ления должностных </w:t>
            </w:r>
            <w:r>
              <w:br/>
            </w:r>
            <w:r>
              <w:rPr>
                <w:rFonts w:ascii="Times New Roman"/>
                <w:b w:val="false"/>
                <w:i w:val="false"/>
                <w:color w:val="000000"/>
                <w:sz w:val="20"/>
              </w:rPr>
              <w:t>
</w:t>
            </w:r>
            <w:r>
              <w:rPr>
                <w:rFonts w:ascii="Times New Roman"/>
                <w:b w:val="false"/>
                <w:i w:val="false"/>
                <w:color w:val="000000"/>
                <w:sz w:val="20"/>
              </w:rPr>
              <w:t xml:space="preserve">окладов работников </w:t>
            </w:r>
            <w:r>
              <w:br/>
            </w:r>
            <w:r>
              <w:rPr>
                <w:rFonts w:ascii="Times New Roman"/>
                <w:b w:val="false"/>
                <w:i w:val="false"/>
                <w:color w:val="000000"/>
                <w:sz w:val="20"/>
              </w:rPr>
              <w:t>
</w:t>
            </w:r>
            <w:r>
              <w:rPr>
                <w:rFonts w:ascii="Times New Roman"/>
                <w:b w:val="false"/>
                <w:i w:val="false"/>
                <w:color w:val="000000"/>
                <w:sz w:val="20"/>
              </w:rPr>
              <w:t xml:space="preserve">Агентства Респуб- </w:t>
            </w:r>
            <w:r>
              <w:br/>
            </w:r>
            <w:r>
              <w:rPr>
                <w:rFonts w:ascii="Times New Roman"/>
                <w:b w:val="false"/>
                <w:i w:val="false"/>
                <w:color w:val="000000"/>
                <w:sz w:val="20"/>
              </w:rPr>
              <w:t>
</w:t>
            </w:r>
            <w:r>
              <w:rPr>
                <w:rFonts w:ascii="Times New Roman"/>
                <w:b w:val="false"/>
                <w:i w:val="false"/>
                <w:color w:val="000000"/>
                <w:sz w:val="20"/>
              </w:rPr>
              <w:t xml:space="preserve">лики Казахстан по </w:t>
            </w:r>
            <w:r>
              <w:br/>
            </w:r>
            <w:r>
              <w:rPr>
                <w:rFonts w:ascii="Times New Roman"/>
                <w:b w:val="false"/>
                <w:i w:val="false"/>
                <w:color w:val="000000"/>
                <w:sz w:val="20"/>
              </w:rPr>
              <w:t>
</w:t>
            </w:r>
            <w:r>
              <w:rPr>
                <w:rFonts w:ascii="Times New Roman"/>
                <w:b w:val="false"/>
                <w:i w:val="false"/>
                <w:color w:val="000000"/>
                <w:sz w:val="20"/>
              </w:rPr>
              <w:t xml:space="preserve">регулированию дея- </w:t>
            </w:r>
            <w:r>
              <w:br/>
            </w:r>
            <w:r>
              <w:rPr>
                <w:rFonts w:ascii="Times New Roman"/>
                <w:b w:val="false"/>
                <w:i w:val="false"/>
                <w:color w:val="000000"/>
                <w:sz w:val="20"/>
              </w:rPr>
              <w:t>
</w:t>
            </w:r>
            <w:r>
              <w:rPr>
                <w:rFonts w:ascii="Times New Roman"/>
                <w:b w:val="false"/>
                <w:i w:val="false"/>
                <w:color w:val="000000"/>
                <w:sz w:val="20"/>
              </w:rPr>
              <w:t xml:space="preserve">тельности регио- </w:t>
            </w:r>
            <w:r>
              <w:br/>
            </w:r>
            <w:r>
              <w:rPr>
                <w:rFonts w:ascii="Times New Roman"/>
                <w:b w:val="false"/>
                <w:i w:val="false"/>
                <w:color w:val="000000"/>
                <w:sz w:val="20"/>
              </w:rPr>
              <w:t>
</w:t>
            </w:r>
            <w:r>
              <w:rPr>
                <w:rFonts w:ascii="Times New Roman"/>
                <w:b w:val="false"/>
                <w:i w:val="false"/>
                <w:color w:val="000000"/>
                <w:sz w:val="20"/>
              </w:rPr>
              <w:t xml:space="preserve">нального финан- </w:t>
            </w:r>
            <w:r>
              <w:br/>
            </w:r>
            <w:r>
              <w:rPr>
                <w:rFonts w:ascii="Times New Roman"/>
                <w:b w:val="false"/>
                <w:i w:val="false"/>
                <w:color w:val="000000"/>
                <w:sz w:val="20"/>
              </w:rPr>
              <w:t>
</w:t>
            </w:r>
            <w:r>
              <w:rPr>
                <w:rFonts w:ascii="Times New Roman"/>
                <w:b w:val="false"/>
                <w:i w:val="false"/>
                <w:color w:val="000000"/>
                <w:sz w:val="20"/>
              </w:rPr>
              <w:t xml:space="preserve">сового центра </w:t>
            </w:r>
            <w:r>
              <w:br/>
            </w:r>
            <w:r>
              <w:rPr>
                <w:rFonts w:ascii="Times New Roman"/>
                <w:b w:val="false"/>
                <w:i w:val="false"/>
                <w:color w:val="000000"/>
                <w:sz w:val="20"/>
              </w:rPr>
              <w:t>
</w:t>
            </w:r>
            <w:r>
              <w:rPr>
                <w:rFonts w:ascii="Times New Roman"/>
                <w:b w:val="false"/>
                <w:i w:val="false"/>
                <w:color w:val="000000"/>
                <w:sz w:val="20"/>
              </w:rPr>
              <w:t xml:space="preserve">города Алматы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w:t>
            </w:r>
            <w:r>
              <w:rPr>
                <w:rFonts w:ascii="Times New Roman"/>
                <w:b w:val="false"/>
                <w:i w:val="false"/>
                <w:color w:val="000000"/>
                <w:sz w:val="20"/>
              </w:rPr>
              <w:t xml:space="preserve">должност- </w:t>
            </w:r>
            <w:r>
              <w:br/>
            </w:r>
            <w:r>
              <w:rPr>
                <w:rFonts w:ascii="Times New Roman"/>
                <w:b w:val="false"/>
                <w:i w:val="false"/>
                <w:color w:val="000000"/>
                <w:sz w:val="20"/>
              </w:rPr>
              <w:t>
</w:t>
            </w:r>
            <w:r>
              <w:rPr>
                <w:rFonts w:ascii="Times New Roman"/>
                <w:b w:val="false"/>
                <w:i w:val="false"/>
                <w:color w:val="000000"/>
                <w:sz w:val="20"/>
              </w:rPr>
              <w:t xml:space="preserve">ных окладов </w:t>
            </w:r>
            <w:r>
              <w:br/>
            </w:r>
            <w:r>
              <w:rPr>
                <w:rFonts w:ascii="Times New Roman"/>
                <w:b w:val="false"/>
                <w:i w:val="false"/>
                <w:color w:val="000000"/>
                <w:sz w:val="20"/>
              </w:rPr>
              <w:t>
</w:t>
            </w:r>
            <w:r>
              <w:rPr>
                <w:rFonts w:ascii="Times New Roman"/>
                <w:b w:val="false"/>
                <w:i w:val="false"/>
                <w:color w:val="000000"/>
                <w:sz w:val="20"/>
              </w:rPr>
              <w:t xml:space="preserve">в месяц </w:t>
            </w:r>
            <w:r>
              <w:br/>
            </w:r>
            <w:r>
              <w:rPr>
                <w:rFonts w:ascii="Times New Roman"/>
                <w:b w:val="false"/>
                <w:i w:val="false"/>
                <w:color w:val="000000"/>
                <w:sz w:val="20"/>
              </w:rPr>
              <w:t>
</w:t>
            </w:r>
            <w:r>
              <w:rPr>
                <w:rFonts w:ascii="Times New Roman"/>
                <w:b w:val="false"/>
                <w:i w:val="false"/>
                <w:color w:val="000000"/>
                <w:sz w:val="20"/>
              </w:rPr>
              <w:t xml:space="preserve">(гр. 4 х </w:t>
            </w:r>
            <w:r>
              <w:br/>
            </w:r>
            <w:r>
              <w:rPr>
                <w:rFonts w:ascii="Times New Roman"/>
                <w:b w:val="false"/>
                <w:i w:val="false"/>
                <w:color w:val="000000"/>
                <w:sz w:val="20"/>
              </w:rPr>
              <w:t>
</w:t>
            </w:r>
            <w:r>
              <w:rPr>
                <w:rFonts w:ascii="Times New Roman"/>
                <w:b w:val="false"/>
                <w:i w:val="false"/>
                <w:color w:val="000000"/>
                <w:sz w:val="20"/>
              </w:rPr>
              <w:t xml:space="preserve">базов.должн. </w:t>
            </w:r>
            <w:r>
              <w:br/>
            </w:r>
            <w:r>
              <w:rPr>
                <w:rFonts w:ascii="Times New Roman"/>
                <w:b w:val="false"/>
                <w:i w:val="false"/>
                <w:color w:val="000000"/>
                <w:sz w:val="20"/>
              </w:rPr>
              <w:t>
</w:t>
            </w:r>
            <w:r>
              <w:rPr>
                <w:rFonts w:ascii="Times New Roman"/>
                <w:b w:val="false"/>
                <w:i w:val="false"/>
                <w:color w:val="000000"/>
                <w:sz w:val="20"/>
              </w:rPr>
              <w:t xml:space="preserve">оклад х </w:t>
            </w:r>
            <w:r>
              <w:br/>
            </w:r>
            <w:r>
              <w:rPr>
                <w:rFonts w:ascii="Times New Roman"/>
                <w:b w:val="false"/>
                <w:i w:val="false"/>
                <w:color w:val="000000"/>
                <w:sz w:val="20"/>
              </w:rPr>
              <w:t>
</w:t>
            </w:r>
            <w:r>
              <w:rPr>
                <w:rFonts w:ascii="Times New Roman"/>
                <w:b w:val="false"/>
                <w:i w:val="false"/>
                <w:color w:val="000000"/>
                <w:sz w:val="20"/>
              </w:rPr>
              <w:t xml:space="preserve">поправочн. </w:t>
            </w:r>
            <w:r>
              <w:br/>
            </w:r>
            <w:r>
              <w:rPr>
                <w:rFonts w:ascii="Times New Roman"/>
                <w:b w:val="false"/>
                <w:i w:val="false"/>
                <w:color w:val="000000"/>
                <w:sz w:val="20"/>
              </w:rPr>
              <w:t>
</w:t>
            </w:r>
            <w:r>
              <w:rPr>
                <w:rFonts w:ascii="Times New Roman"/>
                <w:b w:val="false"/>
                <w:i w:val="false"/>
                <w:color w:val="000000"/>
                <w:sz w:val="20"/>
              </w:rPr>
              <w:t xml:space="preserve">коэфф. х </w:t>
            </w:r>
            <w:r>
              <w:br/>
            </w:r>
            <w:r>
              <w:rPr>
                <w:rFonts w:ascii="Times New Roman"/>
                <w:b w:val="false"/>
                <w:i w:val="false"/>
                <w:color w:val="000000"/>
                <w:sz w:val="20"/>
              </w:rPr>
              <w:t>
</w:t>
            </w:r>
            <w:r>
              <w:rPr>
                <w:rFonts w:ascii="Times New Roman"/>
                <w:b w:val="false"/>
                <w:i w:val="false"/>
                <w:color w:val="000000"/>
                <w:sz w:val="20"/>
              </w:rPr>
              <w:t xml:space="preserve">гр. 5)/1000 </w:t>
            </w:r>
          </w:p>
        </w:tc>
      </w:tr>
      <w:tr>
        <w:trPr>
          <w:trHeight w:val="255"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измерения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r>
      <w:tr>
        <w:trPr>
          <w:trHeight w:val="27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 </w:t>
            </w:r>
            <w:r>
              <w:br/>
            </w:r>
            <w:r>
              <w:rPr>
                <w:rFonts w:ascii="Times New Roman"/>
                <w:b w:val="false"/>
                <w:i w:val="false"/>
                <w:color w:val="000000"/>
                <w:sz w:val="20"/>
              </w:rPr>
              <w:t>
</w:t>
            </w:r>
            <w:r>
              <w:rPr>
                <w:rFonts w:ascii="Times New Roman"/>
                <w:b w:val="false"/>
                <w:i w:val="false"/>
                <w:color w:val="000000"/>
                <w:sz w:val="20"/>
              </w:rPr>
              <w:t xml:space="preserve">гория*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Должность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года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 до 2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2 до 3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3 до 5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5 до 7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7 до 9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9 до 11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11 до 14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14 до 17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17 до 20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w:t>
            </w:r>
            <w:r>
              <w:br/>
            </w:r>
            <w:r>
              <w:rPr>
                <w:rFonts w:ascii="Times New Roman"/>
                <w:b w:val="false"/>
                <w:i w:val="false"/>
                <w:color w:val="000000"/>
                <w:sz w:val="20"/>
              </w:rPr>
              <w:t>
</w:t>
            </w:r>
            <w:r>
              <w:rPr>
                <w:rFonts w:ascii="Times New Roman"/>
                <w:b w:val="false"/>
                <w:i w:val="false"/>
                <w:color w:val="000000"/>
                <w:sz w:val="20"/>
              </w:rPr>
              <w:t xml:space="preserve">20 лет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1133"/>
        <w:gridCol w:w="1045"/>
        <w:gridCol w:w="1396"/>
        <w:gridCol w:w="1462"/>
        <w:gridCol w:w="1528"/>
        <w:gridCol w:w="1441"/>
        <w:gridCol w:w="1529"/>
        <w:gridCol w:w="2759"/>
      </w:tblGrid>
      <w:tr>
        <w:trPr>
          <w:trHeight w:val="30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Компенсация </w:t>
            </w:r>
            <w:r>
              <w:br/>
            </w:r>
            <w:r>
              <w:rPr>
                <w:rFonts w:ascii="Times New Roman"/>
                <w:b w:val="false"/>
                <w:i w:val="false"/>
                <w:color w:val="000000"/>
                <w:sz w:val="20"/>
              </w:rPr>
              <w:t>
</w:t>
            </w:r>
            <w:r>
              <w:rPr>
                <w:rFonts w:ascii="Times New Roman"/>
                <w:b w:val="false"/>
                <w:i w:val="false"/>
                <w:color w:val="000000"/>
                <w:sz w:val="20"/>
              </w:rPr>
              <w:t xml:space="preserve">за особые </w:t>
            </w:r>
            <w:r>
              <w:br/>
            </w:r>
            <w:r>
              <w:rPr>
                <w:rFonts w:ascii="Times New Roman"/>
                <w:b w:val="false"/>
                <w:i w:val="false"/>
                <w:color w:val="000000"/>
                <w:sz w:val="20"/>
              </w:rPr>
              <w:t>
</w:t>
            </w:r>
            <w:r>
              <w:rPr>
                <w:rFonts w:ascii="Times New Roman"/>
                <w:b w:val="false"/>
                <w:i w:val="false"/>
                <w:color w:val="000000"/>
                <w:sz w:val="20"/>
              </w:rPr>
              <w:t xml:space="preserve">условия тру- </w:t>
            </w:r>
            <w:r>
              <w:br/>
            </w:r>
            <w:r>
              <w:rPr>
                <w:rFonts w:ascii="Times New Roman"/>
                <w:b w:val="false"/>
                <w:i w:val="false"/>
                <w:color w:val="000000"/>
                <w:sz w:val="20"/>
              </w:rPr>
              <w:t>
</w:t>
            </w:r>
            <w:r>
              <w:rPr>
                <w:rFonts w:ascii="Times New Roman"/>
                <w:b w:val="false"/>
                <w:i w:val="false"/>
                <w:color w:val="000000"/>
                <w:sz w:val="20"/>
              </w:rPr>
              <w:t xml:space="preserve">да в террито- </w:t>
            </w:r>
            <w:r>
              <w:br/>
            </w:r>
            <w:r>
              <w:rPr>
                <w:rFonts w:ascii="Times New Roman"/>
                <w:b w:val="false"/>
                <w:i w:val="false"/>
                <w:color w:val="000000"/>
                <w:sz w:val="20"/>
              </w:rPr>
              <w:t>
</w:t>
            </w:r>
            <w:r>
              <w:rPr>
                <w:rFonts w:ascii="Times New Roman"/>
                <w:b w:val="false"/>
                <w:i w:val="false"/>
                <w:color w:val="000000"/>
                <w:sz w:val="20"/>
              </w:rPr>
              <w:t xml:space="preserve">риальных </w:t>
            </w:r>
            <w:r>
              <w:br/>
            </w:r>
            <w:r>
              <w:rPr>
                <w:rFonts w:ascii="Times New Roman"/>
                <w:b w:val="false"/>
                <w:i w:val="false"/>
                <w:color w:val="000000"/>
                <w:sz w:val="20"/>
              </w:rPr>
              <w:t>
</w:t>
            </w:r>
            <w:r>
              <w:rPr>
                <w:rFonts w:ascii="Times New Roman"/>
                <w:b w:val="false"/>
                <w:i w:val="false"/>
                <w:color w:val="000000"/>
                <w:sz w:val="20"/>
              </w:rPr>
              <w:t xml:space="preserve">налоговых </w:t>
            </w:r>
            <w:r>
              <w:br/>
            </w:r>
            <w:r>
              <w:rPr>
                <w:rFonts w:ascii="Times New Roman"/>
                <w:b w:val="false"/>
                <w:i w:val="false"/>
                <w:color w:val="000000"/>
                <w:sz w:val="20"/>
              </w:rPr>
              <w:t>
</w:t>
            </w:r>
            <w:r>
              <w:rPr>
                <w:rFonts w:ascii="Times New Roman"/>
                <w:b w:val="false"/>
                <w:i w:val="false"/>
                <w:color w:val="000000"/>
                <w:sz w:val="20"/>
              </w:rPr>
              <w:t xml:space="preserve">органах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Дополнительная оплата труда за проживание на территориях радиационного риска </w:t>
            </w:r>
          </w:p>
        </w:tc>
      </w:tr>
      <w:tr>
        <w:trPr>
          <w:trHeight w:val="435"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государственных служащих, получающих доп. оплату </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(МРПх </w:t>
            </w:r>
            <w:r>
              <w:br/>
            </w:r>
            <w:r>
              <w:rPr>
                <w:rFonts w:ascii="Times New Roman"/>
                <w:b w:val="false"/>
                <w:i w:val="false"/>
                <w:color w:val="000000"/>
                <w:sz w:val="20"/>
              </w:rPr>
              <w:t>
</w:t>
            </w:r>
            <w:r>
              <w:rPr>
                <w:rFonts w:ascii="Times New Roman"/>
                <w:b w:val="false"/>
                <w:i w:val="false"/>
                <w:color w:val="000000"/>
                <w:sz w:val="20"/>
              </w:rPr>
              <w:t xml:space="preserve">(гр.11х2+гр.12х </w:t>
            </w:r>
            <w:r>
              <w:br/>
            </w:r>
            <w:r>
              <w:rPr>
                <w:rFonts w:ascii="Times New Roman"/>
                <w:b w:val="false"/>
                <w:i w:val="false"/>
                <w:color w:val="000000"/>
                <w:sz w:val="20"/>
              </w:rPr>
              <w:t>
</w:t>
            </w:r>
            <w:r>
              <w:rPr>
                <w:rFonts w:ascii="Times New Roman"/>
                <w:b w:val="false"/>
                <w:i w:val="false"/>
                <w:color w:val="000000"/>
                <w:sz w:val="20"/>
              </w:rPr>
              <w:t xml:space="preserve">1,75+гр.13х1,5 </w:t>
            </w:r>
            <w:r>
              <w:br/>
            </w:r>
            <w:r>
              <w:rPr>
                <w:rFonts w:ascii="Times New Roman"/>
                <w:b w:val="false"/>
                <w:i w:val="false"/>
                <w:color w:val="000000"/>
                <w:sz w:val="20"/>
              </w:rPr>
              <w:t>
</w:t>
            </w:r>
            <w:r>
              <w:rPr>
                <w:rFonts w:ascii="Times New Roman"/>
                <w:b w:val="false"/>
                <w:i w:val="false"/>
                <w:color w:val="000000"/>
                <w:sz w:val="20"/>
              </w:rPr>
              <w:t xml:space="preserve">+гр.14х1,25+гр. </w:t>
            </w:r>
            <w:r>
              <w:br/>
            </w:r>
            <w:r>
              <w:rPr>
                <w:rFonts w:ascii="Times New Roman"/>
                <w:b w:val="false"/>
                <w:i w:val="false"/>
                <w:color w:val="000000"/>
                <w:sz w:val="20"/>
              </w:rPr>
              <w:t>
</w:t>
            </w:r>
            <w:r>
              <w:rPr>
                <w:rFonts w:ascii="Times New Roman"/>
                <w:b w:val="false"/>
                <w:i w:val="false"/>
                <w:color w:val="000000"/>
                <w:sz w:val="20"/>
              </w:rPr>
              <w:t xml:space="preserve">15х1))/1000 </w:t>
            </w:r>
          </w:p>
        </w:tc>
      </w:tr>
      <w:tr>
        <w:trPr>
          <w:trHeight w:val="1185"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w:t>
            </w:r>
            <w:r>
              <w:rPr>
                <w:rFonts w:ascii="Times New Roman"/>
                <w:b w:val="false"/>
                <w:i w:val="false"/>
                <w:color w:val="000000"/>
                <w:sz w:val="20"/>
              </w:rPr>
              <w:t xml:space="preserve">госу- </w:t>
            </w:r>
            <w:r>
              <w:br/>
            </w:r>
            <w:r>
              <w:rPr>
                <w:rFonts w:ascii="Times New Roman"/>
                <w:b w:val="false"/>
                <w:i w:val="false"/>
                <w:color w:val="000000"/>
                <w:sz w:val="20"/>
              </w:rPr>
              <w:t>
</w:t>
            </w:r>
            <w:r>
              <w:rPr>
                <w:rFonts w:ascii="Times New Roman"/>
                <w:b w:val="false"/>
                <w:i w:val="false"/>
                <w:color w:val="000000"/>
                <w:sz w:val="20"/>
              </w:rPr>
              <w:t xml:space="preserve">дарст- </w:t>
            </w:r>
            <w:r>
              <w:br/>
            </w:r>
            <w:r>
              <w:rPr>
                <w:rFonts w:ascii="Times New Roman"/>
                <w:b w:val="false"/>
                <w:i w:val="false"/>
                <w:color w:val="000000"/>
                <w:sz w:val="20"/>
              </w:rPr>
              <w:t>
</w:t>
            </w:r>
            <w:r>
              <w:rPr>
                <w:rFonts w:ascii="Times New Roman"/>
                <w:b w:val="false"/>
                <w:i w:val="false"/>
                <w:color w:val="000000"/>
                <w:sz w:val="20"/>
              </w:rPr>
              <w:t xml:space="preserve">венных </w:t>
            </w:r>
            <w:r>
              <w:br/>
            </w:r>
            <w:r>
              <w:rPr>
                <w:rFonts w:ascii="Times New Roman"/>
                <w:b w:val="false"/>
                <w:i w:val="false"/>
                <w:color w:val="000000"/>
                <w:sz w:val="20"/>
              </w:rPr>
              <w:t>
</w:t>
            </w:r>
            <w:r>
              <w:rPr>
                <w:rFonts w:ascii="Times New Roman"/>
                <w:b w:val="false"/>
                <w:i w:val="false"/>
                <w:color w:val="000000"/>
                <w:sz w:val="20"/>
              </w:rPr>
              <w:t xml:space="preserve">служа- </w:t>
            </w:r>
            <w:r>
              <w:br/>
            </w:r>
            <w:r>
              <w:rPr>
                <w:rFonts w:ascii="Times New Roman"/>
                <w:b w:val="false"/>
                <w:i w:val="false"/>
                <w:color w:val="000000"/>
                <w:sz w:val="20"/>
              </w:rPr>
              <w:t>
</w:t>
            </w:r>
            <w:r>
              <w:rPr>
                <w:rFonts w:ascii="Times New Roman"/>
                <w:b w:val="false"/>
                <w:i w:val="false"/>
                <w:color w:val="000000"/>
                <w:sz w:val="20"/>
              </w:rPr>
              <w:t xml:space="preserve">щих, </w:t>
            </w:r>
            <w:r>
              <w:br/>
            </w:r>
            <w:r>
              <w:rPr>
                <w:rFonts w:ascii="Times New Roman"/>
                <w:b w:val="false"/>
                <w:i w:val="false"/>
                <w:color w:val="000000"/>
                <w:sz w:val="20"/>
              </w:rPr>
              <w:t>
</w:t>
            </w:r>
            <w:r>
              <w:rPr>
                <w:rFonts w:ascii="Times New Roman"/>
                <w:b w:val="false"/>
                <w:i w:val="false"/>
                <w:color w:val="000000"/>
                <w:sz w:val="20"/>
              </w:rPr>
              <w:t xml:space="preserve">полу- </w:t>
            </w:r>
            <w:r>
              <w:br/>
            </w:r>
            <w:r>
              <w:rPr>
                <w:rFonts w:ascii="Times New Roman"/>
                <w:b w:val="false"/>
                <w:i w:val="false"/>
                <w:color w:val="000000"/>
                <w:sz w:val="20"/>
              </w:rPr>
              <w:t>
</w:t>
            </w:r>
            <w:r>
              <w:rPr>
                <w:rFonts w:ascii="Times New Roman"/>
                <w:b w:val="false"/>
                <w:i w:val="false"/>
                <w:color w:val="000000"/>
                <w:sz w:val="20"/>
              </w:rPr>
              <w:t xml:space="preserve">чаю- </w:t>
            </w:r>
            <w:r>
              <w:br/>
            </w:r>
            <w:r>
              <w:rPr>
                <w:rFonts w:ascii="Times New Roman"/>
                <w:b w:val="false"/>
                <w:i w:val="false"/>
                <w:color w:val="000000"/>
                <w:sz w:val="20"/>
              </w:rPr>
              <w:t>
</w:t>
            </w:r>
            <w:r>
              <w:rPr>
                <w:rFonts w:ascii="Times New Roman"/>
                <w:b w:val="false"/>
                <w:i w:val="false"/>
                <w:color w:val="000000"/>
                <w:sz w:val="20"/>
              </w:rPr>
              <w:t xml:space="preserve">щих </w:t>
            </w:r>
            <w:r>
              <w:br/>
            </w:r>
            <w:r>
              <w:rPr>
                <w:rFonts w:ascii="Times New Roman"/>
                <w:b w:val="false"/>
                <w:i w:val="false"/>
                <w:color w:val="000000"/>
                <w:sz w:val="20"/>
              </w:rPr>
              <w:t>
</w:t>
            </w:r>
            <w:r>
              <w:rPr>
                <w:rFonts w:ascii="Times New Roman"/>
                <w:b w:val="false"/>
                <w:i w:val="false"/>
                <w:color w:val="000000"/>
                <w:sz w:val="20"/>
              </w:rPr>
              <w:t xml:space="preserve">ком- </w:t>
            </w:r>
            <w:r>
              <w:br/>
            </w:r>
            <w:r>
              <w:rPr>
                <w:rFonts w:ascii="Times New Roman"/>
                <w:b w:val="false"/>
                <w:i w:val="false"/>
                <w:color w:val="000000"/>
                <w:sz w:val="20"/>
              </w:rPr>
              <w:t>
</w:t>
            </w:r>
            <w:r>
              <w:rPr>
                <w:rFonts w:ascii="Times New Roman"/>
                <w:b w:val="false"/>
                <w:i w:val="false"/>
                <w:color w:val="000000"/>
                <w:sz w:val="20"/>
              </w:rPr>
              <w:t xml:space="preserve">пенса- </w:t>
            </w:r>
            <w:r>
              <w:br/>
            </w:r>
            <w:r>
              <w:rPr>
                <w:rFonts w:ascii="Times New Roman"/>
                <w:b w:val="false"/>
                <w:i w:val="false"/>
                <w:color w:val="000000"/>
                <w:sz w:val="20"/>
              </w:rPr>
              <w:t>
</w:t>
            </w:r>
            <w:r>
              <w:rPr>
                <w:rFonts w:ascii="Times New Roman"/>
                <w:b w:val="false"/>
                <w:i w:val="false"/>
                <w:color w:val="000000"/>
                <w:sz w:val="20"/>
              </w:rPr>
              <w:t xml:space="preserve">цию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w:t>
            </w:r>
            <w:r>
              <w:br/>
            </w:r>
            <w:r>
              <w:rPr>
                <w:rFonts w:ascii="Times New Roman"/>
                <w:b w:val="false"/>
                <w:i w:val="false"/>
                <w:color w:val="000000"/>
                <w:sz w:val="20"/>
              </w:rPr>
              <w:t>
</w:t>
            </w:r>
            <w:r>
              <w:rPr>
                <w:rFonts w:ascii="Times New Roman"/>
                <w:b w:val="false"/>
                <w:i w:val="false"/>
                <w:color w:val="000000"/>
                <w:sz w:val="20"/>
              </w:rPr>
              <w:t xml:space="preserve">кол- </w:t>
            </w:r>
            <w:r>
              <w:br/>
            </w:r>
            <w:r>
              <w:rPr>
                <w:rFonts w:ascii="Times New Roman"/>
                <w:b w:val="false"/>
                <w:i w:val="false"/>
                <w:color w:val="000000"/>
                <w:sz w:val="20"/>
              </w:rPr>
              <w:t>
</w:t>
            </w:r>
            <w:r>
              <w:rPr>
                <w:rFonts w:ascii="Times New Roman"/>
                <w:b w:val="false"/>
                <w:i w:val="false"/>
                <w:color w:val="000000"/>
                <w:sz w:val="20"/>
              </w:rPr>
              <w:t xml:space="preserve">во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w:t>
            </w:r>
            <w:r>
              <w:rPr>
                <w:rFonts w:ascii="Times New Roman"/>
                <w:b w:val="false"/>
                <w:i w:val="false"/>
                <w:color w:val="000000"/>
                <w:sz w:val="20"/>
              </w:rPr>
              <w:t xml:space="preserve">по </w:t>
            </w:r>
            <w:r>
              <w:br/>
            </w:r>
            <w:r>
              <w:rPr>
                <w:rFonts w:ascii="Times New Roman"/>
                <w:b w:val="false"/>
                <w:i w:val="false"/>
                <w:color w:val="000000"/>
                <w:sz w:val="20"/>
              </w:rPr>
              <w:t>
</w:t>
            </w:r>
            <w:r>
              <w:rPr>
                <w:rFonts w:ascii="Times New Roman"/>
                <w:b w:val="false"/>
                <w:i w:val="false"/>
                <w:color w:val="000000"/>
                <w:sz w:val="20"/>
              </w:rPr>
              <w:t xml:space="preserve">коэф- </w:t>
            </w:r>
            <w:r>
              <w:br/>
            </w:r>
            <w:r>
              <w:rPr>
                <w:rFonts w:ascii="Times New Roman"/>
                <w:b w:val="false"/>
                <w:i w:val="false"/>
                <w:color w:val="000000"/>
                <w:sz w:val="20"/>
              </w:rPr>
              <w:t>
</w:t>
            </w:r>
            <w:r>
              <w:rPr>
                <w:rFonts w:ascii="Times New Roman"/>
                <w:b w:val="false"/>
                <w:i w:val="false"/>
                <w:color w:val="000000"/>
                <w:sz w:val="20"/>
              </w:rPr>
              <w:t xml:space="preserve">фициен- </w:t>
            </w:r>
            <w:r>
              <w:br/>
            </w:r>
            <w:r>
              <w:rPr>
                <w:rFonts w:ascii="Times New Roman"/>
                <w:b w:val="false"/>
                <w:i w:val="false"/>
                <w:color w:val="000000"/>
                <w:sz w:val="20"/>
              </w:rPr>
              <w:t>
</w:t>
            </w:r>
            <w:r>
              <w:rPr>
                <w:rFonts w:ascii="Times New Roman"/>
                <w:b w:val="false"/>
                <w:i w:val="false"/>
                <w:color w:val="000000"/>
                <w:sz w:val="20"/>
              </w:rPr>
              <w:t xml:space="preserve">ту 2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w:t>
            </w:r>
            <w:r>
              <w:rPr>
                <w:rFonts w:ascii="Times New Roman"/>
                <w:b w:val="false"/>
                <w:i w:val="false"/>
                <w:color w:val="000000"/>
                <w:sz w:val="20"/>
              </w:rPr>
              <w:t xml:space="preserve">по </w:t>
            </w:r>
            <w:r>
              <w:br/>
            </w:r>
            <w:r>
              <w:rPr>
                <w:rFonts w:ascii="Times New Roman"/>
                <w:b w:val="false"/>
                <w:i w:val="false"/>
                <w:color w:val="000000"/>
                <w:sz w:val="20"/>
              </w:rPr>
              <w:t>
</w:t>
            </w:r>
            <w:r>
              <w:rPr>
                <w:rFonts w:ascii="Times New Roman"/>
                <w:b w:val="false"/>
                <w:i w:val="false"/>
                <w:color w:val="000000"/>
                <w:sz w:val="20"/>
              </w:rPr>
              <w:t xml:space="preserve">коэф- </w:t>
            </w:r>
            <w:r>
              <w:br/>
            </w:r>
            <w:r>
              <w:rPr>
                <w:rFonts w:ascii="Times New Roman"/>
                <w:b w:val="false"/>
                <w:i w:val="false"/>
                <w:color w:val="000000"/>
                <w:sz w:val="20"/>
              </w:rPr>
              <w:t>
</w:t>
            </w:r>
            <w:r>
              <w:rPr>
                <w:rFonts w:ascii="Times New Roman"/>
                <w:b w:val="false"/>
                <w:i w:val="false"/>
                <w:color w:val="000000"/>
                <w:sz w:val="20"/>
              </w:rPr>
              <w:t xml:space="preserve">фициен- </w:t>
            </w:r>
            <w:r>
              <w:br/>
            </w:r>
            <w:r>
              <w:rPr>
                <w:rFonts w:ascii="Times New Roman"/>
                <w:b w:val="false"/>
                <w:i w:val="false"/>
                <w:color w:val="000000"/>
                <w:sz w:val="20"/>
              </w:rPr>
              <w:t>
</w:t>
            </w:r>
            <w:r>
              <w:rPr>
                <w:rFonts w:ascii="Times New Roman"/>
                <w:b w:val="false"/>
                <w:i w:val="false"/>
                <w:color w:val="000000"/>
                <w:sz w:val="20"/>
              </w:rPr>
              <w:t xml:space="preserve">ту 1,75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w:t>
            </w:r>
            <w:r>
              <w:rPr>
                <w:rFonts w:ascii="Times New Roman"/>
                <w:b w:val="false"/>
                <w:i w:val="false"/>
                <w:color w:val="000000"/>
                <w:sz w:val="20"/>
              </w:rPr>
              <w:t xml:space="preserve">по </w:t>
            </w:r>
            <w:r>
              <w:br/>
            </w:r>
            <w:r>
              <w:rPr>
                <w:rFonts w:ascii="Times New Roman"/>
                <w:b w:val="false"/>
                <w:i w:val="false"/>
                <w:color w:val="000000"/>
                <w:sz w:val="20"/>
              </w:rPr>
              <w:t>
</w:t>
            </w:r>
            <w:r>
              <w:rPr>
                <w:rFonts w:ascii="Times New Roman"/>
                <w:b w:val="false"/>
                <w:i w:val="false"/>
                <w:color w:val="000000"/>
                <w:sz w:val="20"/>
              </w:rPr>
              <w:t xml:space="preserve">коэф- </w:t>
            </w:r>
            <w:r>
              <w:br/>
            </w:r>
            <w:r>
              <w:rPr>
                <w:rFonts w:ascii="Times New Roman"/>
                <w:b w:val="false"/>
                <w:i w:val="false"/>
                <w:color w:val="000000"/>
                <w:sz w:val="20"/>
              </w:rPr>
              <w:t>
</w:t>
            </w:r>
            <w:r>
              <w:rPr>
                <w:rFonts w:ascii="Times New Roman"/>
                <w:b w:val="false"/>
                <w:i w:val="false"/>
                <w:color w:val="000000"/>
                <w:sz w:val="20"/>
              </w:rPr>
              <w:t xml:space="preserve">фициен- </w:t>
            </w:r>
            <w:r>
              <w:br/>
            </w:r>
            <w:r>
              <w:rPr>
                <w:rFonts w:ascii="Times New Roman"/>
                <w:b w:val="false"/>
                <w:i w:val="false"/>
                <w:color w:val="000000"/>
                <w:sz w:val="20"/>
              </w:rPr>
              <w:t>
</w:t>
            </w:r>
            <w:r>
              <w:rPr>
                <w:rFonts w:ascii="Times New Roman"/>
                <w:b w:val="false"/>
                <w:i w:val="false"/>
                <w:color w:val="000000"/>
                <w:sz w:val="20"/>
              </w:rPr>
              <w:t xml:space="preserve">ту 1,5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w:t>
            </w:r>
            <w:r>
              <w:rPr>
                <w:rFonts w:ascii="Times New Roman"/>
                <w:b w:val="false"/>
                <w:i w:val="false"/>
                <w:color w:val="000000"/>
                <w:sz w:val="20"/>
              </w:rPr>
              <w:t xml:space="preserve">по </w:t>
            </w:r>
            <w:r>
              <w:br/>
            </w:r>
            <w:r>
              <w:rPr>
                <w:rFonts w:ascii="Times New Roman"/>
                <w:b w:val="false"/>
                <w:i w:val="false"/>
                <w:color w:val="000000"/>
                <w:sz w:val="20"/>
              </w:rPr>
              <w:t>
</w:t>
            </w:r>
            <w:r>
              <w:rPr>
                <w:rFonts w:ascii="Times New Roman"/>
                <w:b w:val="false"/>
                <w:i w:val="false"/>
                <w:color w:val="000000"/>
                <w:sz w:val="20"/>
              </w:rPr>
              <w:t xml:space="preserve">коэф- </w:t>
            </w:r>
            <w:r>
              <w:br/>
            </w:r>
            <w:r>
              <w:rPr>
                <w:rFonts w:ascii="Times New Roman"/>
                <w:b w:val="false"/>
                <w:i w:val="false"/>
                <w:color w:val="000000"/>
                <w:sz w:val="20"/>
              </w:rPr>
              <w:t>
</w:t>
            </w:r>
            <w:r>
              <w:rPr>
                <w:rFonts w:ascii="Times New Roman"/>
                <w:b w:val="false"/>
                <w:i w:val="false"/>
                <w:color w:val="000000"/>
                <w:sz w:val="20"/>
              </w:rPr>
              <w:t xml:space="preserve">фициен- </w:t>
            </w:r>
            <w:r>
              <w:br/>
            </w:r>
            <w:r>
              <w:rPr>
                <w:rFonts w:ascii="Times New Roman"/>
                <w:b w:val="false"/>
                <w:i w:val="false"/>
                <w:color w:val="000000"/>
                <w:sz w:val="20"/>
              </w:rPr>
              <w:t>
</w:t>
            </w:r>
            <w:r>
              <w:rPr>
                <w:rFonts w:ascii="Times New Roman"/>
                <w:b w:val="false"/>
                <w:i w:val="false"/>
                <w:color w:val="000000"/>
                <w:sz w:val="20"/>
              </w:rPr>
              <w:t xml:space="preserve">ту 1,25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w:t>
            </w:r>
            <w:r>
              <w:rPr>
                <w:rFonts w:ascii="Times New Roman"/>
                <w:b w:val="false"/>
                <w:i w:val="false"/>
                <w:color w:val="000000"/>
                <w:sz w:val="20"/>
              </w:rPr>
              <w:t xml:space="preserve">по </w:t>
            </w:r>
            <w:r>
              <w:br/>
            </w:r>
            <w:r>
              <w:rPr>
                <w:rFonts w:ascii="Times New Roman"/>
                <w:b w:val="false"/>
                <w:i w:val="false"/>
                <w:color w:val="000000"/>
                <w:sz w:val="20"/>
              </w:rPr>
              <w:t>
</w:t>
            </w:r>
            <w:r>
              <w:rPr>
                <w:rFonts w:ascii="Times New Roman"/>
                <w:b w:val="false"/>
                <w:i w:val="false"/>
                <w:color w:val="000000"/>
                <w:sz w:val="20"/>
              </w:rPr>
              <w:t xml:space="preserve">коэф- </w:t>
            </w:r>
            <w:r>
              <w:br/>
            </w:r>
            <w:r>
              <w:rPr>
                <w:rFonts w:ascii="Times New Roman"/>
                <w:b w:val="false"/>
                <w:i w:val="false"/>
                <w:color w:val="000000"/>
                <w:sz w:val="20"/>
              </w:rPr>
              <w:t>
</w:t>
            </w:r>
            <w:r>
              <w:rPr>
                <w:rFonts w:ascii="Times New Roman"/>
                <w:b w:val="false"/>
                <w:i w:val="false"/>
                <w:color w:val="000000"/>
                <w:sz w:val="20"/>
              </w:rPr>
              <w:t xml:space="preserve">фициен- </w:t>
            </w:r>
            <w:r>
              <w:br/>
            </w:r>
            <w:r>
              <w:rPr>
                <w:rFonts w:ascii="Times New Roman"/>
                <w:b w:val="false"/>
                <w:i w:val="false"/>
                <w:color w:val="000000"/>
                <w:sz w:val="20"/>
              </w:rPr>
              <w:t>
</w:t>
            </w:r>
            <w:r>
              <w:rPr>
                <w:rFonts w:ascii="Times New Roman"/>
                <w:b w:val="false"/>
                <w:i w:val="false"/>
                <w:color w:val="000000"/>
                <w:sz w:val="20"/>
              </w:rPr>
              <w:t xml:space="preserve">ту 1 </w:t>
            </w:r>
          </w:p>
        </w:tc>
        <w:tc>
          <w:tcPr>
            <w:tcW w:w="0" w:type="auto"/>
            <w:vMerge/>
            <w:tcBorders>
              <w:top w:val="nil"/>
              <w:left w:val="single" w:color="cfcfcf" w:sz="5"/>
              <w:bottom w:val="single" w:color="cfcfcf" w:sz="5"/>
              <w:right w:val="single" w:color="cfcfcf" w:sz="5"/>
            </w:tcBorders>
          </w:tcPr>
          <w:p/>
        </w:tc>
      </w:tr>
      <w:tr>
        <w:trPr>
          <w:trHeight w:val="255"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255"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r>
      <w:tr>
        <w:trPr>
          <w:trHeight w:val="27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1300"/>
        <w:gridCol w:w="1433"/>
        <w:gridCol w:w="1522"/>
        <w:gridCol w:w="2098"/>
        <w:gridCol w:w="1677"/>
        <w:gridCol w:w="1588"/>
        <w:gridCol w:w="1678"/>
        <w:gridCol w:w="1279"/>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за проживание в зонах </w:t>
            </w:r>
            <w:r>
              <w:br/>
            </w:r>
            <w:r>
              <w:rPr>
                <w:rFonts w:ascii="Times New Roman"/>
                <w:b w:val="false"/>
                <w:i w:val="false"/>
                <w:color w:val="000000"/>
                <w:sz w:val="20"/>
              </w:rPr>
              <w:t>
</w:t>
            </w:r>
            <w:r>
              <w:rPr>
                <w:rFonts w:ascii="Times New Roman"/>
                <w:b w:val="false"/>
                <w:i w:val="false"/>
                <w:color w:val="000000"/>
                <w:sz w:val="20"/>
              </w:rPr>
              <w:t xml:space="preserve">экологического бедствия </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w:t>
            </w:r>
            <w:r>
              <w:rPr>
                <w:rFonts w:ascii="Times New Roman"/>
                <w:b w:val="false"/>
                <w:i w:val="false"/>
                <w:color w:val="000000"/>
                <w:sz w:val="20"/>
              </w:rPr>
              <w:t xml:space="preserve">основной </w:t>
            </w:r>
            <w:r>
              <w:br/>
            </w:r>
            <w:r>
              <w:rPr>
                <w:rFonts w:ascii="Times New Roman"/>
                <w:b w:val="false"/>
                <w:i w:val="false"/>
                <w:color w:val="000000"/>
                <w:sz w:val="20"/>
              </w:rPr>
              <w:t>
</w:t>
            </w:r>
            <w:r>
              <w:rPr>
                <w:rFonts w:ascii="Times New Roman"/>
                <w:b w:val="false"/>
                <w:i w:val="false"/>
                <w:color w:val="000000"/>
                <w:sz w:val="20"/>
              </w:rPr>
              <w:t xml:space="preserve">заработ- </w:t>
            </w:r>
            <w:r>
              <w:br/>
            </w:r>
            <w:r>
              <w:rPr>
                <w:rFonts w:ascii="Times New Roman"/>
                <w:b w:val="false"/>
                <w:i w:val="false"/>
                <w:color w:val="000000"/>
                <w:sz w:val="20"/>
              </w:rPr>
              <w:t>
</w:t>
            </w:r>
            <w:r>
              <w:rPr>
                <w:rFonts w:ascii="Times New Roman"/>
                <w:b w:val="false"/>
                <w:i w:val="false"/>
                <w:color w:val="000000"/>
                <w:sz w:val="20"/>
              </w:rPr>
              <w:t xml:space="preserve">ной платы </w:t>
            </w:r>
            <w:r>
              <w:br/>
            </w:r>
            <w:r>
              <w:rPr>
                <w:rFonts w:ascii="Times New Roman"/>
                <w:b w:val="false"/>
                <w:i w:val="false"/>
                <w:color w:val="000000"/>
                <w:sz w:val="20"/>
              </w:rPr>
              <w:t>
</w:t>
            </w:r>
            <w:r>
              <w:rPr>
                <w:rFonts w:ascii="Times New Roman"/>
                <w:b w:val="false"/>
                <w:i w:val="false"/>
                <w:color w:val="000000"/>
                <w:sz w:val="20"/>
              </w:rPr>
              <w:t xml:space="preserve">в месяц </w:t>
            </w:r>
            <w:r>
              <w:br/>
            </w:r>
            <w:r>
              <w:rPr>
                <w:rFonts w:ascii="Times New Roman"/>
                <w:b w:val="false"/>
                <w:i w:val="false"/>
                <w:color w:val="000000"/>
                <w:sz w:val="20"/>
              </w:rPr>
              <w:t>
</w:t>
            </w:r>
            <w:r>
              <w:rPr>
                <w:rFonts w:ascii="Times New Roman"/>
                <w:b w:val="false"/>
                <w:i w:val="false"/>
                <w:color w:val="000000"/>
                <w:sz w:val="20"/>
              </w:rPr>
              <w:t xml:space="preserve">гр.7+гр. </w:t>
            </w:r>
            <w:r>
              <w:br/>
            </w:r>
            <w:r>
              <w:rPr>
                <w:rFonts w:ascii="Times New Roman"/>
                <w:b w:val="false"/>
                <w:i w:val="false"/>
                <w:color w:val="000000"/>
                <w:sz w:val="20"/>
              </w:rPr>
              <w:t>
</w:t>
            </w:r>
            <w:r>
              <w:rPr>
                <w:rFonts w:ascii="Times New Roman"/>
                <w:b w:val="false"/>
                <w:i w:val="false"/>
                <w:color w:val="000000"/>
                <w:sz w:val="20"/>
              </w:rPr>
              <w:t xml:space="preserve">9+гр.16+ </w:t>
            </w:r>
            <w:r>
              <w:br/>
            </w:r>
            <w:r>
              <w:rPr>
                <w:rFonts w:ascii="Times New Roman"/>
                <w:b w:val="false"/>
                <w:i w:val="false"/>
                <w:color w:val="000000"/>
                <w:sz w:val="20"/>
              </w:rPr>
              <w:t>
</w:t>
            </w:r>
            <w:r>
              <w:rPr>
                <w:rFonts w:ascii="Times New Roman"/>
                <w:b w:val="false"/>
                <w:i w:val="false"/>
                <w:color w:val="000000"/>
                <w:sz w:val="20"/>
              </w:rPr>
              <w:t xml:space="preserve">гр.21 </w:t>
            </w:r>
          </w:p>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w:t>
            </w:r>
            <w:r>
              <w:rPr>
                <w:rFonts w:ascii="Times New Roman"/>
                <w:b w:val="false"/>
                <w:i w:val="false"/>
                <w:color w:val="000000"/>
                <w:sz w:val="20"/>
              </w:rPr>
              <w:t xml:space="preserve">основной </w:t>
            </w:r>
            <w:r>
              <w:br/>
            </w:r>
            <w:r>
              <w:rPr>
                <w:rFonts w:ascii="Times New Roman"/>
                <w:b w:val="false"/>
                <w:i w:val="false"/>
                <w:color w:val="000000"/>
                <w:sz w:val="20"/>
              </w:rPr>
              <w:t>
</w:t>
            </w:r>
            <w:r>
              <w:rPr>
                <w:rFonts w:ascii="Times New Roman"/>
                <w:b w:val="false"/>
                <w:i w:val="false"/>
                <w:color w:val="000000"/>
                <w:sz w:val="20"/>
              </w:rPr>
              <w:t xml:space="preserve">заработ- </w:t>
            </w:r>
            <w:r>
              <w:br/>
            </w:r>
            <w:r>
              <w:rPr>
                <w:rFonts w:ascii="Times New Roman"/>
                <w:b w:val="false"/>
                <w:i w:val="false"/>
                <w:color w:val="000000"/>
                <w:sz w:val="20"/>
              </w:rPr>
              <w:t>
</w:t>
            </w:r>
            <w:r>
              <w:rPr>
                <w:rFonts w:ascii="Times New Roman"/>
                <w:b w:val="false"/>
                <w:i w:val="false"/>
                <w:color w:val="000000"/>
                <w:sz w:val="20"/>
              </w:rPr>
              <w:t xml:space="preserve">ной пла- </w:t>
            </w:r>
            <w:r>
              <w:br/>
            </w:r>
            <w:r>
              <w:rPr>
                <w:rFonts w:ascii="Times New Roman"/>
                <w:b w:val="false"/>
                <w:i w:val="false"/>
                <w:color w:val="000000"/>
                <w:sz w:val="20"/>
              </w:rPr>
              <w:t>
</w:t>
            </w:r>
            <w:r>
              <w:rPr>
                <w:rFonts w:ascii="Times New Roman"/>
                <w:b w:val="false"/>
                <w:i w:val="false"/>
                <w:color w:val="000000"/>
                <w:sz w:val="20"/>
              </w:rPr>
              <w:t xml:space="preserve">ты в год </w:t>
            </w:r>
            <w:r>
              <w:br/>
            </w:r>
            <w:r>
              <w:rPr>
                <w:rFonts w:ascii="Times New Roman"/>
                <w:b w:val="false"/>
                <w:i w:val="false"/>
                <w:color w:val="000000"/>
                <w:sz w:val="20"/>
              </w:rPr>
              <w:t>
</w:t>
            </w:r>
            <w:r>
              <w:rPr>
                <w:rFonts w:ascii="Times New Roman"/>
                <w:b w:val="false"/>
                <w:i w:val="false"/>
                <w:color w:val="000000"/>
                <w:sz w:val="20"/>
              </w:rPr>
              <w:t xml:space="preserve">гр.22х12 </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Премия </w:t>
            </w:r>
            <w:r>
              <w:br/>
            </w:r>
            <w:r>
              <w:rPr>
                <w:rFonts w:ascii="Times New Roman"/>
                <w:b w:val="false"/>
                <w:i w:val="false"/>
                <w:color w:val="000000"/>
                <w:sz w:val="20"/>
              </w:rPr>
              <w:t>
</w:t>
            </w:r>
            <w:r>
              <w:rPr>
                <w:rFonts w:ascii="Times New Roman"/>
                <w:b w:val="false"/>
                <w:i w:val="false"/>
                <w:color w:val="000000"/>
                <w:sz w:val="20"/>
              </w:rPr>
              <w:t xml:space="preserve">админист- </w:t>
            </w:r>
            <w:r>
              <w:br/>
            </w:r>
            <w:r>
              <w:rPr>
                <w:rFonts w:ascii="Times New Roman"/>
                <w:b w:val="false"/>
                <w:i w:val="false"/>
                <w:color w:val="000000"/>
                <w:sz w:val="20"/>
              </w:rPr>
              <w:t>
</w:t>
            </w:r>
            <w:r>
              <w:rPr>
                <w:rFonts w:ascii="Times New Roman"/>
                <w:b w:val="false"/>
                <w:i w:val="false"/>
                <w:color w:val="000000"/>
                <w:sz w:val="20"/>
              </w:rPr>
              <w:t xml:space="preserve">ративных </w:t>
            </w:r>
            <w:r>
              <w:br/>
            </w:r>
            <w:r>
              <w:rPr>
                <w:rFonts w:ascii="Times New Roman"/>
                <w:b w:val="false"/>
                <w:i w:val="false"/>
                <w:color w:val="000000"/>
                <w:sz w:val="20"/>
              </w:rPr>
              <w:t>
</w:t>
            </w:r>
            <w:r>
              <w:rPr>
                <w:rFonts w:ascii="Times New Roman"/>
                <w:b w:val="false"/>
                <w:i w:val="false"/>
                <w:color w:val="000000"/>
                <w:sz w:val="20"/>
              </w:rPr>
              <w:t xml:space="preserve">госу- </w:t>
            </w:r>
            <w:r>
              <w:br/>
            </w:r>
            <w:r>
              <w:rPr>
                <w:rFonts w:ascii="Times New Roman"/>
                <w:b w:val="false"/>
                <w:i w:val="false"/>
                <w:color w:val="000000"/>
                <w:sz w:val="20"/>
              </w:rPr>
              <w:t>
</w:t>
            </w:r>
            <w:r>
              <w:rPr>
                <w:rFonts w:ascii="Times New Roman"/>
                <w:b w:val="false"/>
                <w:i w:val="false"/>
                <w:color w:val="000000"/>
                <w:sz w:val="20"/>
              </w:rPr>
              <w:t xml:space="preserve">дарст- </w:t>
            </w:r>
            <w:r>
              <w:br/>
            </w:r>
            <w:r>
              <w:rPr>
                <w:rFonts w:ascii="Times New Roman"/>
                <w:b w:val="false"/>
                <w:i w:val="false"/>
                <w:color w:val="000000"/>
                <w:sz w:val="20"/>
              </w:rPr>
              <w:t>
</w:t>
            </w:r>
            <w:r>
              <w:rPr>
                <w:rFonts w:ascii="Times New Roman"/>
                <w:b w:val="false"/>
                <w:i w:val="false"/>
                <w:color w:val="000000"/>
                <w:sz w:val="20"/>
              </w:rPr>
              <w:t xml:space="preserve">венных </w:t>
            </w:r>
            <w:r>
              <w:br/>
            </w:r>
            <w:r>
              <w:rPr>
                <w:rFonts w:ascii="Times New Roman"/>
                <w:b w:val="false"/>
                <w:i w:val="false"/>
                <w:color w:val="000000"/>
                <w:sz w:val="20"/>
              </w:rPr>
              <w:t>
</w:t>
            </w:r>
            <w:r>
              <w:rPr>
                <w:rFonts w:ascii="Times New Roman"/>
                <w:b w:val="false"/>
                <w:i w:val="false"/>
                <w:color w:val="000000"/>
                <w:sz w:val="20"/>
              </w:rPr>
              <w:t xml:space="preserve">служащих </w:t>
            </w:r>
            <w:r>
              <w:br/>
            </w:r>
            <w:r>
              <w:rPr>
                <w:rFonts w:ascii="Times New Roman"/>
                <w:b w:val="false"/>
                <w:i w:val="false"/>
                <w:color w:val="000000"/>
                <w:sz w:val="20"/>
              </w:rPr>
              <w:t>
</w:t>
            </w:r>
            <w:r>
              <w:rPr>
                <w:rFonts w:ascii="Times New Roman"/>
                <w:b w:val="false"/>
                <w:i w:val="false"/>
                <w:color w:val="000000"/>
                <w:sz w:val="20"/>
              </w:rPr>
              <w:t xml:space="preserve">в размере </w:t>
            </w:r>
            <w:r>
              <w:br/>
            </w:r>
            <w:r>
              <w:rPr>
                <w:rFonts w:ascii="Times New Roman"/>
                <w:b w:val="false"/>
                <w:i w:val="false"/>
                <w:color w:val="000000"/>
                <w:sz w:val="20"/>
              </w:rPr>
              <w:t>
</w:t>
            </w:r>
            <w:r>
              <w:rPr>
                <w:rFonts w:ascii="Times New Roman"/>
                <w:b w:val="false"/>
                <w:i w:val="false"/>
                <w:color w:val="000000"/>
                <w:sz w:val="20"/>
              </w:rPr>
              <w:t xml:space="preserve">2-х </w:t>
            </w:r>
            <w:r>
              <w:br/>
            </w:r>
            <w:r>
              <w:rPr>
                <w:rFonts w:ascii="Times New Roman"/>
                <w:b w:val="false"/>
                <w:i w:val="false"/>
                <w:color w:val="000000"/>
                <w:sz w:val="20"/>
              </w:rPr>
              <w:t>
</w:t>
            </w:r>
            <w:r>
              <w:rPr>
                <w:rFonts w:ascii="Times New Roman"/>
                <w:b w:val="false"/>
                <w:i w:val="false"/>
                <w:color w:val="000000"/>
                <w:sz w:val="20"/>
              </w:rPr>
              <w:t xml:space="preserve">долж- </w:t>
            </w:r>
            <w:r>
              <w:br/>
            </w:r>
            <w:r>
              <w:rPr>
                <w:rFonts w:ascii="Times New Roman"/>
                <w:b w:val="false"/>
                <w:i w:val="false"/>
                <w:color w:val="000000"/>
                <w:sz w:val="20"/>
              </w:rPr>
              <w:t>
</w:t>
            </w:r>
            <w:r>
              <w:rPr>
                <w:rFonts w:ascii="Times New Roman"/>
                <w:b w:val="false"/>
                <w:i w:val="false"/>
                <w:color w:val="000000"/>
                <w:sz w:val="20"/>
              </w:rPr>
              <w:t xml:space="preserve">ностных </w:t>
            </w:r>
            <w:r>
              <w:br/>
            </w:r>
            <w:r>
              <w:rPr>
                <w:rFonts w:ascii="Times New Roman"/>
                <w:b w:val="false"/>
                <w:i w:val="false"/>
                <w:color w:val="000000"/>
                <w:sz w:val="20"/>
              </w:rPr>
              <w:t>
</w:t>
            </w:r>
            <w:r>
              <w:rPr>
                <w:rFonts w:ascii="Times New Roman"/>
                <w:b w:val="false"/>
                <w:i w:val="false"/>
                <w:color w:val="000000"/>
                <w:sz w:val="20"/>
              </w:rPr>
              <w:t xml:space="preserve">окладов </w:t>
            </w:r>
            <w:r>
              <w:br/>
            </w:r>
            <w:r>
              <w:rPr>
                <w:rFonts w:ascii="Times New Roman"/>
                <w:b w:val="false"/>
                <w:i w:val="false"/>
                <w:color w:val="000000"/>
                <w:sz w:val="20"/>
              </w:rPr>
              <w:t>
</w:t>
            </w:r>
            <w:r>
              <w:rPr>
                <w:rFonts w:ascii="Times New Roman"/>
                <w:b w:val="false"/>
                <w:i w:val="false"/>
                <w:color w:val="000000"/>
                <w:sz w:val="20"/>
              </w:rPr>
              <w:t xml:space="preserve">в год </w:t>
            </w:r>
            <w:r>
              <w:br/>
            </w:r>
            <w:r>
              <w:rPr>
                <w:rFonts w:ascii="Times New Roman"/>
                <w:b w:val="false"/>
                <w:i w:val="false"/>
                <w:color w:val="000000"/>
                <w:sz w:val="20"/>
              </w:rPr>
              <w:t>
</w:t>
            </w:r>
            <w:r>
              <w:rPr>
                <w:rFonts w:ascii="Times New Roman"/>
                <w:b w:val="false"/>
                <w:i w:val="false"/>
                <w:color w:val="000000"/>
                <w:sz w:val="20"/>
              </w:rPr>
              <w:t xml:space="preserve">гр. 7 х 2 </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w:t>
            </w:r>
            <w:r>
              <w:rPr>
                <w:rFonts w:ascii="Times New Roman"/>
                <w:b w:val="false"/>
                <w:i w:val="false"/>
                <w:color w:val="000000"/>
                <w:sz w:val="20"/>
              </w:rPr>
              <w:t xml:space="preserve">сумма </w:t>
            </w:r>
            <w:r>
              <w:br/>
            </w:r>
            <w:r>
              <w:rPr>
                <w:rFonts w:ascii="Times New Roman"/>
                <w:b w:val="false"/>
                <w:i w:val="false"/>
                <w:color w:val="000000"/>
                <w:sz w:val="20"/>
              </w:rPr>
              <w:t>
</w:t>
            </w:r>
            <w:r>
              <w:rPr>
                <w:rFonts w:ascii="Times New Roman"/>
                <w:b w:val="false"/>
                <w:i w:val="false"/>
                <w:color w:val="000000"/>
                <w:sz w:val="20"/>
              </w:rPr>
              <w:t xml:space="preserve">оплаты </w:t>
            </w:r>
            <w:r>
              <w:br/>
            </w:r>
            <w:r>
              <w:rPr>
                <w:rFonts w:ascii="Times New Roman"/>
                <w:b w:val="false"/>
                <w:i w:val="false"/>
                <w:color w:val="000000"/>
                <w:sz w:val="20"/>
              </w:rPr>
              <w:t>
</w:t>
            </w:r>
            <w:r>
              <w:rPr>
                <w:rFonts w:ascii="Times New Roman"/>
                <w:b w:val="false"/>
                <w:i w:val="false"/>
                <w:color w:val="000000"/>
                <w:sz w:val="20"/>
              </w:rPr>
              <w:t xml:space="preserve">труда </w:t>
            </w:r>
            <w:r>
              <w:br/>
            </w:r>
            <w:r>
              <w:rPr>
                <w:rFonts w:ascii="Times New Roman"/>
                <w:b w:val="false"/>
                <w:i w:val="false"/>
                <w:color w:val="000000"/>
                <w:sz w:val="20"/>
              </w:rPr>
              <w:t>
</w:t>
            </w:r>
            <w:r>
              <w:rPr>
                <w:rFonts w:ascii="Times New Roman"/>
                <w:b w:val="false"/>
                <w:i w:val="false"/>
                <w:color w:val="000000"/>
                <w:sz w:val="20"/>
              </w:rPr>
              <w:t xml:space="preserve">в год </w:t>
            </w:r>
            <w:r>
              <w:br/>
            </w:r>
            <w:r>
              <w:rPr>
                <w:rFonts w:ascii="Times New Roman"/>
                <w:b w:val="false"/>
                <w:i w:val="false"/>
                <w:color w:val="000000"/>
                <w:sz w:val="20"/>
              </w:rPr>
              <w:t>
</w:t>
            </w:r>
            <w:r>
              <w:rPr>
                <w:rFonts w:ascii="Times New Roman"/>
                <w:b w:val="false"/>
                <w:i w:val="false"/>
                <w:color w:val="000000"/>
                <w:sz w:val="20"/>
              </w:rPr>
              <w:t xml:space="preserve">гр. 23 </w:t>
            </w:r>
            <w:r>
              <w:br/>
            </w:r>
            <w:r>
              <w:rPr>
                <w:rFonts w:ascii="Times New Roman"/>
                <w:b w:val="false"/>
                <w:i w:val="false"/>
                <w:color w:val="000000"/>
                <w:sz w:val="20"/>
              </w:rPr>
              <w:t>
</w:t>
            </w:r>
            <w:r>
              <w:rPr>
                <w:rFonts w:ascii="Times New Roman"/>
                <w:b w:val="false"/>
                <w:i w:val="false"/>
                <w:color w:val="000000"/>
                <w:sz w:val="20"/>
              </w:rPr>
              <w:t xml:space="preserve">+ гр. </w:t>
            </w:r>
            <w:r>
              <w:br/>
            </w:r>
            <w:r>
              <w:rPr>
                <w:rFonts w:ascii="Times New Roman"/>
                <w:b w:val="false"/>
                <w:i w:val="false"/>
                <w:color w:val="000000"/>
                <w:sz w:val="20"/>
              </w:rPr>
              <w:t>
</w:t>
            </w:r>
            <w:r>
              <w:rPr>
                <w:rFonts w:ascii="Times New Roman"/>
                <w:b w:val="false"/>
                <w:i w:val="false"/>
                <w:color w:val="000000"/>
                <w:sz w:val="20"/>
              </w:rPr>
              <w:t xml:space="preserve">24 </w:t>
            </w:r>
          </w:p>
        </w:tc>
      </w:tr>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государственных служащих, </w:t>
            </w:r>
            <w:r>
              <w:br/>
            </w:r>
            <w:r>
              <w:rPr>
                <w:rFonts w:ascii="Times New Roman"/>
                <w:b w:val="false"/>
                <w:i w:val="false"/>
                <w:color w:val="000000"/>
                <w:sz w:val="20"/>
              </w:rPr>
              <w:t>
</w:t>
            </w:r>
            <w:r>
              <w:rPr>
                <w:rFonts w:ascii="Times New Roman"/>
                <w:b w:val="false"/>
                <w:i w:val="false"/>
                <w:color w:val="000000"/>
                <w:sz w:val="20"/>
              </w:rPr>
              <w:t xml:space="preserve">получающих доп. оплату </w:t>
            </w: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w:t>
            </w:r>
            <w:r>
              <w:rPr>
                <w:rFonts w:ascii="Times New Roman"/>
                <w:b w:val="false"/>
                <w:i w:val="false"/>
                <w:color w:val="000000"/>
                <w:sz w:val="20"/>
              </w:rPr>
              <w:t xml:space="preserve">(должност- </w:t>
            </w:r>
            <w:r>
              <w:br/>
            </w:r>
            <w:r>
              <w:rPr>
                <w:rFonts w:ascii="Times New Roman"/>
                <w:b w:val="false"/>
                <w:i w:val="false"/>
                <w:color w:val="000000"/>
                <w:sz w:val="20"/>
              </w:rPr>
              <w:t>
</w:t>
            </w:r>
            <w:r>
              <w:rPr>
                <w:rFonts w:ascii="Times New Roman"/>
                <w:b w:val="false"/>
                <w:i w:val="false"/>
                <w:color w:val="000000"/>
                <w:sz w:val="20"/>
              </w:rPr>
              <w:t xml:space="preserve">ной оклад </w:t>
            </w:r>
            <w:r>
              <w:br/>
            </w:r>
            <w:r>
              <w:rPr>
                <w:rFonts w:ascii="Times New Roman"/>
                <w:b w:val="false"/>
                <w:i w:val="false"/>
                <w:color w:val="000000"/>
                <w:sz w:val="20"/>
              </w:rPr>
              <w:t>
</w:t>
            </w:r>
            <w:r>
              <w:rPr>
                <w:rFonts w:ascii="Times New Roman"/>
                <w:b w:val="false"/>
                <w:i w:val="false"/>
                <w:color w:val="000000"/>
                <w:sz w:val="20"/>
              </w:rPr>
              <w:t xml:space="preserve">х (гр.18 х </w:t>
            </w:r>
            <w:r>
              <w:br/>
            </w:r>
            <w:r>
              <w:rPr>
                <w:rFonts w:ascii="Times New Roman"/>
                <w:b w:val="false"/>
                <w:i w:val="false"/>
                <w:color w:val="000000"/>
                <w:sz w:val="20"/>
              </w:rPr>
              <w:t>
</w:t>
            </w:r>
            <w:r>
              <w:rPr>
                <w:rFonts w:ascii="Times New Roman"/>
                <w:b w:val="false"/>
                <w:i w:val="false"/>
                <w:color w:val="000000"/>
                <w:sz w:val="20"/>
              </w:rPr>
              <w:t xml:space="preserve">1,5+гр.19 х </w:t>
            </w:r>
            <w:r>
              <w:br/>
            </w:r>
            <w:r>
              <w:rPr>
                <w:rFonts w:ascii="Times New Roman"/>
                <w:b w:val="false"/>
                <w:i w:val="false"/>
                <w:color w:val="000000"/>
                <w:sz w:val="20"/>
              </w:rPr>
              <w:t>
</w:t>
            </w:r>
            <w:r>
              <w:rPr>
                <w:rFonts w:ascii="Times New Roman"/>
                <w:b w:val="false"/>
                <w:i w:val="false"/>
                <w:color w:val="000000"/>
                <w:sz w:val="20"/>
              </w:rPr>
              <w:t xml:space="preserve">1,3+гр.20 </w:t>
            </w:r>
            <w:r>
              <w:br/>
            </w:r>
            <w:r>
              <w:rPr>
                <w:rFonts w:ascii="Times New Roman"/>
                <w:b w:val="false"/>
                <w:i w:val="false"/>
                <w:color w:val="000000"/>
                <w:sz w:val="20"/>
              </w:rPr>
              <w:t>
</w:t>
            </w:r>
            <w:r>
              <w:rPr>
                <w:rFonts w:ascii="Times New Roman"/>
                <w:b w:val="false"/>
                <w:i w:val="false"/>
                <w:color w:val="000000"/>
                <w:sz w:val="20"/>
              </w:rPr>
              <w:t xml:space="preserve">х1,2))/1000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8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w:t>
            </w:r>
            <w:r>
              <w:br/>
            </w:r>
            <w:r>
              <w:rPr>
                <w:rFonts w:ascii="Times New Roman"/>
                <w:b w:val="false"/>
                <w:i w:val="false"/>
                <w:color w:val="000000"/>
                <w:sz w:val="20"/>
              </w:rPr>
              <w:t>
</w:t>
            </w:r>
            <w:r>
              <w:rPr>
                <w:rFonts w:ascii="Times New Roman"/>
                <w:b w:val="false"/>
                <w:i w:val="false"/>
                <w:color w:val="000000"/>
                <w:sz w:val="20"/>
              </w:rPr>
              <w:t xml:space="preserve">кол-во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w:t>
            </w:r>
            <w:r>
              <w:rPr>
                <w:rFonts w:ascii="Times New Roman"/>
                <w:b w:val="false"/>
                <w:i w:val="false"/>
                <w:color w:val="000000"/>
                <w:sz w:val="20"/>
              </w:rPr>
              <w:t xml:space="preserve">по </w:t>
            </w:r>
            <w:r>
              <w:br/>
            </w:r>
            <w:r>
              <w:rPr>
                <w:rFonts w:ascii="Times New Roman"/>
                <w:b w:val="false"/>
                <w:i w:val="false"/>
                <w:color w:val="000000"/>
                <w:sz w:val="20"/>
              </w:rPr>
              <w:t>
</w:t>
            </w:r>
            <w:r>
              <w:rPr>
                <w:rFonts w:ascii="Times New Roman"/>
                <w:b w:val="false"/>
                <w:i w:val="false"/>
                <w:color w:val="000000"/>
                <w:sz w:val="20"/>
              </w:rPr>
              <w:t xml:space="preserve">коэф- </w:t>
            </w:r>
            <w:r>
              <w:br/>
            </w:r>
            <w:r>
              <w:rPr>
                <w:rFonts w:ascii="Times New Roman"/>
                <w:b w:val="false"/>
                <w:i w:val="false"/>
                <w:color w:val="000000"/>
                <w:sz w:val="20"/>
              </w:rPr>
              <w:t>
</w:t>
            </w:r>
            <w:r>
              <w:rPr>
                <w:rFonts w:ascii="Times New Roman"/>
                <w:b w:val="false"/>
                <w:i w:val="false"/>
                <w:color w:val="000000"/>
                <w:sz w:val="20"/>
              </w:rPr>
              <w:t xml:space="preserve">фициен- </w:t>
            </w:r>
            <w:r>
              <w:br/>
            </w:r>
            <w:r>
              <w:rPr>
                <w:rFonts w:ascii="Times New Roman"/>
                <w:b w:val="false"/>
                <w:i w:val="false"/>
                <w:color w:val="000000"/>
                <w:sz w:val="20"/>
              </w:rPr>
              <w:t>
</w:t>
            </w:r>
            <w:r>
              <w:rPr>
                <w:rFonts w:ascii="Times New Roman"/>
                <w:b w:val="false"/>
                <w:i w:val="false"/>
                <w:color w:val="000000"/>
                <w:sz w:val="20"/>
              </w:rPr>
              <w:t xml:space="preserve">ту 1,5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w:t>
            </w:r>
            <w:r>
              <w:rPr>
                <w:rFonts w:ascii="Times New Roman"/>
                <w:b w:val="false"/>
                <w:i w:val="false"/>
                <w:color w:val="000000"/>
                <w:sz w:val="20"/>
              </w:rPr>
              <w:t xml:space="preserve">по </w:t>
            </w:r>
            <w:r>
              <w:br/>
            </w:r>
            <w:r>
              <w:rPr>
                <w:rFonts w:ascii="Times New Roman"/>
                <w:b w:val="false"/>
                <w:i w:val="false"/>
                <w:color w:val="000000"/>
                <w:sz w:val="20"/>
              </w:rPr>
              <w:t>
</w:t>
            </w:r>
            <w:r>
              <w:rPr>
                <w:rFonts w:ascii="Times New Roman"/>
                <w:b w:val="false"/>
                <w:i w:val="false"/>
                <w:color w:val="000000"/>
                <w:sz w:val="20"/>
              </w:rPr>
              <w:t xml:space="preserve">коэф- </w:t>
            </w:r>
            <w:r>
              <w:br/>
            </w:r>
            <w:r>
              <w:rPr>
                <w:rFonts w:ascii="Times New Roman"/>
                <w:b w:val="false"/>
                <w:i w:val="false"/>
                <w:color w:val="000000"/>
                <w:sz w:val="20"/>
              </w:rPr>
              <w:t>
</w:t>
            </w:r>
            <w:r>
              <w:rPr>
                <w:rFonts w:ascii="Times New Roman"/>
                <w:b w:val="false"/>
                <w:i w:val="false"/>
                <w:color w:val="000000"/>
                <w:sz w:val="20"/>
              </w:rPr>
              <w:t xml:space="preserve">фициен- </w:t>
            </w:r>
            <w:r>
              <w:br/>
            </w:r>
            <w:r>
              <w:rPr>
                <w:rFonts w:ascii="Times New Roman"/>
                <w:b w:val="false"/>
                <w:i w:val="false"/>
                <w:color w:val="000000"/>
                <w:sz w:val="20"/>
              </w:rPr>
              <w:t>
</w:t>
            </w:r>
            <w:r>
              <w:rPr>
                <w:rFonts w:ascii="Times New Roman"/>
                <w:b w:val="false"/>
                <w:i w:val="false"/>
                <w:color w:val="000000"/>
                <w:sz w:val="20"/>
              </w:rPr>
              <w:t xml:space="preserve">ту 1,3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w:t>
            </w:r>
            <w:r>
              <w:rPr>
                <w:rFonts w:ascii="Times New Roman"/>
                <w:b w:val="false"/>
                <w:i w:val="false"/>
                <w:color w:val="000000"/>
                <w:sz w:val="20"/>
              </w:rPr>
              <w:t xml:space="preserve">по </w:t>
            </w:r>
            <w:r>
              <w:br/>
            </w:r>
            <w:r>
              <w:rPr>
                <w:rFonts w:ascii="Times New Roman"/>
                <w:b w:val="false"/>
                <w:i w:val="false"/>
                <w:color w:val="000000"/>
                <w:sz w:val="20"/>
              </w:rPr>
              <w:t>
</w:t>
            </w:r>
            <w:r>
              <w:rPr>
                <w:rFonts w:ascii="Times New Roman"/>
                <w:b w:val="false"/>
                <w:i w:val="false"/>
                <w:color w:val="000000"/>
                <w:sz w:val="20"/>
              </w:rPr>
              <w:t xml:space="preserve">коэф- </w:t>
            </w:r>
            <w:r>
              <w:br/>
            </w:r>
            <w:r>
              <w:rPr>
                <w:rFonts w:ascii="Times New Roman"/>
                <w:b w:val="false"/>
                <w:i w:val="false"/>
                <w:color w:val="000000"/>
                <w:sz w:val="20"/>
              </w:rPr>
              <w:t>
</w:t>
            </w:r>
            <w:r>
              <w:rPr>
                <w:rFonts w:ascii="Times New Roman"/>
                <w:b w:val="false"/>
                <w:i w:val="false"/>
                <w:color w:val="000000"/>
                <w:sz w:val="20"/>
              </w:rPr>
              <w:t xml:space="preserve">фициенту </w:t>
            </w:r>
            <w:r>
              <w:br/>
            </w:r>
            <w:r>
              <w:rPr>
                <w:rFonts w:ascii="Times New Roman"/>
                <w:b w:val="false"/>
                <w:i w:val="false"/>
                <w:color w:val="000000"/>
                <w:sz w:val="20"/>
              </w:rPr>
              <w:t>
</w:t>
            </w:r>
            <w:r>
              <w:rPr>
                <w:rFonts w:ascii="Times New Roman"/>
                <w:b w:val="false"/>
                <w:i w:val="false"/>
                <w:color w:val="000000"/>
                <w:sz w:val="20"/>
              </w:rPr>
              <w:t xml:space="preserve">1,2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25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r>
      <w:tr>
        <w:trPr>
          <w:trHeight w:val="27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Итого по категории </w:t>
      </w:r>
    </w:p>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p>
      <w:pPr>
        <w:spacing w:after="0"/>
        <w:ind w:left="0"/>
        <w:jc w:val="both"/>
      </w:pPr>
      <w:r>
        <w:rPr>
          <w:rFonts w:ascii="Times New Roman"/>
          <w:b w:val="false"/>
          <w:i w:val="false"/>
          <w:color w:val="000000"/>
          <w:sz w:val="28"/>
        </w:rPr>
        <w:t xml:space="preserve">      Примечание: заполняется по каждой категории </w:t>
      </w:r>
    </w:p>
    <w:bookmarkStart w:name="z194" w:id="19"/>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02-111 </w:t>
      </w:r>
    </w:p>
    <w:bookmarkEnd w:id="19"/>
    <w:bookmarkStart w:name="z195"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Расчет </w:t>
      </w:r>
      <w:r>
        <w:br/>
      </w:r>
      <w:r>
        <w:rPr>
          <w:rFonts w:ascii="Times New Roman"/>
          <w:b w:val="false"/>
          <w:i w:val="false"/>
          <w:color w:val="000000"/>
          <w:sz w:val="28"/>
        </w:rPr>
        <w:t xml:space="preserve">
  </w:t>
      </w:r>
      <w:r>
        <w:rPr>
          <w:rFonts w:ascii="Times New Roman"/>
          <w:b/>
          <w:i w:val="false"/>
          <w:color w:val="000000"/>
          <w:sz w:val="28"/>
        </w:rPr>
        <w:t xml:space="preserve">расходов на  оплату труда политических государственных служащих,  </w:t>
      </w:r>
      <w:r>
        <w:rPr>
          <w:rFonts w:ascii="Times New Roman"/>
          <w:b w:val="false"/>
          <w:i w:val="false"/>
          <w:color w:val="000000"/>
          <w:sz w:val="28"/>
        </w:rPr>
        <w:t xml:space="preserve">                          </w:t>
      </w:r>
      <w:r>
        <w:rPr>
          <w:rFonts w:ascii="Times New Roman"/>
          <w:b/>
          <w:i w:val="false"/>
          <w:color w:val="000000"/>
          <w:sz w:val="28"/>
        </w:rPr>
        <w:t xml:space="preserve">депутатов, судей </w:t>
      </w:r>
      <w:r>
        <w:br/>
      </w: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Оплата труда                 |_________ </w:t>
      </w:r>
      <w:r>
        <w:rPr>
          <w:rFonts w:ascii="Times New Roman"/>
          <w:b w:val="false"/>
          <w:i w:val="false"/>
          <w:color w:val="000000"/>
          <w:sz w:val="28"/>
          <w:u w:val="single"/>
        </w:rPr>
        <w:t xml:space="preserve">111 </w:t>
      </w:r>
      <w:r>
        <w:rPr>
          <w:rFonts w:ascii="Times New Roman"/>
          <w:b w:val="false"/>
          <w:i w:val="false"/>
          <w:color w:val="000000"/>
          <w:sz w:val="28"/>
        </w:rPr>
        <w:t xml:space="preserve">_______|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1"/>
        <w:gridCol w:w="3444"/>
        <w:gridCol w:w="2813"/>
        <w:gridCol w:w="2224"/>
        <w:gridCol w:w="3088"/>
      </w:tblGrid>
      <w:tr>
        <w:trPr>
          <w:trHeight w:val="285"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w:t>
            </w:r>
            <w:r>
              <w:rPr>
                <w:rFonts w:ascii="Times New Roman"/>
                <w:b w:val="false"/>
                <w:i w:val="false"/>
                <w:color w:val="000000"/>
                <w:sz w:val="20"/>
              </w:rPr>
              <w:t xml:space="preserve">должностей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Стаж государственной </w:t>
            </w:r>
            <w:r>
              <w:br/>
            </w:r>
            <w:r>
              <w:rPr>
                <w:rFonts w:ascii="Times New Roman"/>
                <w:b w:val="false"/>
                <w:i w:val="false"/>
                <w:color w:val="000000"/>
                <w:sz w:val="20"/>
              </w:rPr>
              <w:t>
</w:t>
            </w:r>
            <w:r>
              <w:rPr>
                <w:rFonts w:ascii="Times New Roman"/>
                <w:b w:val="false"/>
                <w:i w:val="false"/>
                <w:color w:val="000000"/>
                <w:sz w:val="20"/>
              </w:rPr>
              <w:t xml:space="preserve">службы в годах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w:t>
            </w:r>
            <w:r>
              <w:rPr>
                <w:rFonts w:ascii="Times New Roman"/>
                <w:b w:val="false"/>
                <w:i w:val="false"/>
                <w:color w:val="000000"/>
                <w:sz w:val="20"/>
              </w:rPr>
              <w:t xml:space="preserve">штатных единиц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Коэффициенты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должностных </w:t>
            </w:r>
            <w:r>
              <w:br/>
            </w:r>
            <w:r>
              <w:rPr>
                <w:rFonts w:ascii="Times New Roman"/>
                <w:b w:val="false"/>
                <w:i w:val="false"/>
                <w:color w:val="000000"/>
                <w:sz w:val="20"/>
              </w:rPr>
              <w:t>
</w:t>
            </w:r>
            <w:r>
              <w:rPr>
                <w:rFonts w:ascii="Times New Roman"/>
                <w:b w:val="false"/>
                <w:i w:val="false"/>
                <w:color w:val="000000"/>
                <w:sz w:val="20"/>
              </w:rPr>
              <w:t xml:space="preserve">окладов в месяц </w:t>
            </w:r>
            <w:r>
              <w:br/>
            </w:r>
            <w:r>
              <w:rPr>
                <w:rFonts w:ascii="Times New Roman"/>
                <w:b w:val="false"/>
                <w:i w:val="false"/>
                <w:color w:val="000000"/>
                <w:sz w:val="20"/>
              </w:rPr>
              <w:t>
</w:t>
            </w:r>
            <w:r>
              <w:rPr>
                <w:rFonts w:ascii="Times New Roman"/>
                <w:b w:val="false"/>
                <w:i w:val="false"/>
                <w:color w:val="000000"/>
                <w:sz w:val="20"/>
              </w:rPr>
              <w:t xml:space="preserve">(гр.3 х </w:t>
            </w:r>
            <w:r>
              <w:br/>
            </w:r>
            <w:r>
              <w:rPr>
                <w:rFonts w:ascii="Times New Roman"/>
                <w:b w:val="false"/>
                <w:i w:val="false"/>
                <w:color w:val="000000"/>
                <w:sz w:val="20"/>
              </w:rPr>
              <w:t>
</w:t>
            </w:r>
            <w:r>
              <w:rPr>
                <w:rFonts w:ascii="Times New Roman"/>
                <w:b w:val="false"/>
                <w:i w:val="false"/>
                <w:color w:val="000000"/>
                <w:sz w:val="20"/>
              </w:rPr>
              <w:t xml:space="preserve">базов.должн. </w:t>
            </w:r>
            <w:r>
              <w:br/>
            </w:r>
            <w:r>
              <w:rPr>
                <w:rFonts w:ascii="Times New Roman"/>
                <w:b w:val="false"/>
                <w:i w:val="false"/>
                <w:color w:val="000000"/>
                <w:sz w:val="20"/>
              </w:rPr>
              <w:t>
</w:t>
            </w:r>
            <w:r>
              <w:rPr>
                <w:rFonts w:ascii="Times New Roman"/>
                <w:b w:val="false"/>
                <w:i w:val="false"/>
                <w:color w:val="000000"/>
                <w:sz w:val="20"/>
              </w:rPr>
              <w:t xml:space="preserve">оклад х поправочн. </w:t>
            </w:r>
            <w:r>
              <w:br/>
            </w:r>
            <w:r>
              <w:rPr>
                <w:rFonts w:ascii="Times New Roman"/>
                <w:b w:val="false"/>
                <w:i w:val="false"/>
                <w:color w:val="000000"/>
                <w:sz w:val="20"/>
              </w:rPr>
              <w:t>
</w:t>
            </w:r>
            <w:r>
              <w:rPr>
                <w:rFonts w:ascii="Times New Roman"/>
                <w:b w:val="false"/>
                <w:i w:val="false"/>
                <w:color w:val="000000"/>
                <w:sz w:val="20"/>
              </w:rPr>
              <w:t xml:space="preserve">коэфф. х </w:t>
            </w:r>
            <w:r>
              <w:br/>
            </w:r>
            <w:r>
              <w:rPr>
                <w:rFonts w:ascii="Times New Roman"/>
                <w:b w:val="false"/>
                <w:i w:val="false"/>
                <w:color w:val="000000"/>
                <w:sz w:val="20"/>
              </w:rPr>
              <w:t>
</w:t>
            </w:r>
            <w:r>
              <w:rPr>
                <w:rFonts w:ascii="Times New Roman"/>
                <w:b w:val="false"/>
                <w:i w:val="false"/>
                <w:color w:val="000000"/>
                <w:sz w:val="20"/>
              </w:rPr>
              <w:t xml:space="preserve">гр.4)/1000 </w:t>
            </w:r>
          </w:p>
        </w:tc>
      </w:tr>
      <w:tr>
        <w:trPr>
          <w:trHeight w:val="255"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измерения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r>
      <w:tr>
        <w:trPr>
          <w:trHeight w:val="255"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года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 до  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2 до 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3 до 5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5 до 7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7 до 9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9 до 11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11 до 14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14 до 17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17 до 20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20 лет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002"/>
        <w:gridCol w:w="979"/>
        <w:gridCol w:w="1094"/>
        <w:gridCol w:w="1048"/>
        <w:gridCol w:w="1025"/>
        <w:gridCol w:w="1990"/>
        <w:gridCol w:w="864"/>
        <w:gridCol w:w="1071"/>
        <w:gridCol w:w="1094"/>
        <w:gridCol w:w="1026"/>
        <w:gridCol w:w="1854"/>
      </w:tblGrid>
      <w:tr>
        <w:trPr>
          <w:trHeight w:val="28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Доплаты </w:t>
            </w:r>
          </w:p>
        </w:tc>
      </w:tr>
      <w:tr>
        <w:trPr>
          <w:trHeight w:val="22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Дополнительная оплата труда за проживание на </w:t>
            </w:r>
            <w:r>
              <w:br/>
            </w:r>
            <w:r>
              <w:rPr>
                <w:rFonts w:ascii="Times New Roman"/>
                <w:b w:val="false"/>
                <w:i w:val="false"/>
                <w:color w:val="000000"/>
                <w:sz w:val="20"/>
              </w:rPr>
              <w:t>
</w:t>
            </w:r>
            <w:r>
              <w:rPr>
                <w:rFonts w:ascii="Times New Roman"/>
                <w:b w:val="false"/>
                <w:i w:val="false"/>
                <w:color w:val="000000"/>
                <w:sz w:val="20"/>
              </w:rPr>
              <w:t xml:space="preserve">территориях радиационного риска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за проживание в зонах </w:t>
            </w:r>
            <w:r>
              <w:br/>
            </w:r>
            <w:r>
              <w:rPr>
                <w:rFonts w:ascii="Times New Roman"/>
                <w:b w:val="false"/>
                <w:i w:val="false"/>
                <w:color w:val="000000"/>
                <w:sz w:val="20"/>
              </w:rPr>
              <w:t>
</w:t>
            </w:r>
            <w:r>
              <w:rPr>
                <w:rFonts w:ascii="Times New Roman"/>
                <w:b w:val="false"/>
                <w:i w:val="false"/>
                <w:color w:val="000000"/>
                <w:sz w:val="20"/>
              </w:rPr>
              <w:t xml:space="preserve">экологического бедствия </w:t>
            </w:r>
          </w:p>
        </w:tc>
      </w:tr>
      <w:tr>
        <w:trPr>
          <w:trHeight w:val="7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государственных служащих, </w:t>
            </w:r>
            <w:r>
              <w:br/>
            </w:r>
            <w:r>
              <w:rPr>
                <w:rFonts w:ascii="Times New Roman"/>
                <w:b w:val="false"/>
                <w:i w:val="false"/>
                <w:color w:val="000000"/>
                <w:sz w:val="20"/>
              </w:rPr>
              <w:t>
</w:t>
            </w:r>
            <w:r>
              <w:rPr>
                <w:rFonts w:ascii="Times New Roman"/>
                <w:b w:val="false"/>
                <w:i w:val="false"/>
                <w:color w:val="000000"/>
                <w:sz w:val="20"/>
              </w:rPr>
              <w:t xml:space="preserve">получающих доп.оплату </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w:t>
            </w:r>
            <w:r>
              <w:rPr>
                <w:rFonts w:ascii="Times New Roman"/>
                <w:b w:val="false"/>
                <w:i w:val="false"/>
                <w:color w:val="000000"/>
                <w:sz w:val="20"/>
              </w:rPr>
              <w:t xml:space="preserve">(МРП </w:t>
            </w:r>
            <w:r>
              <w:br/>
            </w:r>
            <w:r>
              <w:rPr>
                <w:rFonts w:ascii="Times New Roman"/>
                <w:b w:val="false"/>
                <w:i w:val="false"/>
                <w:color w:val="000000"/>
                <w:sz w:val="20"/>
              </w:rPr>
              <w:t>
</w:t>
            </w:r>
            <w:r>
              <w:rPr>
                <w:rFonts w:ascii="Times New Roman"/>
                <w:b w:val="false"/>
                <w:i w:val="false"/>
                <w:color w:val="000000"/>
                <w:sz w:val="20"/>
              </w:rPr>
              <w:t xml:space="preserve">х(гр.7 х </w:t>
            </w:r>
            <w:r>
              <w:br/>
            </w:r>
            <w:r>
              <w:rPr>
                <w:rFonts w:ascii="Times New Roman"/>
                <w:b w:val="false"/>
                <w:i w:val="false"/>
                <w:color w:val="000000"/>
                <w:sz w:val="20"/>
              </w:rPr>
              <w:t>
</w:t>
            </w:r>
            <w:r>
              <w:rPr>
                <w:rFonts w:ascii="Times New Roman"/>
                <w:b w:val="false"/>
                <w:i w:val="false"/>
                <w:color w:val="000000"/>
                <w:sz w:val="20"/>
              </w:rPr>
              <w:t xml:space="preserve">2+гр.8 х </w:t>
            </w:r>
            <w:r>
              <w:br/>
            </w:r>
            <w:r>
              <w:rPr>
                <w:rFonts w:ascii="Times New Roman"/>
                <w:b w:val="false"/>
                <w:i w:val="false"/>
                <w:color w:val="000000"/>
                <w:sz w:val="20"/>
              </w:rPr>
              <w:t>
</w:t>
            </w:r>
            <w:r>
              <w:rPr>
                <w:rFonts w:ascii="Times New Roman"/>
                <w:b w:val="false"/>
                <w:i w:val="false"/>
                <w:color w:val="000000"/>
                <w:sz w:val="20"/>
              </w:rPr>
              <w:t xml:space="preserve">1,75+ </w:t>
            </w:r>
            <w:r>
              <w:br/>
            </w:r>
            <w:r>
              <w:rPr>
                <w:rFonts w:ascii="Times New Roman"/>
                <w:b w:val="false"/>
                <w:i w:val="false"/>
                <w:color w:val="000000"/>
                <w:sz w:val="20"/>
              </w:rPr>
              <w:t>
</w:t>
            </w:r>
            <w:r>
              <w:rPr>
                <w:rFonts w:ascii="Times New Roman"/>
                <w:b w:val="false"/>
                <w:i w:val="false"/>
                <w:color w:val="000000"/>
                <w:sz w:val="20"/>
              </w:rPr>
              <w:t xml:space="preserve">гр.9 х </w:t>
            </w:r>
            <w:r>
              <w:br/>
            </w:r>
            <w:r>
              <w:rPr>
                <w:rFonts w:ascii="Times New Roman"/>
                <w:b w:val="false"/>
                <w:i w:val="false"/>
                <w:color w:val="000000"/>
                <w:sz w:val="20"/>
              </w:rPr>
              <w:t>
</w:t>
            </w:r>
            <w:r>
              <w:rPr>
                <w:rFonts w:ascii="Times New Roman"/>
                <w:b w:val="false"/>
                <w:i w:val="false"/>
                <w:color w:val="000000"/>
                <w:sz w:val="20"/>
              </w:rPr>
              <w:t xml:space="preserve">1,5+гр.10х </w:t>
            </w:r>
            <w:r>
              <w:br/>
            </w:r>
            <w:r>
              <w:rPr>
                <w:rFonts w:ascii="Times New Roman"/>
                <w:b w:val="false"/>
                <w:i w:val="false"/>
                <w:color w:val="000000"/>
                <w:sz w:val="20"/>
              </w:rPr>
              <w:t>
</w:t>
            </w:r>
            <w:r>
              <w:rPr>
                <w:rFonts w:ascii="Times New Roman"/>
                <w:b w:val="false"/>
                <w:i w:val="false"/>
                <w:color w:val="000000"/>
                <w:sz w:val="20"/>
              </w:rPr>
              <w:t xml:space="preserve">1.25+гр.11 </w:t>
            </w:r>
            <w:r>
              <w:br/>
            </w:r>
            <w:r>
              <w:rPr>
                <w:rFonts w:ascii="Times New Roman"/>
                <w:b w:val="false"/>
                <w:i w:val="false"/>
                <w:color w:val="000000"/>
                <w:sz w:val="20"/>
              </w:rPr>
              <w:t>
</w:t>
            </w:r>
            <w:r>
              <w:rPr>
                <w:rFonts w:ascii="Times New Roman"/>
                <w:b w:val="false"/>
                <w:i w:val="false"/>
                <w:color w:val="000000"/>
                <w:sz w:val="20"/>
              </w:rPr>
              <w:t xml:space="preserve">х1))/1000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государственных </w:t>
            </w:r>
            <w:r>
              <w:br/>
            </w:r>
            <w:r>
              <w:rPr>
                <w:rFonts w:ascii="Times New Roman"/>
                <w:b w:val="false"/>
                <w:i w:val="false"/>
                <w:color w:val="000000"/>
                <w:sz w:val="20"/>
              </w:rPr>
              <w:t>
</w:t>
            </w:r>
            <w:r>
              <w:rPr>
                <w:rFonts w:ascii="Times New Roman"/>
                <w:b w:val="false"/>
                <w:i w:val="false"/>
                <w:color w:val="000000"/>
                <w:sz w:val="20"/>
              </w:rPr>
              <w:t xml:space="preserve">служащих, получающих </w:t>
            </w:r>
            <w:r>
              <w:br/>
            </w:r>
            <w:r>
              <w:rPr>
                <w:rFonts w:ascii="Times New Roman"/>
                <w:b w:val="false"/>
                <w:i w:val="false"/>
                <w:color w:val="000000"/>
                <w:sz w:val="20"/>
              </w:rPr>
              <w:t>
</w:t>
            </w:r>
            <w:r>
              <w:rPr>
                <w:rFonts w:ascii="Times New Roman"/>
                <w:b w:val="false"/>
                <w:i w:val="false"/>
                <w:color w:val="000000"/>
                <w:sz w:val="20"/>
              </w:rPr>
              <w:t xml:space="preserve">доп.оплату </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w:t>
            </w:r>
            <w:r>
              <w:rPr>
                <w:rFonts w:ascii="Times New Roman"/>
                <w:b w:val="false"/>
                <w:i w:val="false"/>
                <w:color w:val="000000"/>
                <w:sz w:val="20"/>
              </w:rPr>
              <w:t xml:space="preserve">(долж- </w:t>
            </w:r>
            <w:r>
              <w:br/>
            </w:r>
            <w:r>
              <w:rPr>
                <w:rFonts w:ascii="Times New Roman"/>
                <w:b w:val="false"/>
                <w:i w:val="false"/>
                <w:color w:val="000000"/>
                <w:sz w:val="20"/>
              </w:rPr>
              <w:t>
</w:t>
            </w:r>
            <w:r>
              <w:rPr>
                <w:rFonts w:ascii="Times New Roman"/>
                <w:b w:val="false"/>
                <w:i w:val="false"/>
                <w:color w:val="000000"/>
                <w:sz w:val="20"/>
              </w:rPr>
              <w:t xml:space="preserve">ностной </w:t>
            </w:r>
            <w:r>
              <w:br/>
            </w:r>
            <w:r>
              <w:rPr>
                <w:rFonts w:ascii="Times New Roman"/>
                <w:b w:val="false"/>
                <w:i w:val="false"/>
                <w:color w:val="000000"/>
                <w:sz w:val="20"/>
              </w:rPr>
              <w:t>
</w:t>
            </w:r>
            <w:r>
              <w:rPr>
                <w:rFonts w:ascii="Times New Roman"/>
                <w:b w:val="false"/>
                <w:i w:val="false"/>
                <w:color w:val="000000"/>
                <w:sz w:val="20"/>
              </w:rPr>
              <w:t xml:space="preserve">оклад х </w:t>
            </w:r>
            <w:r>
              <w:br/>
            </w:r>
            <w:r>
              <w:rPr>
                <w:rFonts w:ascii="Times New Roman"/>
                <w:b w:val="false"/>
                <w:i w:val="false"/>
                <w:color w:val="000000"/>
                <w:sz w:val="20"/>
              </w:rPr>
              <w:t>
</w:t>
            </w:r>
            <w:r>
              <w:rPr>
                <w:rFonts w:ascii="Times New Roman"/>
                <w:b w:val="false"/>
                <w:i w:val="false"/>
                <w:color w:val="000000"/>
                <w:sz w:val="20"/>
              </w:rPr>
              <w:t xml:space="preserve">(гр.14 х </w:t>
            </w:r>
            <w:r>
              <w:br/>
            </w:r>
            <w:r>
              <w:rPr>
                <w:rFonts w:ascii="Times New Roman"/>
                <w:b w:val="false"/>
                <w:i w:val="false"/>
                <w:color w:val="000000"/>
                <w:sz w:val="20"/>
              </w:rPr>
              <w:t>
</w:t>
            </w:r>
            <w:r>
              <w:rPr>
                <w:rFonts w:ascii="Times New Roman"/>
                <w:b w:val="false"/>
                <w:i w:val="false"/>
                <w:color w:val="000000"/>
                <w:sz w:val="20"/>
              </w:rPr>
              <w:t xml:space="preserve">1,5+ </w:t>
            </w:r>
            <w:r>
              <w:br/>
            </w:r>
            <w:r>
              <w:rPr>
                <w:rFonts w:ascii="Times New Roman"/>
                <w:b w:val="false"/>
                <w:i w:val="false"/>
                <w:color w:val="000000"/>
                <w:sz w:val="20"/>
              </w:rPr>
              <w:t>
</w:t>
            </w:r>
            <w:r>
              <w:rPr>
                <w:rFonts w:ascii="Times New Roman"/>
                <w:b w:val="false"/>
                <w:i w:val="false"/>
                <w:color w:val="000000"/>
                <w:sz w:val="20"/>
              </w:rPr>
              <w:t xml:space="preserve">гр.15 х </w:t>
            </w:r>
            <w:r>
              <w:br/>
            </w:r>
            <w:r>
              <w:rPr>
                <w:rFonts w:ascii="Times New Roman"/>
                <w:b w:val="false"/>
                <w:i w:val="false"/>
                <w:color w:val="000000"/>
                <w:sz w:val="20"/>
              </w:rPr>
              <w:t>
</w:t>
            </w:r>
            <w:r>
              <w:rPr>
                <w:rFonts w:ascii="Times New Roman"/>
                <w:b w:val="false"/>
                <w:i w:val="false"/>
                <w:color w:val="000000"/>
                <w:sz w:val="20"/>
              </w:rPr>
              <w:t xml:space="preserve">1,3+гр.16 </w:t>
            </w:r>
            <w:r>
              <w:br/>
            </w:r>
            <w:r>
              <w:rPr>
                <w:rFonts w:ascii="Times New Roman"/>
                <w:b w:val="false"/>
                <w:i w:val="false"/>
                <w:color w:val="000000"/>
                <w:sz w:val="20"/>
              </w:rPr>
              <w:t>
</w:t>
            </w:r>
            <w:r>
              <w:rPr>
                <w:rFonts w:ascii="Times New Roman"/>
                <w:b w:val="false"/>
                <w:i w:val="false"/>
                <w:color w:val="000000"/>
                <w:sz w:val="20"/>
              </w:rPr>
              <w:t xml:space="preserve">х1,2))/ </w:t>
            </w:r>
            <w:r>
              <w:br/>
            </w:r>
            <w:r>
              <w:rPr>
                <w:rFonts w:ascii="Times New Roman"/>
                <w:b w:val="false"/>
                <w:i w:val="false"/>
                <w:color w:val="000000"/>
                <w:sz w:val="20"/>
              </w:rPr>
              <w:t>
</w:t>
            </w:r>
            <w:r>
              <w:rPr>
                <w:rFonts w:ascii="Times New Roman"/>
                <w:b w:val="false"/>
                <w:i w:val="false"/>
                <w:color w:val="000000"/>
                <w:sz w:val="20"/>
              </w:rPr>
              <w:t xml:space="preserve">1000 </w:t>
            </w:r>
          </w:p>
        </w:tc>
      </w:tr>
      <w:tr>
        <w:trPr>
          <w:trHeight w:val="14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 </w:t>
            </w:r>
            <w:r>
              <w:br/>
            </w:r>
            <w:r>
              <w:rPr>
                <w:rFonts w:ascii="Times New Roman"/>
                <w:b w:val="false"/>
                <w:i w:val="false"/>
                <w:color w:val="000000"/>
                <w:sz w:val="20"/>
              </w:rPr>
              <w:t>
</w:t>
            </w:r>
            <w:r>
              <w:rPr>
                <w:rFonts w:ascii="Times New Roman"/>
                <w:b w:val="false"/>
                <w:i w:val="false"/>
                <w:color w:val="000000"/>
                <w:sz w:val="20"/>
              </w:rPr>
              <w:t xml:space="preserve">щее </w:t>
            </w:r>
            <w:r>
              <w:br/>
            </w:r>
            <w:r>
              <w:rPr>
                <w:rFonts w:ascii="Times New Roman"/>
                <w:b w:val="false"/>
                <w:i w:val="false"/>
                <w:color w:val="000000"/>
                <w:sz w:val="20"/>
              </w:rPr>
              <w:t>
</w:t>
            </w:r>
            <w:r>
              <w:rPr>
                <w:rFonts w:ascii="Times New Roman"/>
                <w:b w:val="false"/>
                <w:i w:val="false"/>
                <w:color w:val="000000"/>
                <w:sz w:val="20"/>
              </w:rPr>
              <w:t xml:space="preserve">кол- </w:t>
            </w:r>
            <w:r>
              <w:br/>
            </w:r>
            <w:r>
              <w:rPr>
                <w:rFonts w:ascii="Times New Roman"/>
                <w:b w:val="false"/>
                <w:i w:val="false"/>
                <w:color w:val="000000"/>
                <w:sz w:val="20"/>
              </w:rPr>
              <w:t>
</w:t>
            </w:r>
            <w:r>
              <w:rPr>
                <w:rFonts w:ascii="Times New Roman"/>
                <w:b w:val="false"/>
                <w:i w:val="false"/>
                <w:color w:val="000000"/>
                <w:sz w:val="20"/>
              </w:rPr>
              <w:t xml:space="preserve">во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w:t>
            </w:r>
            <w:r>
              <w:rPr>
                <w:rFonts w:ascii="Times New Roman"/>
                <w:b w:val="false"/>
                <w:i w:val="false"/>
                <w:color w:val="000000"/>
                <w:sz w:val="20"/>
              </w:rPr>
              <w:t xml:space="preserve">т.ч. </w:t>
            </w:r>
            <w:r>
              <w:br/>
            </w:r>
            <w:r>
              <w:rPr>
                <w:rFonts w:ascii="Times New Roman"/>
                <w:b w:val="false"/>
                <w:i w:val="false"/>
                <w:color w:val="000000"/>
                <w:sz w:val="20"/>
              </w:rPr>
              <w:t>
</w:t>
            </w:r>
            <w:r>
              <w:rPr>
                <w:rFonts w:ascii="Times New Roman"/>
                <w:b w:val="false"/>
                <w:i w:val="false"/>
                <w:color w:val="000000"/>
                <w:sz w:val="20"/>
              </w:rPr>
              <w:t xml:space="preserve">по </w:t>
            </w:r>
            <w:r>
              <w:br/>
            </w:r>
            <w:r>
              <w:rPr>
                <w:rFonts w:ascii="Times New Roman"/>
                <w:b w:val="false"/>
                <w:i w:val="false"/>
                <w:color w:val="000000"/>
                <w:sz w:val="20"/>
              </w:rPr>
              <w:t>
</w:t>
            </w:r>
            <w:r>
              <w:rPr>
                <w:rFonts w:ascii="Times New Roman"/>
                <w:b w:val="false"/>
                <w:i w:val="false"/>
                <w:color w:val="000000"/>
                <w:sz w:val="20"/>
              </w:rPr>
              <w:t xml:space="preserve">ко- </w:t>
            </w:r>
            <w:r>
              <w:br/>
            </w:r>
            <w:r>
              <w:rPr>
                <w:rFonts w:ascii="Times New Roman"/>
                <w:b w:val="false"/>
                <w:i w:val="false"/>
                <w:color w:val="000000"/>
                <w:sz w:val="20"/>
              </w:rPr>
              <w:t>
</w:t>
            </w:r>
            <w:r>
              <w:rPr>
                <w:rFonts w:ascii="Times New Roman"/>
                <w:b w:val="false"/>
                <w:i w:val="false"/>
                <w:color w:val="000000"/>
                <w:sz w:val="20"/>
              </w:rPr>
              <w:t xml:space="preserve">эффи- </w:t>
            </w:r>
            <w:r>
              <w:br/>
            </w:r>
            <w:r>
              <w:rPr>
                <w:rFonts w:ascii="Times New Roman"/>
                <w:b w:val="false"/>
                <w:i w:val="false"/>
                <w:color w:val="000000"/>
                <w:sz w:val="20"/>
              </w:rPr>
              <w:t>
</w:t>
            </w:r>
            <w:r>
              <w:rPr>
                <w:rFonts w:ascii="Times New Roman"/>
                <w:b w:val="false"/>
                <w:i w:val="false"/>
                <w:color w:val="000000"/>
                <w:sz w:val="20"/>
              </w:rPr>
              <w:t xml:space="preserve">циен- </w:t>
            </w:r>
            <w:r>
              <w:br/>
            </w:r>
            <w:r>
              <w:rPr>
                <w:rFonts w:ascii="Times New Roman"/>
                <w:b w:val="false"/>
                <w:i w:val="false"/>
                <w:color w:val="000000"/>
                <w:sz w:val="20"/>
              </w:rPr>
              <w:t>
</w:t>
            </w:r>
            <w:r>
              <w:rPr>
                <w:rFonts w:ascii="Times New Roman"/>
                <w:b w:val="false"/>
                <w:i w:val="false"/>
                <w:color w:val="000000"/>
                <w:sz w:val="20"/>
              </w:rPr>
              <w:t xml:space="preserve">ту 2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w:t>
            </w:r>
            <w:r>
              <w:rPr>
                <w:rFonts w:ascii="Times New Roman"/>
                <w:b w:val="false"/>
                <w:i w:val="false"/>
                <w:color w:val="000000"/>
                <w:sz w:val="20"/>
              </w:rPr>
              <w:t xml:space="preserve">т.ч. </w:t>
            </w:r>
            <w:r>
              <w:br/>
            </w:r>
            <w:r>
              <w:rPr>
                <w:rFonts w:ascii="Times New Roman"/>
                <w:b w:val="false"/>
                <w:i w:val="false"/>
                <w:color w:val="000000"/>
                <w:sz w:val="20"/>
              </w:rPr>
              <w:t>
</w:t>
            </w:r>
            <w:r>
              <w:rPr>
                <w:rFonts w:ascii="Times New Roman"/>
                <w:b w:val="false"/>
                <w:i w:val="false"/>
                <w:color w:val="000000"/>
                <w:sz w:val="20"/>
              </w:rPr>
              <w:t xml:space="preserve">по </w:t>
            </w:r>
            <w:r>
              <w:br/>
            </w:r>
            <w:r>
              <w:rPr>
                <w:rFonts w:ascii="Times New Roman"/>
                <w:b w:val="false"/>
                <w:i w:val="false"/>
                <w:color w:val="000000"/>
                <w:sz w:val="20"/>
              </w:rPr>
              <w:t>
</w:t>
            </w:r>
            <w:r>
              <w:rPr>
                <w:rFonts w:ascii="Times New Roman"/>
                <w:b w:val="false"/>
                <w:i w:val="false"/>
                <w:color w:val="000000"/>
                <w:sz w:val="20"/>
              </w:rPr>
              <w:t xml:space="preserve">ко- </w:t>
            </w:r>
            <w:r>
              <w:br/>
            </w:r>
            <w:r>
              <w:rPr>
                <w:rFonts w:ascii="Times New Roman"/>
                <w:b w:val="false"/>
                <w:i w:val="false"/>
                <w:color w:val="000000"/>
                <w:sz w:val="20"/>
              </w:rPr>
              <w:t>
</w:t>
            </w:r>
            <w:r>
              <w:rPr>
                <w:rFonts w:ascii="Times New Roman"/>
                <w:b w:val="false"/>
                <w:i w:val="false"/>
                <w:color w:val="000000"/>
                <w:sz w:val="20"/>
              </w:rPr>
              <w:t xml:space="preserve">эффи- </w:t>
            </w:r>
            <w:r>
              <w:br/>
            </w:r>
            <w:r>
              <w:rPr>
                <w:rFonts w:ascii="Times New Roman"/>
                <w:b w:val="false"/>
                <w:i w:val="false"/>
                <w:color w:val="000000"/>
                <w:sz w:val="20"/>
              </w:rPr>
              <w:t>
</w:t>
            </w:r>
            <w:r>
              <w:rPr>
                <w:rFonts w:ascii="Times New Roman"/>
                <w:b w:val="false"/>
                <w:i w:val="false"/>
                <w:color w:val="000000"/>
                <w:sz w:val="20"/>
              </w:rPr>
              <w:t xml:space="preserve">циен- </w:t>
            </w:r>
            <w:r>
              <w:br/>
            </w:r>
            <w:r>
              <w:rPr>
                <w:rFonts w:ascii="Times New Roman"/>
                <w:b w:val="false"/>
                <w:i w:val="false"/>
                <w:color w:val="000000"/>
                <w:sz w:val="20"/>
              </w:rPr>
              <w:t>
</w:t>
            </w:r>
            <w:r>
              <w:rPr>
                <w:rFonts w:ascii="Times New Roman"/>
                <w:b w:val="false"/>
                <w:i w:val="false"/>
                <w:color w:val="000000"/>
                <w:sz w:val="20"/>
              </w:rPr>
              <w:t xml:space="preserve">ту </w:t>
            </w:r>
            <w:r>
              <w:br/>
            </w:r>
            <w:r>
              <w:rPr>
                <w:rFonts w:ascii="Times New Roman"/>
                <w:b w:val="false"/>
                <w:i w:val="false"/>
                <w:color w:val="000000"/>
                <w:sz w:val="20"/>
              </w:rPr>
              <w:t>
</w:t>
            </w:r>
            <w:r>
              <w:rPr>
                <w:rFonts w:ascii="Times New Roman"/>
                <w:b w:val="false"/>
                <w:i w:val="false"/>
                <w:color w:val="000000"/>
                <w:sz w:val="20"/>
              </w:rPr>
              <w:t xml:space="preserve">1,75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w:t>
            </w:r>
            <w:r>
              <w:rPr>
                <w:rFonts w:ascii="Times New Roman"/>
                <w:b w:val="false"/>
                <w:i w:val="false"/>
                <w:color w:val="000000"/>
                <w:sz w:val="20"/>
              </w:rPr>
              <w:t xml:space="preserve">т.ч. </w:t>
            </w:r>
            <w:r>
              <w:br/>
            </w:r>
            <w:r>
              <w:rPr>
                <w:rFonts w:ascii="Times New Roman"/>
                <w:b w:val="false"/>
                <w:i w:val="false"/>
                <w:color w:val="000000"/>
                <w:sz w:val="20"/>
              </w:rPr>
              <w:t>
</w:t>
            </w:r>
            <w:r>
              <w:rPr>
                <w:rFonts w:ascii="Times New Roman"/>
                <w:b w:val="false"/>
                <w:i w:val="false"/>
                <w:color w:val="000000"/>
                <w:sz w:val="20"/>
              </w:rPr>
              <w:t xml:space="preserve">по </w:t>
            </w:r>
            <w:r>
              <w:br/>
            </w:r>
            <w:r>
              <w:rPr>
                <w:rFonts w:ascii="Times New Roman"/>
                <w:b w:val="false"/>
                <w:i w:val="false"/>
                <w:color w:val="000000"/>
                <w:sz w:val="20"/>
              </w:rPr>
              <w:t>
</w:t>
            </w:r>
            <w:r>
              <w:rPr>
                <w:rFonts w:ascii="Times New Roman"/>
                <w:b w:val="false"/>
                <w:i w:val="false"/>
                <w:color w:val="000000"/>
                <w:sz w:val="20"/>
              </w:rPr>
              <w:t xml:space="preserve">ко- </w:t>
            </w:r>
            <w:r>
              <w:br/>
            </w:r>
            <w:r>
              <w:rPr>
                <w:rFonts w:ascii="Times New Roman"/>
                <w:b w:val="false"/>
                <w:i w:val="false"/>
                <w:color w:val="000000"/>
                <w:sz w:val="20"/>
              </w:rPr>
              <w:t>
</w:t>
            </w:r>
            <w:r>
              <w:rPr>
                <w:rFonts w:ascii="Times New Roman"/>
                <w:b w:val="false"/>
                <w:i w:val="false"/>
                <w:color w:val="000000"/>
                <w:sz w:val="20"/>
              </w:rPr>
              <w:t xml:space="preserve">эффи- </w:t>
            </w:r>
            <w:r>
              <w:br/>
            </w:r>
            <w:r>
              <w:rPr>
                <w:rFonts w:ascii="Times New Roman"/>
                <w:b w:val="false"/>
                <w:i w:val="false"/>
                <w:color w:val="000000"/>
                <w:sz w:val="20"/>
              </w:rPr>
              <w:t>
</w:t>
            </w:r>
            <w:r>
              <w:rPr>
                <w:rFonts w:ascii="Times New Roman"/>
                <w:b w:val="false"/>
                <w:i w:val="false"/>
                <w:color w:val="000000"/>
                <w:sz w:val="20"/>
              </w:rPr>
              <w:t xml:space="preserve">циен- </w:t>
            </w:r>
            <w:r>
              <w:br/>
            </w:r>
            <w:r>
              <w:rPr>
                <w:rFonts w:ascii="Times New Roman"/>
                <w:b w:val="false"/>
                <w:i w:val="false"/>
                <w:color w:val="000000"/>
                <w:sz w:val="20"/>
              </w:rPr>
              <w:t>
</w:t>
            </w:r>
            <w:r>
              <w:rPr>
                <w:rFonts w:ascii="Times New Roman"/>
                <w:b w:val="false"/>
                <w:i w:val="false"/>
                <w:color w:val="000000"/>
                <w:sz w:val="20"/>
              </w:rPr>
              <w:t xml:space="preserve">ту </w:t>
            </w:r>
            <w:r>
              <w:br/>
            </w:r>
            <w:r>
              <w:rPr>
                <w:rFonts w:ascii="Times New Roman"/>
                <w:b w:val="false"/>
                <w:i w:val="false"/>
                <w:color w:val="000000"/>
                <w:sz w:val="20"/>
              </w:rPr>
              <w:t>
</w:t>
            </w:r>
            <w:r>
              <w:rPr>
                <w:rFonts w:ascii="Times New Roman"/>
                <w:b w:val="false"/>
                <w:i w:val="false"/>
                <w:color w:val="000000"/>
                <w:sz w:val="20"/>
              </w:rPr>
              <w:t xml:space="preserve">1,5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w:t>
            </w:r>
            <w:r>
              <w:rPr>
                <w:rFonts w:ascii="Times New Roman"/>
                <w:b w:val="false"/>
                <w:i w:val="false"/>
                <w:color w:val="000000"/>
                <w:sz w:val="20"/>
              </w:rPr>
              <w:t xml:space="preserve">т.ч. </w:t>
            </w:r>
            <w:r>
              <w:br/>
            </w:r>
            <w:r>
              <w:rPr>
                <w:rFonts w:ascii="Times New Roman"/>
                <w:b w:val="false"/>
                <w:i w:val="false"/>
                <w:color w:val="000000"/>
                <w:sz w:val="20"/>
              </w:rPr>
              <w:t>
</w:t>
            </w:r>
            <w:r>
              <w:rPr>
                <w:rFonts w:ascii="Times New Roman"/>
                <w:b w:val="false"/>
                <w:i w:val="false"/>
                <w:color w:val="000000"/>
                <w:sz w:val="20"/>
              </w:rPr>
              <w:t xml:space="preserve">по </w:t>
            </w:r>
            <w:r>
              <w:br/>
            </w:r>
            <w:r>
              <w:rPr>
                <w:rFonts w:ascii="Times New Roman"/>
                <w:b w:val="false"/>
                <w:i w:val="false"/>
                <w:color w:val="000000"/>
                <w:sz w:val="20"/>
              </w:rPr>
              <w:t>
</w:t>
            </w:r>
            <w:r>
              <w:rPr>
                <w:rFonts w:ascii="Times New Roman"/>
                <w:b w:val="false"/>
                <w:i w:val="false"/>
                <w:color w:val="000000"/>
                <w:sz w:val="20"/>
              </w:rPr>
              <w:t xml:space="preserve">ко- </w:t>
            </w:r>
            <w:r>
              <w:br/>
            </w:r>
            <w:r>
              <w:rPr>
                <w:rFonts w:ascii="Times New Roman"/>
                <w:b w:val="false"/>
                <w:i w:val="false"/>
                <w:color w:val="000000"/>
                <w:sz w:val="20"/>
              </w:rPr>
              <w:t>
</w:t>
            </w:r>
            <w:r>
              <w:rPr>
                <w:rFonts w:ascii="Times New Roman"/>
                <w:b w:val="false"/>
                <w:i w:val="false"/>
                <w:color w:val="000000"/>
                <w:sz w:val="20"/>
              </w:rPr>
              <w:t xml:space="preserve">эффи- </w:t>
            </w:r>
            <w:r>
              <w:br/>
            </w:r>
            <w:r>
              <w:rPr>
                <w:rFonts w:ascii="Times New Roman"/>
                <w:b w:val="false"/>
                <w:i w:val="false"/>
                <w:color w:val="000000"/>
                <w:sz w:val="20"/>
              </w:rPr>
              <w:t>
</w:t>
            </w:r>
            <w:r>
              <w:rPr>
                <w:rFonts w:ascii="Times New Roman"/>
                <w:b w:val="false"/>
                <w:i w:val="false"/>
                <w:color w:val="000000"/>
                <w:sz w:val="20"/>
              </w:rPr>
              <w:t xml:space="preserve">циен- </w:t>
            </w:r>
            <w:r>
              <w:br/>
            </w:r>
            <w:r>
              <w:rPr>
                <w:rFonts w:ascii="Times New Roman"/>
                <w:b w:val="false"/>
                <w:i w:val="false"/>
                <w:color w:val="000000"/>
                <w:sz w:val="20"/>
              </w:rPr>
              <w:t>
</w:t>
            </w:r>
            <w:r>
              <w:rPr>
                <w:rFonts w:ascii="Times New Roman"/>
                <w:b w:val="false"/>
                <w:i w:val="false"/>
                <w:color w:val="000000"/>
                <w:sz w:val="20"/>
              </w:rPr>
              <w:t xml:space="preserve">ту </w:t>
            </w:r>
            <w:r>
              <w:br/>
            </w:r>
            <w:r>
              <w:rPr>
                <w:rFonts w:ascii="Times New Roman"/>
                <w:b w:val="false"/>
                <w:i w:val="false"/>
                <w:color w:val="000000"/>
                <w:sz w:val="20"/>
              </w:rPr>
              <w:t>
</w:t>
            </w:r>
            <w:r>
              <w:rPr>
                <w:rFonts w:ascii="Times New Roman"/>
                <w:b w:val="false"/>
                <w:i w:val="false"/>
                <w:color w:val="000000"/>
                <w:sz w:val="20"/>
              </w:rPr>
              <w:t xml:space="preserve">1,25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w:t>
            </w:r>
            <w:r>
              <w:rPr>
                <w:rFonts w:ascii="Times New Roman"/>
                <w:b w:val="false"/>
                <w:i w:val="false"/>
                <w:color w:val="000000"/>
                <w:sz w:val="20"/>
              </w:rPr>
              <w:t xml:space="preserve">т.ч. </w:t>
            </w:r>
            <w:r>
              <w:br/>
            </w:r>
            <w:r>
              <w:rPr>
                <w:rFonts w:ascii="Times New Roman"/>
                <w:b w:val="false"/>
                <w:i w:val="false"/>
                <w:color w:val="000000"/>
                <w:sz w:val="20"/>
              </w:rPr>
              <w:t>
</w:t>
            </w:r>
            <w:r>
              <w:rPr>
                <w:rFonts w:ascii="Times New Roman"/>
                <w:b w:val="false"/>
                <w:i w:val="false"/>
                <w:color w:val="000000"/>
                <w:sz w:val="20"/>
              </w:rPr>
              <w:t xml:space="preserve">по </w:t>
            </w:r>
            <w:r>
              <w:br/>
            </w:r>
            <w:r>
              <w:rPr>
                <w:rFonts w:ascii="Times New Roman"/>
                <w:b w:val="false"/>
                <w:i w:val="false"/>
                <w:color w:val="000000"/>
                <w:sz w:val="20"/>
              </w:rPr>
              <w:t>
</w:t>
            </w:r>
            <w:r>
              <w:rPr>
                <w:rFonts w:ascii="Times New Roman"/>
                <w:b w:val="false"/>
                <w:i w:val="false"/>
                <w:color w:val="000000"/>
                <w:sz w:val="20"/>
              </w:rPr>
              <w:t xml:space="preserve">ко- </w:t>
            </w:r>
            <w:r>
              <w:br/>
            </w:r>
            <w:r>
              <w:rPr>
                <w:rFonts w:ascii="Times New Roman"/>
                <w:b w:val="false"/>
                <w:i w:val="false"/>
                <w:color w:val="000000"/>
                <w:sz w:val="20"/>
              </w:rPr>
              <w:t>
</w:t>
            </w:r>
            <w:r>
              <w:rPr>
                <w:rFonts w:ascii="Times New Roman"/>
                <w:b w:val="false"/>
                <w:i w:val="false"/>
                <w:color w:val="000000"/>
                <w:sz w:val="20"/>
              </w:rPr>
              <w:t xml:space="preserve">эффи- </w:t>
            </w:r>
            <w:r>
              <w:br/>
            </w:r>
            <w:r>
              <w:rPr>
                <w:rFonts w:ascii="Times New Roman"/>
                <w:b w:val="false"/>
                <w:i w:val="false"/>
                <w:color w:val="000000"/>
                <w:sz w:val="20"/>
              </w:rPr>
              <w:t>
</w:t>
            </w:r>
            <w:r>
              <w:rPr>
                <w:rFonts w:ascii="Times New Roman"/>
                <w:b w:val="false"/>
                <w:i w:val="false"/>
                <w:color w:val="000000"/>
                <w:sz w:val="20"/>
              </w:rPr>
              <w:t xml:space="preserve">циен- </w:t>
            </w:r>
            <w:r>
              <w:br/>
            </w:r>
            <w:r>
              <w:rPr>
                <w:rFonts w:ascii="Times New Roman"/>
                <w:b w:val="false"/>
                <w:i w:val="false"/>
                <w:color w:val="000000"/>
                <w:sz w:val="20"/>
              </w:rPr>
              <w:t>
</w:t>
            </w:r>
            <w:r>
              <w:rPr>
                <w:rFonts w:ascii="Times New Roman"/>
                <w:b w:val="false"/>
                <w:i w:val="false"/>
                <w:color w:val="000000"/>
                <w:sz w:val="20"/>
              </w:rPr>
              <w:t xml:space="preserve">ту 1 </w:t>
            </w: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 </w:t>
            </w:r>
            <w:r>
              <w:br/>
            </w:r>
            <w:r>
              <w:rPr>
                <w:rFonts w:ascii="Times New Roman"/>
                <w:b w:val="false"/>
                <w:i w:val="false"/>
                <w:color w:val="000000"/>
                <w:sz w:val="20"/>
              </w:rPr>
              <w:t>
</w:t>
            </w:r>
            <w:r>
              <w:rPr>
                <w:rFonts w:ascii="Times New Roman"/>
                <w:b w:val="false"/>
                <w:i w:val="false"/>
                <w:color w:val="000000"/>
                <w:sz w:val="20"/>
              </w:rPr>
              <w:t xml:space="preserve">щее </w:t>
            </w:r>
            <w:r>
              <w:br/>
            </w:r>
            <w:r>
              <w:rPr>
                <w:rFonts w:ascii="Times New Roman"/>
                <w:b w:val="false"/>
                <w:i w:val="false"/>
                <w:color w:val="000000"/>
                <w:sz w:val="20"/>
              </w:rPr>
              <w:t>
</w:t>
            </w:r>
            <w:r>
              <w:rPr>
                <w:rFonts w:ascii="Times New Roman"/>
                <w:b w:val="false"/>
                <w:i w:val="false"/>
                <w:color w:val="000000"/>
                <w:sz w:val="20"/>
              </w:rPr>
              <w:t xml:space="preserve">кол- </w:t>
            </w:r>
            <w:r>
              <w:br/>
            </w:r>
            <w:r>
              <w:rPr>
                <w:rFonts w:ascii="Times New Roman"/>
                <w:b w:val="false"/>
                <w:i w:val="false"/>
                <w:color w:val="000000"/>
                <w:sz w:val="20"/>
              </w:rPr>
              <w:t>
</w:t>
            </w:r>
            <w:r>
              <w:rPr>
                <w:rFonts w:ascii="Times New Roman"/>
                <w:b w:val="false"/>
                <w:i w:val="false"/>
                <w:color w:val="000000"/>
                <w:sz w:val="20"/>
              </w:rPr>
              <w:t xml:space="preserve">во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w:t>
            </w:r>
            <w:r>
              <w:rPr>
                <w:rFonts w:ascii="Times New Roman"/>
                <w:b w:val="false"/>
                <w:i w:val="false"/>
                <w:color w:val="000000"/>
                <w:sz w:val="20"/>
              </w:rPr>
              <w:t xml:space="preserve">т.ч. </w:t>
            </w:r>
            <w:r>
              <w:br/>
            </w:r>
            <w:r>
              <w:rPr>
                <w:rFonts w:ascii="Times New Roman"/>
                <w:b w:val="false"/>
                <w:i w:val="false"/>
                <w:color w:val="000000"/>
                <w:sz w:val="20"/>
              </w:rPr>
              <w:t>
</w:t>
            </w:r>
            <w:r>
              <w:rPr>
                <w:rFonts w:ascii="Times New Roman"/>
                <w:b w:val="false"/>
                <w:i w:val="false"/>
                <w:color w:val="000000"/>
                <w:sz w:val="20"/>
              </w:rPr>
              <w:t xml:space="preserve">по </w:t>
            </w:r>
            <w:r>
              <w:br/>
            </w:r>
            <w:r>
              <w:rPr>
                <w:rFonts w:ascii="Times New Roman"/>
                <w:b w:val="false"/>
                <w:i w:val="false"/>
                <w:color w:val="000000"/>
                <w:sz w:val="20"/>
              </w:rPr>
              <w:t>
</w:t>
            </w:r>
            <w:r>
              <w:rPr>
                <w:rFonts w:ascii="Times New Roman"/>
                <w:b w:val="false"/>
                <w:i w:val="false"/>
                <w:color w:val="000000"/>
                <w:sz w:val="20"/>
              </w:rPr>
              <w:t xml:space="preserve">ко- </w:t>
            </w:r>
            <w:r>
              <w:br/>
            </w:r>
            <w:r>
              <w:rPr>
                <w:rFonts w:ascii="Times New Roman"/>
                <w:b w:val="false"/>
                <w:i w:val="false"/>
                <w:color w:val="000000"/>
                <w:sz w:val="20"/>
              </w:rPr>
              <w:t>
</w:t>
            </w:r>
            <w:r>
              <w:rPr>
                <w:rFonts w:ascii="Times New Roman"/>
                <w:b w:val="false"/>
                <w:i w:val="false"/>
                <w:color w:val="000000"/>
                <w:sz w:val="20"/>
              </w:rPr>
              <w:t xml:space="preserve">эффи- </w:t>
            </w:r>
            <w:r>
              <w:br/>
            </w:r>
            <w:r>
              <w:rPr>
                <w:rFonts w:ascii="Times New Roman"/>
                <w:b w:val="false"/>
                <w:i w:val="false"/>
                <w:color w:val="000000"/>
                <w:sz w:val="20"/>
              </w:rPr>
              <w:t>
</w:t>
            </w:r>
            <w:r>
              <w:rPr>
                <w:rFonts w:ascii="Times New Roman"/>
                <w:b w:val="false"/>
                <w:i w:val="false"/>
                <w:color w:val="000000"/>
                <w:sz w:val="20"/>
              </w:rPr>
              <w:t xml:space="preserve">циен- </w:t>
            </w:r>
            <w:r>
              <w:br/>
            </w:r>
            <w:r>
              <w:rPr>
                <w:rFonts w:ascii="Times New Roman"/>
                <w:b w:val="false"/>
                <w:i w:val="false"/>
                <w:color w:val="000000"/>
                <w:sz w:val="20"/>
              </w:rPr>
              <w:t>
</w:t>
            </w:r>
            <w:r>
              <w:rPr>
                <w:rFonts w:ascii="Times New Roman"/>
                <w:b w:val="false"/>
                <w:i w:val="false"/>
                <w:color w:val="000000"/>
                <w:sz w:val="20"/>
              </w:rPr>
              <w:t xml:space="preserve">ту </w:t>
            </w:r>
            <w:r>
              <w:br/>
            </w:r>
            <w:r>
              <w:rPr>
                <w:rFonts w:ascii="Times New Roman"/>
                <w:b w:val="false"/>
                <w:i w:val="false"/>
                <w:color w:val="000000"/>
                <w:sz w:val="20"/>
              </w:rPr>
              <w:t>
</w:t>
            </w:r>
            <w:r>
              <w:rPr>
                <w:rFonts w:ascii="Times New Roman"/>
                <w:b w:val="false"/>
                <w:i w:val="false"/>
                <w:color w:val="000000"/>
                <w:sz w:val="20"/>
              </w:rPr>
              <w:t xml:space="preserve">1,5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w:t>
            </w:r>
            <w:r>
              <w:rPr>
                <w:rFonts w:ascii="Times New Roman"/>
                <w:b w:val="false"/>
                <w:i w:val="false"/>
                <w:color w:val="000000"/>
                <w:sz w:val="20"/>
              </w:rPr>
              <w:t xml:space="preserve">т.ч. </w:t>
            </w:r>
            <w:r>
              <w:br/>
            </w:r>
            <w:r>
              <w:rPr>
                <w:rFonts w:ascii="Times New Roman"/>
                <w:b w:val="false"/>
                <w:i w:val="false"/>
                <w:color w:val="000000"/>
                <w:sz w:val="20"/>
              </w:rPr>
              <w:t>
</w:t>
            </w:r>
            <w:r>
              <w:rPr>
                <w:rFonts w:ascii="Times New Roman"/>
                <w:b w:val="false"/>
                <w:i w:val="false"/>
                <w:color w:val="000000"/>
                <w:sz w:val="20"/>
              </w:rPr>
              <w:t xml:space="preserve">по </w:t>
            </w:r>
            <w:r>
              <w:br/>
            </w:r>
            <w:r>
              <w:rPr>
                <w:rFonts w:ascii="Times New Roman"/>
                <w:b w:val="false"/>
                <w:i w:val="false"/>
                <w:color w:val="000000"/>
                <w:sz w:val="20"/>
              </w:rPr>
              <w:t>
</w:t>
            </w:r>
            <w:r>
              <w:rPr>
                <w:rFonts w:ascii="Times New Roman"/>
                <w:b w:val="false"/>
                <w:i w:val="false"/>
                <w:color w:val="000000"/>
                <w:sz w:val="20"/>
              </w:rPr>
              <w:t xml:space="preserve">ко- </w:t>
            </w:r>
            <w:r>
              <w:br/>
            </w:r>
            <w:r>
              <w:rPr>
                <w:rFonts w:ascii="Times New Roman"/>
                <w:b w:val="false"/>
                <w:i w:val="false"/>
                <w:color w:val="000000"/>
                <w:sz w:val="20"/>
              </w:rPr>
              <w:t>
</w:t>
            </w:r>
            <w:r>
              <w:rPr>
                <w:rFonts w:ascii="Times New Roman"/>
                <w:b w:val="false"/>
                <w:i w:val="false"/>
                <w:color w:val="000000"/>
                <w:sz w:val="20"/>
              </w:rPr>
              <w:t xml:space="preserve">эффи- </w:t>
            </w:r>
            <w:r>
              <w:br/>
            </w:r>
            <w:r>
              <w:rPr>
                <w:rFonts w:ascii="Times New Roman"/>
                <w:b w:val="false"/>
                <w:i w:val="false"/>
                <w:color w:val="000000"/>
                <w:sz w:val="20"/>
              </w:rPr>
              <w:t>
</w:t>
            </w:r>
            <w:r>
              <w:rPr>
                <w:rFonts w:ascii="Times New Roman"/>
                <w:b w:val="false"/>
                <w:i w:val="false"/>
                <w:color w:val="000000"/>
                <w:sz w:val="20"/>
              </w:rPr>
              <w:t xml:space="preserve">циен- </w:t>
            </w:r>
            <w:r>
              <w:br/>
            </w:r>
            <w:r>
              <w:rPr>
                <w:rFonts w:ascii="Times New Roman"/>
                <w:b w:val="false"/>
                <w:i w:val="false"/>
                <w:color w:val="000000"/>
                <w:sz w:val="20"/>
              </w:rPr>
              <w:t>
</w:t>
            </w:r>
            <w:r>
              <w:rPr>
                <w:rFonts w:ascii="Times New Roman"/>
                <w:b w:val="false"/>
                <w:i w:val="false"/>
                <w:color w:val="000000"/>
                <w:sz w:val="20"/>
              </w:rPr>
              <w:t xml:space="preserve">ту 1,3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w:t>
            </w:r>
            <w:r>
              <w:rPr>
                <w:rFonts w:ascii="Times New Roman"/>
                <w:b w:val="false"/>
                <w:i w:val="false"/>
                <w:color w:val="000000"/>
                <w:sz w:val="20"/>
              </w:rPr>
              <w:t xml:space="preserve">т.ч. </w:t>
            </w:r>
            <w:r>
              <w:br/>
            </w:r>
            <w:r>
              <w:rPr>
                <w:rFonts w:ascii="Times New Roman"/>
                <w:b w:val="false"/>
                <w:i w:val="false"/>
                <w:color w:val="000000"/>
                <w:sz w:val="20"/>
              </w:rPr>
              <w:t>
</w:t>
            </w:r>
            <w:r>
              <w:rPr>
                <w:rFonts w:ascii="Times New Roman"/>
                <w:b w:val="false"/>
                <w:i w:val="false"/>
                <w:color w:val="000000"/>
                <w:sz w:val="20"/>
              </w:rPr>
              <w:t xml:space="preserve">по </w:t>
            </w:r>
            <w:r>
              <w:br/>
            </w:r>
            <w:r>
              <w:rPr>
                <w:rFonts w:ascii="Times New Roman"/>
                <w:b w:val="false"/>
                <w:i w:val="false"/>
                <w:color w:val="000000"/>
                <w:sz w:val="20"/>
              </w:rPr>
              <w:t>
</w:t>
            </w:r>
            <w:r>
              <w:rPr>
                <w:rFonts w:ascii="Times New Roman"/>
                <w:b w:val="false"/>
                <w:i w:val="false"/>
                <w:color w:val="000000"/>
                <w:sz w:val="20"/>
              </w:rPr>
              <w:t xml:space="preserve">ко- </w:t>
            </w:r>
            <w:r>
              <w:br/>
            </w:r>
            <w:r>
              <w:rPr>
                <w:rFonts w:ascii="Times New Roman"/>
                <w:b w:val="false"/>
                <w:i w:val="false"/>
                <w:color w:val="000000"/>
                <w:sz w:val="20"/>
              </w:rPr>
              <w:t>
</w:t>
            </w:r>
            <w:r>
              <w:rPr>
                <w:rFonts w:ascii="Times New Roman"/>
                <w:b w:val="false"/>
                <w:i w:val="false"/>
                <w:color w:val="000000"/>
                <w:sz w:val="20"/>
              </w:rPr>
              <w:t xml:space="preserve">эффи- </w:t>
            </w:r>
            <w:r>
              <w:br/>
            </w:r>
            <w:r>
              <w:rPr>
                <w:rFonts w:ascii="Times New Roman"/>
                <w:b w:val="false"/>
                <w:i w:val="false"/>
                <w:color w:val="000000"/>
                <w:sz w:val="20"/>
              </w:rPr>
              <w:t>
</w:t>
            </w:r>
            <w:r>
              <w:rPr>
                <w:rFonts w:ascii="Times New Roman"/>
                <w:b w:val="false"/>
                <w:i w:val="false"/>
                <w:color w:val="000000"/>
                <w:sz w:val="20"/>
              </w:rPr>
              <w:t xml:space="preserve">циен- </w:t>
            </w:r>
            <w:r>
              <w:br/>
            </w:r>
            <w:r>
              <w:rPr>
                <w:rFonts w:ascii="Times New Roman"/>
                <w:b w:val="false"/>
                <w:i w:val="false"/>
                <w:color w:val="000000"/>
                <w:sz w:val="20"/>
              </w:rPr>
              <w:t>
</w:t>
            </w:r>
            <w:r>
              <w:rPr>
                <w:rFonts w:ascii="Times New Roman"/>
                <w:b w:val="false"/>
                <w:i w:val="false"/>
                <w:color w:val="000000"/>
                <w:sz w:val="20"/>
              </w:rPr>
              <w:t xml:space="preserve">ту </w:t>
            </w:r>
          </w:p>
        </w:tc>
        <w:tc>
          <w:tcPr>
            <w:tcW w:w="0" w:type="auto"/>
            <w:vMerge/>
            <w:tcBorders>
              <w:top w:val="nil"/>
              <w:left w:val="single" w:color="cfcfcf" w:sz="5"/>
              <w:bottom w:val="single" w:color="cfcfcf" w:sz="5"/>
              <w:right w:val="single" w:color="cfcfcf" w:sz="5"/>
            </w:tcBorders>
          </w:tcP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1017"/>
        <w:gridCol w:w="1529"/>
        <w:gridCol w:w="1061"/>
        <w:gridCol w:w="1284"/>
        <w:gridCol w:w="1217"/>
        <w:gridCol w:w="1819"/>
        <w:gridCol w:w="1329"/>
        <w:gridCol w:w="1552"/>
        <w:gridCol w:w="1799"/>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Доплаты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Оклад по </w:t>
            </w:r>
            <w:r>
              <w:br/>
            </w:r>
            <w:r>
              <w:rPr>
                <w:rFonts w:ascii="Times New Roman"/>
                <w:b w:val="false"/>
                <w:i w:val="false"/>
                <w:color w:val="000000"/>
                <w:sz w:val="20"/>
              </w:rPr>
              <w:t>
</w:t>
            </w:r>
            <w:r>
              <w:rPr>
                <w:rFonts w:ascii="Times New Roman"/>
                <w:b w:val="false"/>
                <w:i w:val="false"/>
                <w:color w:val="000000"/>
                <w:sz w:val="20"/>
              </w:rPr>
              <w:t xml:space="preserve">воинским </w:t>
            </w:r>
            <w:r>
              <w:br/>
            </w:r>
            <w:r>
              <w:rPr>
                <w:rFonts w:ascii="Times New Roman"/>
                <w:b w:val="false"/>
                <w:i w:val="false"/>
                <w:color w:val="000000"/>
                <w:sz w:val="20"/>
              </w:rPr>
              <w:t>
</w:t>
            </w:r>
            <w:r>
              <w:rPr>
                <w:rFonts w:ascii="Times New Roman"/>
                <w:b w:val="false"/>
                <w:i w:val="false"/>
                <w:color w:val="000000"/>
                <w:sz w:val="20"/>
              </w:rPr>
              <w:t xml:space="preserve">званиям </w:t>
            </w:r>
          </w:p>
        </w:tc>
        <w:tc>
          <w:tcPr>
            <w:tcW w:w="1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w:t>
            </w:r>
            <w:r>
              <w:rPr>
                <w:rFonts w:ascii="Times New Roman"/>
                <w:b w:val="false"/>
                <w:i w:val="false"/>
                <w:color w:val="000000"/>
                <w:sz w:val="20"/>
              </w:rPr>
              <w:t xml:space="preserve">основной </w:t>
            </w:r>
            <w:r>
              <w:br/>
            </w:r>
            <w:r>
              <w:rPr>
                <w:rFonts w:ascii="Times New Roman"/>
                <w:b w:val="false"/>
                <w:i w:val="false"/>
                <w:color w:val="000000"/>
                <w:sz w:val="20"/>
              </w:rPr>
              <w:t>
</w:t>
            </w:r>
            <w:r>
              <w:rPr>
                <w:rFonts w:ascii="Times New Roman"/>
                <w:b w:val="false"/>
                <w:i w:val="false"/>
                <w:color w:val="000000"/>
                <w:sz w:val="20"/>
              </w:rPr>
              <w:t xml:space="preserve">заработной </w:t>
            </w:r>
            <w:r>
              <w:br/>
            </w:r>
            <w:r>
              <w:rPr>
                <w:rFonts w:ascii="Times New Roman"/>
                <w:b w:val="false"/>
                <w:i w:val="false"/>
                <w:color w:val="000000"/>
                <w:sz w:val="20"/>
              </w:rPr>
              <w:t>
</w:t>
            </w:r>
            <w:r>
              <w:rPr>
                <w:rFonts w:ascii="Times New Roman"/>
                <w:b w:val="false"/>
                <w:i w:val="false"/>
                <w:color w:val="000000"/>
                <w:sz w:val="20"/>
              </w:rPr>
              <w:t xml:space="preserve">платы в </w:t>
            </w:r>
            <w:r>
              <w:br/>
            </w:r>
            <w:r>
              <w:rPr>
                <w:rFonts w:ascii="Times New Roman"/>
                <w:b w:val="false"/>
                <w:i w:val="false"/>
                <w:color w:val="000000"/>
                <w:sz w:val="20"/>
              </w:rPr>
              <w:t>
</w:t>
            </w:r>
            <w:r>
              <w:rPr>
                <w:rFonts w:ascii="Times New Roman"/>
                <w:b w:val="false"/>
                <w:i w:val="false"/>
                <w:color w:val="000000"/>
                <w:sz w:val="20"/>
              </w:rPr>
              <w:t xml:space="preserve">месяц </w:t>
            </w:r>
            <w:r>
              <w:br/>
            </w:r>
            <w:r>
              <w:rPr>
                <w:rFonts w:ascii="Times New Roman"/>
                <w:b w:val="false"/>
                <w:i w:val="false"/>
                <w:color w:val="000000"/>
                <w:sz w:val="20"/>
              </w:rPr>
              <w:t>
</w:t>
            </w:r>
            <w:r>
              <w:rPr>
                <w:rFonts w:ascii="Times New Roman"/>
                <w:b w:val="false"/>
                <w:i w:val="false"/>
                <w:color w:val="000000"/>
                <w:sz w:val="20"/>
              </w:rPr>
              <w:t xml:space="preserve">гр.5+гр.12 </w:t>
            </w:r>
            <w:r>
              <w:br/>
            </w:r>
            <w:r>
              <w:rPr>
                <w:rFonts w:ascii="Times New Roman"/>
                <w:b w:val="false"/>
                <w:i w:val="false"/>
                <w:color w:val="000000"/>
                <w:sz w:val="20"/>
              </w:rPr>
              <w:t>
</w:t>
            </w:r>
            <w:r>
              <w:rPr>
                <w:rFonts w:ascii="Times New Roman"/>
                <w:b w:val="false"/>
                <w:i w:val="false"/>
                <w:color w:val="000000"/>
                <w:sz w:val="20"/>
              </w:rPr>
              <w:t xml:space="preserve">+гр.17+ </w:t>
            </w:r>
            <w:r>
              <w:br/>
            </w:r>
            <w:r>
              <w:rPr>
                <w:rFonts w:ascii="Times New Roman"/>
                <w:b w:val="false"/>
                <w:i w:val="false"/>
                <w:color w:val="000000"/>
                <w:sz w:val="20"/>
              </w:rPr>
              <w:t>
</w:t>
            </w:r>
            <w:r>
              <w:rPr>
                <w:rFonts w:ascii="Times New Roman"/>
                <w:b w:val="false"/>
                <w:i w:val="false"/>
                <w:color w:val="000000"/>
                <w:sz w:val="20"/>
              </w:rPr>
              <w:t xml:space="preserve">гр.19+ </w:t>
            </w:r>
            <w:r>
              <w:br/>
            </w:r>
            <w:r>
              <w:rPr>
                <w:rFonts w:ascii="Times New Roman"/>
                <w:b w:val="false"/>
                <w:i w:val="false"/>
                <w:color w:val="000000"/>
                <w:sz w:val="20"/>
              </w:rPr>
              <w:t>
</w:t>
            </w:r>
            <w:r>
              <w:rPr>
                <w:rFonts w:ascii="Times New Roman"/>
                <w:b w:val="false"/>
                <w:i w:val="false"/>
                <w:color w:val="000000"/>
                <w:sz w:val="20"/>
              </w:rPr>
              <w:t xml:space="preserve">гр.21+ </w:t>
            </w:r>
            <w:r>
              <w:br/>
            </w:r>
            <w:r>
              <w:rPr>
                <w:rFonts w:ascii="Times New Roman"/>
                <w:b w:val="false"/>
                <w:i w:val="false"/>
                <w:color w:val="000000"/>
                <w:sz w:val="20"/>
              </w:rPr>
              <w:t>
</w:t>
            </w:r>
            <w:r>
              <w:rPr>
                <w:rFonts w:ascii="Times New Roman"/>
                <w:b w:val="false"/>
                <w:i w:val="false"/>
                <w:color w:val="000000"/>
                <w:sz w:val="20"/>
              </w:rPr>
              <w:t xml:space="preserve">гр.23 </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w:t>
            </w:r>
            <w:r>
              <w:rPr>
                <w:rFonts w:ascii="Times New Roman"/>
                <w:b w:val="false"/>
                <w:i w:val="false"/>
                <w:color w:val="000000"/>
                <w:sz w:val="20"/>
              </w:rPr>
              <w:t xml:space="preserve">основ- </w:t>
            </w:r>
            <w:r>
              <w:br/>
            </w:r>
            <w:r>
              <w:rPr>
                <w:rFonts w:ascii="Times New Roman"/>
                <w:b w:val="false"/>
                <w:i w:val="false"/>
                <w:color w:val="000000"/>
                <w:sz w:val="20"/>
              </w:rPr>
              <w:t>
</w:t>
            </w:r>
            <w:r>
              <w:rPr>
                <w:rFonts w:ascii="Times New Roman"/>
                <w:b w:val="false"/>
                <w:i w:val="false"/>
                <w:color w:val="000000"/>
                <w:sz w:val="20"/>
              </w:rPr>
              <w:t xml:space="preserve">ной </w:t>
            </w:r>
            <w:r>
              <w:br/>
            </w:r>
            <w:r>
              <w:rPr>
                <w:rFonts w:ascii="Times New Roman"/>
                <w:b w:val="false"/>
                <w:i w:val="false"/>
                <w:color w:val="000000"/>
                <w:sz w:val="20"/>
              </w:rPr>
              <w:t>
</w:t>
            </w:r>
            <w:r>
              <w:rPr>
                <w:rFonts w:ascii="Times New Roman"/>
                <w:b w:val="false"/>
                <w:i w:val="false"/>
                <w:color w:val="000000"/>
                <w:sz w:val="20"/>
              </w:rPr>
              <w:t xml:space="preserve">зара- </w:t>
            </w:r>
            <w:r>
              <w:br/>
            </w:r>
            <w:r>
              <w:rPr>
                <w:rFonts w:ascii="Times New Roman"/>
                <w:b w:val="false"/>
                <w:i w:val="false"/>
                <w:color w:val="000000"/>
                <w:sz w:val="20"/>
              </w:rPr>
              <w:t>
</w:t>
            </w:r>
            <w:r>
              <w:rPr>
                <w:rFonts w:ascii="Times New Roman"/>
                <w:b w:val="false"/>
                <w:i w:val="false"/>
                <w:color w:val="000000"/>
                <w:sz w:val="20"/>
              </w:rPr>
              <w:t xml:space="preserve">ботной </w:t>
            </w:r>
            <w:r>
              <w:br/>
            </w:r>
            <w:r>
              <w:rPr>
                <w:rFonts w:ascii="Times New Roman"/>
                <w:b w:val="false"/>
                <w:i w:val="false"/>
                <w:color w:val="000000"/>
                <w:sz w:val="20"/>
              </w:rPr>
              <w:t>
</w:t>
            </w:r>
            <w:r>
              <w:rPr>
                <w:rFonts w:ascii="Times New Roman"/>
                <w:b w:val="false"/>
                <w:i w:val="false"/>
                <w:color w:val="000000"/>
                <w:sz w:val="20"/>
              </w:rPr>
              <w:t xml:space="preserve">платы в </w:t>
            </w:r>
            <w:r>
              <w:br/>
            </w:r>
            <w:r>
              <w:rPr>
                <w:rFonts w:ascii="Times New Roman"/>
                <w:b w:val="false"/>
                <w:i w:val="false"/>
                <w:color w:val="000000"/>
                <w:sz w:val="20"/>
              </w:rPr>
              <w:t>
</w:t>
            </w:r>
            <w:r>
              <w:rPr>
                <w:rFonts w:ascii="Times New Roman"/>
                <w:b w:val="false"/>
                <w:i w:val="false"/>
                <w:color w:val="000000"/>
                <w:sz w:val="20"/>
              </w:rPr>
              <w:t xml:space="preserve">год </w:t>
            </w:r>
            <w:r>
              <w:br/>
            </w:r>
            <w:r>
              <w:rPr>
                <w:rFonts w:ascii="Times New Roman"/>
                <w:b w:val="false"/>
                <w:i w:val="false"/>
                <w:color w:val="000000"/>
                <w:sz w:val="20"/>
              </w:rPr>
              <w:t>
</w:t>
            </w:r>
            <w:r>
              <w:rPr>
                <w:rFonts w:ascii="Times New Roman"/>
                <w:b w:val="false"/>
                <w:i w:val="false"/>
                <w:color w:val="000000"/>
                <w:sz w:val="20"/>
              </w:rPr>
              <w:t xml:space="preserve">гр.24 х </w:t>
            </w:r>
            <w:r>
              <w:br/>
            </w:r>
            <w:r>
              <w:rPr>
                <w:rFonts w:ascii="Times New Roman"/>
                <w:b w:val="false"/>
                <w:i w:val="false"/>
                <w:color w:val="000000"/>
                <w:sz w:val="20"/>
              </w:rPr>
              <w:t>
</w:t>
            </w:r>
            <w:r>
              <w:rPr>
                <w:rFonts w:ascii="Times New Roman"/>
                <w:b w:val="false"/>
                <w:i w:val="false"/>
                <w:color w:val="000000"/>
                <w:sz w:val="20"/>
              </w:rPr>
              <w:t xml:space="preserve">12 </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Премия в </w:t>
            </w:r>
            <w:r>
              <w:br/>
            </w:r>
            <w:r>
              <w:rPr>
                <w:rFonts w:ascii="Times New Roman"/>
                <w:b w:val="false"/>
                <w:i w:val="false"/>
                <w:color w:val="000000"/>
                <w:sz w:val="20"/>
              </w:rPr>
              <w:t>
</w:t>
            </w:r>
            <w:r>
              <w:rPr>
                <w:rFonts w:ascii="Times New Roman"/>
                <w:b w:val="false"/>
                <w:i w:val="false"/>
                <w:color w:val="000000"/>
                <w:sz w:val="20"/>
              </w:rPr>
              <w:t xml:space="preserve">размере </w:t>
            </w:r>
            <w:r>
              <w:br/>
            </w:r>
            <w:r>
              <w:rPr>
                <w:rFonts w:ascii="Times New Roman"/>
                <w:b w:val="false"/>
                <w:i w:val="false"/>
                <w:color w:val="000000"/>
                <w:sz w:val="20"/>
              </w:rPr>
              <w:t>
</w:t>
            </w:r>
            <w:r>
              <w:rPr>
                <w:rFonts w:ascii="Times New Roman"/>
                <w:b w:val="false"/>
                <w:i w:val="false"/>
                <w:color w:val="000000"/>
                <w:sz w:val="20"/>
              </w:rPr>
              <w:t xml:space="preserve">2-х </w:t>
            </w:r>
            <w:r>
              <w:br/>
            </w:r>
            <w:r>
              <w:rPr>
                <w:rFonts w:ascii="Times New Roman"/>
                <w:b w:val="false"/>
                <w:i w:val="false"/>
                <w:color w:val="000000"/>
                <w:sz w:val="20"/>
              </w:rPr>
              <w:t>
</w:t>
            </w:r>
            <w:r>
              <w:rPr>
                <w:rFonts w:ascii="Times New Roman"/>
                <w:b w:val="false"/>
                <w:i w:val="false"/>
                <w:color w:val="000000"/>
                <w:sz w:val="20"/>
              </w:rPr>
              <w:t xml:space="preserve">долж- </w:t>
            </w:r>
            <w:r>
              <w:br/>
            </w:r>
            <w:r>
              <w:rPr>
                <w:rFonts w:ascii="Times New Roman"/>
                <w:b w:val="false"/>
                <w:i w:val="false"/>
                <w:color w:val="000000"/>
                <w:sz w:val="20"/>
              </w:rPr>
              <w:t>
</w:t>
            </w:r>
            <w:r>
              <w:rPr>
                <w:rFonts w:ascii="Times New Roman"/>
                <w:b w:val="false"/>
                <w:i w:val="false"/>
                <w:color w:val="000000"/>
                <w:sz w:val="20"/>
              </w:rPr>
              <w:t xml:space="preserve">ностных </w:t>
            </w:r>
            <w:r>
              <w:br/>
            </w:r>
            <w:r>
              <w:rPr>
                <w:rFonts w:ascii="Times New Roman"/>
                <w:b w:val="false"/>
                <w:i w:val="false"/>
                <w:color w:val="000000"/>
                <w:sz w:val="20"/>
              </w:rPr>
              <w:t>
</w:t>
            </w:r>
            <w:r>
              <w:rPr>
                <w:rFonts w:ascii="Times New Roman"/>
                <w:b w:val="false"/>
                <w:i w:val="false"/>
                <w:color w:val="000000"/>
                <w:sz w:val="20"/>
              </w:rPr>
              <w:t xml:space="preserve">окладов </w:t>
            </w:r>
            <w:r>
              <w:br/>
            </w:r>
            <w:r>
              <w:rPr>
                <w:rFonts w:ascii="Times New Roman"/>
                <w:b w:val="false"/>
                <w:i w:val="false"/>
                <w:color w:val="000000"/>
                <w:sz w:val="20"/>
              </w:rPr>
              <w:t>
</w:t>
            </w:r>
            <w:r>
              <w:rPr>
                <w:rFonts w:ascii="Times New Roman"/>
                <w:b w:val="false"/>
                <w:i w:val="false"/>
                <w:color w:val="000000"/>
                <w:sz w:val="20"/>
              </w:rPr>
              <w:t xml:space="preserve">в год </w:t>
            </w:r>
            <w:r>
              <w:br/>
            </w:r>
            <w:r>
              <w:rPr>
                <w:rFonts w:ascii="Times New Roman"/>
                <w:b w:val="false"/>
                <w:i w:val="false"/>
                <w:color w:val="000000"/>
                <w:sz w:val="20"/>
              </w:rPr>
              <w:t>
</w:t>
            </w:r>
            <w:r>
              <w:rPr>
                <w:rFonts w:ascii="Times New Roman"/>
                <w:b w:val="false"/>
                <w:i w:val="false"/>
                <w:color w:val="000000"/>
                <w:sz w:val="20"/>
              </w:rPr>
              <w:t xml:space="preserve">гр. 5 х </w:t>
            </w:r>
            <w:r>
              <w:br/>
            </w:r>
            <w:r>
              <w:rPr>
                <w:rFonts w:ascii="Times New Roman"/>
                <w:b w:val="false"/>
                <w:i w:val="false"/>
                <w:color w:val="000000"/>
                <w:sz w:val="20"/>
              </w:rPr>
              <w:t>
</w:t>
            </w:r>
            <w:r>
              <w:rPr>
                <w:rFonts w:ascii="Times New Roman"/>
                <w:b w:val="false"/>
                <w:i w:val="false"/>
                <w:color w:val="000000"/>
                <w:sz w:val="20"/>
              </w:rPr>
              <w:t xml:space="preserve">2 </w:t>
            </w:r>
          </w:p>
        </w:tc>
        <w:tc>
          <w:tcPr>
            <w:tcW w:w="1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w:t>
            </w:r>
            <w:r>
              <w:rPr>
                <w:rFonts w:ascii="Times New Roman"/>
                <w:b w:val="false"/>
                <w:i w:val="false"/>
                <w:color w:val="000000"/>
                <w:sz w:val="20"/>
              </w:rPr>
              <w:t xml:space="preserve">сумма на </w:t>
            </w:r>
            <w:r>
              <w:br/>
            </w:r>
            <w:r>
              <w:rPr>
                <w:rFonts w:ascii="Times New Roman"/>
                <w:b w:val="false"/>
                <w:i w:val="false"/>
                <w:color w:val="000000"/>
                <w:sz w:val="20"/>
              </w:rPr>
              <w:t>
</w:t>
            </w:r>
            <w:r>
              <w:rPr>
                <w:rFonts w:ascii="Times New Roman"/>
                <w:b w:val="false"/>
                <w:i w:val="false"/>
                <w:color w:val="000000"/>
                <w:sz w:val="20"/>
              </w:rPr>
              <w:t xml:space="preserve">оплату </w:t>
            </w:r>
            <w:r>
              <w:br/>
            </w:r>
            <w:r>
              <w:rPr>
                <w:rFonts w:ascii="Times New Roman"/>
                <w:b w:val="false"/>
                <w:i w:val="false"/>
                <w:color w:val="000000"/>
                <w:sz w:val="20"/>
              </w:rPr>
              <w:t>
</w:t>
            </w:r>
            <w:r>
              <w:rPr>
                <w:rFonts w:ascii="Times New Roman"/>
                <w:b w:val="false"/>
                <w:i w:val="false"/>
                <w:color w:val="000000"/>
                <w:sz w:val="20"/>
              </w:rPr>
              <w:t xml:space="preserve">труда </w:t>
            </w:r>
            <w:r>
              <w:br/>
            </w:r>
            <w:r>
              <w:rPr>
                <w:rFonts w:ascii="Times New Roman"/>
                <w:b w:val="false"/>
                <w:i w:val="false"/>
                <w:color w:val="000000"/>
                <w:sz w:val="20"/>
              </w:rPr>
              <w:t>
</w:t>
            </w:r>
            <w:r>
              <w:rPr>
                <w:rFonts w:ascii="Times New Roman"/>
                <w:b w:val="false"/>
                <w:i w:val="false"/>
                <w:color w:val="000000"/>
                <w:sz w:val="20"/>
              </w:rPr>
              <w:t xml:space="preserve">гр. 25+ </w:t>
            </w:r>
            <w:r>
              <w:br/>
            </w:r>
            <w:r>
              <w:rPr>
                <w:rFonts w:ascii="Times New Roman"/>
                <w:b w:val="false"/>
                <w:i w:val="false"/>
                <w:color w:val="000000"/>
                <w:sz w:val="20"/>
              </w:rPr>
              <w:t>
</w:t>
            </w:r>
            <w:r>
              <w:rPr>
                <w:rFonts w:ascii="Times New Roman"/>
                <w:b w:val="false"/>
                <w:i w:val="false"/>
                <w:color w:val="000000"/>
                <w:sz w:val="20"/>
              </w:rPr>
              <w:t xml:space="preserve">гр. 26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классный </w:t>
            </w:r>
            <w:r>
              <w:br/>
            </w:r>
            <w:r>
              <w:rPr>
                <w:rFonts w:ascii="Times New Roman"/>
                <w:b w:val="false"/>
                <w:i w:val="false"/>
                <w:color w:val="000000"/>
                <w:sz w:val="20"/>
              </w:rPr>
              <w:t>
</w:t>
            </w:r>
            <w:r>
              <w:rPr>
                <w:rFonts w:ascii="Times New Roman"/>
                <w:b w:val="false"/>
                <w:i w:val="false"/>
                <w:color w:val="000000"/>
                <w:sz w:val="20"/>
              </w:rPr>
              <w:t xml:space="preserve">чин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специальные </w:t>
            </w:r>
            <w:r>
              <w:br/>
            </w:r>
            <w:r>
              <w:rPr>
                <w:rFonts w:ascii="Times New Roman"/>
                <w:b w:val="false"/>
                <w:i w:val="false"/>
                <w:color w:val="000000"/>
                <w:sz w:val="20"/>
              </w:rPr>
              <w:t>
</w:t>
            </w:r>
            <w:r>
              <w:rPr>
                <w:rFonts w:ascii="Times New Roman"/>
                <w:b w:val="false"/>
                <w:i w:val="false"/>
                <w:color w:val="000000"/>
                <w:sz w:val="20"/>
              </w:rPr>
              <w:t xml:space="preserve">звания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6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w:t>
            </w:r>
            <w:r>
              <w:rPr>
                <w:rFonts w:ascii="Times New Roman"/>
                <w:b w:val="false"/>
                <w:i w:val="false"/>
                <w:color w:val="000000"/>
                <w:sz w:val="20"/>
              </w:rPr>
              <w:t xml:space="preserve">госу- </w:t>
            </w:r>
            <w:r>
              <w:br/>
            </w:r>
            <w:r>
              <w:rPr>
                <w:rFonts w:ascii="Times New Roman"/>
                <w:b w:val="false"/>
                <w:i w:val="false"/>
                <w:color w:val="000000"/>
                <w:sz w:val="20"/>
              </w:rPr>
              <w:t>
</w:t>
            </w:r>
            <w:r>
              <w:rPr>
                <w:rFonts w:ascii="Times New Roman"/>
                <w:b w:val="false"/>
                <w:i w:val="false"/>
                <w:color w:val="000000"/>
                <w:sz w:val="20"/>
              </w:rPr>
              <w:t xml:space="preserve">дарст- </w:t>
            </w:r>
            <w:r>
              <w:br/>
            </w:r>
            <w:r>
              <w:rPr>
                <w:rFonts w:ascii="Times New Roman"/>
                <w:b w:val="false"/>
                <w:i w:val="false"/>
                <w:color w:val="000000"/>
                <w:sz w:val="20"/>
              </w:rPr>
              <w:t>
</w:t>
            </w:r>
            <w:r>
              <w:rPr>
                <w:rFonts w:ascii="Times New Roman"/>
                <w:b w:val="false"/>
                <w:i w:val="false"/>
                <w:color w:val="000000"/>
                <w:sz w:val="20"/>
              </w:rPr>
              <w:t xml:space="preserve">венных </w:t>
            </w:r>
            <w:r>
              <w:br/>
            </w:r>
            <w:r>
              <w:rPr>
                <w:rFonts w:ascii="Times New Roman"/>
                <w:b w:val="false"/>
                <w:i w:val="false"/>
                <w:color w:val="000000"/>
                <w:sz w:val="20"/>
              </w:rPr>
              <w:t>
</w:t>
            </w:r>
            <w:r>
              <w:rPr>
                <w:rFonts w:ascii="Times New Roman"/>
                <w:b w:val="false"/>
                <w:i w:val="false"/>
                <w:color w:val="000000"/>
                <w:sz w:val="20"/>
              </w:rPr>
              <w:t xml:space="preserve">служа- </w:t>
            </w:r>
            <w:r>
              <w:br/>
            </w:r>
            <w:r>
              <w:rPr>
                <w:rFonts w:ascii="Times New Roman"/>
                <w:b w:val="false"/>
                <w:i w:val="false"/>
                <w:color w:val="000000"/>
                <w:sz w:val="20"/>
              </w:rPr>
              <w:t>
</w:t>
            </w:r>
            <w:r>
              <w:rPr>
                <w:rFonts w:ascii="Times New Roman"/>
                <w:b w:val="false"/>
                <w:i w:val="false"/>
                <w:color w:val="000000"/>
                <w:sz w:val="20"/>
              </w:rPr>
              <w:t xml:space="preserve">щих, </w:t>
            </w:r>
            <w:r>
              <w:br/>
            </w:r>
            <w:r>
              <w:rPr>
                <w:rFonts w:ascii="Times New Roman"/>
                <w:b w:val="false"/>
                <w:i w:val="false"/>
                <w:color w:val="000000"/>
                <w:sz w:val="20"/>
              </w:rPr>
              <w:t>
</w:t>
            </w:r>
            <w:r>
              <w:rPr>
                <w:rFonts w:ascii="Times New Roman"/>
                <w:b w:val="false"/>
                <w:i w:val="false"/>
                <w:color w:val="000000"/>
                <w:sz w:val="20"/>
              </w:rPr>
              <w:t xml:space="preserve">полу- </w:t>
            </w:r>
            <w:r>
              <w:br/>
            </w:r>
            <w:r>
              <w:rPr>
                <w:rFonts w:ascii="Times New Roman"/>
                <w:b w:val="false"/>
                <w:i w:val="false"/>
                <w:color w:val="000000"/>
                <w:sz w:val="20"/>
              </w:rPr>
              <w:t>
</w:t>
            </w:r>
            <w:r>
              <w:rPr>
                <w:rFonts w:ascii="Times New Roman"/>
                <w:b w:val="false"/>
                <w:i w:val="false"/>
                <w:color w:val="000000"/>
                <w:sz w:val="20"/>
              </w:rPr>
              <w:t xml:space="preserve">чающих </w:t>
            </w:r>
            <w:r>
              <w:br/>
            </w:r>
            <w:r>
              <w:rPr>
                <w:rFonts w:ascii="Times New Roman"/>
                <w:b w:val="false"/>
                <w:i w:val="false"/>
                <w:color w:val="000000"/>
                <w:sz w:val="20"/>
              </w:rPr>
              <w:t>
</w:t>
            </w:r>
            <w:r>
              <w:rPr>
                <w:rFonts w:ascii="Times New Roman"/>
                <w:b w:val="false"/>
                <w:i w:val="false"/>
                <w:color w:val="000000"/>
                <w:sz w:val="20"/>
              </w:rPr>
              <w:t xml:space="preserve">доп.оп- </w:t>
            </w:r>
            <w:r>
              <w:br/>
            </w:r>
            <w:r>
              <w:rPr>
                <w:rFonts w:ascii="Times New Roman"/>
                <w:b w:val="false"/>
                <w:i w:val="false"/>
                <w:color w:val="000000"/>
                <w:sz w:val="20"/>
              </w:rPr>
              <w:t>
</w:t>
            </w:r>
            <w:r>
              <w:rPr>
                <w:rFonts w:ascii="Times New Roman"/>
                <w:b w:val="false"/>
                <w:i w:val="false"/>
                <w:color w:val="000000"/>
                <w:sz w:val="20"/>
              </w:rPr>
              <w:t xml:space="preserve">лату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w:t>
            </w:r>
            <w:r>
              <w:rPr>
                <w:rFonts w:ascii="Times New Roman"/>
                <w:b w:val="false"/>
                <w:i w:val="false"/>
                <w:color w:val="000000"/>
                <w:sz w:val="20"/>
              </w:rPr>
              <w:t xml:space="preserve">госу- </w:t>
            </w:r>
            <w:r>
              <w:br/>
            </w:r>
            <w:r>
              <w:rPr>
                <w:rFonts w:ascii="Times New Roman"/>
                <w:b w:val="false"/>
                <w:i w:val="false"/>
                <w:color w:val="000000"/>
                <w:sz w:val="20"/>
              </w:rPr>
              <w:t>
</w:t>
            </w:r>
            <w:r>
              <w:rPr>
                <w:rFonts w:ascii="Times New Roman"/>
                <w:b w:val="false"/>
                <w:i w:val="false"/>
                <w:color w:val="000000"/>
                <w:sz w:val="20"/>
              </w:rPr>
              <w:t xml:space="preserve">дарст- </w:t>
            </w:r>
            <w:r>
              <w:br/>
            </w:r>
            <w:r>
              <w:rPr>
                <w:rFonts w:ascii="Times New Roman"/>
                <w:b w:val="false"/>
                <w:i w:val="false"/>
                <w:color w:val="000000"/>
                <w:sz w:val="20"/>
              </w:rPr>
              <w:t>
</w:t>
            </w:r>
            <w:r>
              <w:rPr>
                <w:rFonts w:ascii="Times New Roman"/>
                <w:b w:val="false"/>
                <w:i w:val="false"/>
                <w:color w:val="000000"/>
                <w:sz w:val="20"/>
              </w:rPr>
              <w:t xml:space="preserve">венных </w:t>
            </w:r>
            <w:r>
              <w:br/>
            </w:r>
            <w:r>
              <w:rPr>
                <w:rFonts w:ascii="Times New Roman"/>
                <w:b w:val="false"/>
                <w:i w:val="false"/>
                <w:color w:val="000000"/>
                <w:sz w:val="20"/>
              </w:rPr>
              <w:t>
</w:t>
            </w:r>
            <w:r>
              <w:rPr>
                <w:rFonts w:ascii="Times New Roman"/>
                <w:b w:val="false"/>
                <w:i w:val="false"/>
                <w:color w:val="000000"/>
                <w:sz w:val="20"/>
              </w:rPr>
              <w:t xml:space="preserve">служа- </w:t>
            </w:r>
            <w:r>
              <w:br/>
            </w:r>
            <w:r>
              <w:rPr>
                <w:rFonts w:ascii="Times New Roman"/>
                <w:b w:val="false"/>
                <w:i w:val="false"/>
                <w:color w:val="000000"/>
                <w:sz w:val="20"/>
              </w:rPr>
              <w:t>
</w:t>
            </w:r>
            <w:r>
              <w:rPr>
                <w:rFonts w:ascii="Times New Roman"/>
                <w:b w:val="false"/>
                <w:i w:val="false"/>
                <w:color w:val="000000"/>
                <w:sz w:val="20"/>
              </w:rPr>
              <w:t xml:space="preserve">щих,по- </w:t>
            </w:r>
            <w:r>
              <w:br/>
            </w:r>
            <w:r>
              <w:rPr>
                <w:rFonts w:ascii="Times New Roman"/>
                <w:b w:val="false"/>
                <w:i w:val="false"/>
                <w:color w:val="000000"/>
                <w:sz w:val="20"/>
              </w:rPr>
              <w:t>
</w:t>
            </w:r>
            <w:r>
              <w:rPr>
                <w:rFonts w:ascii="Times New Roman"/>
                <w:b w:val="false"/>
                <w:i w:val="false"/>
                <w:color w:val="000000"/>
                <w:sz w:val="20"/>
              </w:rPr>
              <w:t xml:space="preserve">лучающих </w:t>
            </w:r>
            <w:r>
              <w:br/>
            </w:r>
            <w:r>
              <w:rPr>
                <w:rFonts w:ascii="Times New Roman"/>
                <w:b w:val="false"/>
                <w:i w:val="false"/>
                <w:color w:val="000000"/>
                <w:sz w:val="20"/>
              </w:rPr>
              <w:t>
</w:t>
            </w:r>
            <w:r>
              <w:rPr>
                <w:rFonts w:ascii="Times New Roman"/>
                <w:b w:val="false"/>
                <w:i w:val="false"/>
                <w:color w:val="000000"/>
                <w:sz w:val="20"/>
              </w:rPr>
              <w:t xml:space="preserve">доп.оп- </w:t>
            </w:r>
            <w:r>
              <w:br/>
            </w:r>
            <w:r>
              <w:rPr>
                <w:rFonts w:ascii="Times New Roman"/>
                <w:b w:val="false"/>
                <w:i w:val="false"/>
                <w:color w:val="000000"/>
                <w:sz w:val="20"/>
              </w:rPr>
              <w:t>
</w:t>
            </w:r>
            <w:r>
              <w:rPr>
                <w:rFonts w:ascii="Times New Roman"/>
                <w:b w:val="false"/>
                <w:i w:val="false"/>
                <w:color w:val="000000"/>
                <w:sz w:val="20"/>
              </w:rPr>
              <w:t xml:space="preserve">лату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w:t>
            </w:r>
            <w:r>
              <w:rPr>
                <w:rFonts w:ascii="Times New Roman"/>
                <w:b w:val="false"/>
                <w:i w:val="false"/>
                <w:color w:val="000000"/>
                <w:sz w:val="20"/>
              </w:rPr>
              <w:t xml:space="preserve">госу- </w:t>
            </w:r>
            <w:r>
              <w:br/>
            </w:r>
            <w:r>
              <w:rPr>
                <w:rFonts w:ascii="Times New Roman"/>
                <w:b w:val="false"/>
                <w:i w:val="false"/>
                <w:color w:val="000000"/>
                <w:sz w:val="20"/>
              </w:rPr>
              <w:t>
</w:t>
            </w:r>
            <w:r>
              <w:rPr>
                <w:rFonts w:ascii="Times New Roman"/>
                <w:b w:val="false"/>
                <w:i w:val="false"/>
                <w:color w:val="000000"/>
                <w:sz w:val="20"/>
              </w:rPr>
              <w:t xml:space="preserve">дарст- </w:t>
            </w:r>
            <w:r>
              <w:br/>
            </w:r>
            <w:r>
              <w:rPr>
                <w:rFonts w:ascii="Times New Roman"/>
                <w:b w:val="false"/>
                <w:i w:val="false"/>
                <w:color w:val="000000"/>
                <w:sz w:val="20"/>
              </w:rPr>
              <w:t>
</w:t>
            </w:r>
            <w:r>
              <w:rPr>
                <w:rFonts w:ascii="Times New Roman"/>
                <w:b w:val="false"/>
                <w:i w:val="false"/>
                <w:color w:val="000000"/>
                <w:sz w:val="20"/>
              </w:rPr>
              <w:t xml:space="preserve">венных </w:t>
            </w:r>
            <w:r>
              <w:br/>
            </w:r>
            <w:r>
              <w:rPr>
                <w:rFonts w:ascii="Times New Roman"/>
                <w:b w:val="false"/>
                <w:i w:val="false"/>
                <w:color w:val="000000"/>
                <w:sz w:val="20"/>
              </w:rPr>
              <w:t>
</w:t>
            </w:r>
            <w:r>
              <w:rPr>
                <w:rFonts w:ascii="Times New Roman"/>
                <w:b w:val="false"/>
                <w:i w:val="false"/>
                <w:color w:val="000000"/>
                <w:sz w:val="20"/>
              </w:rPr>
              <w:t xml:space="preserve">служа- </w:t>
            </w:r>
            <w:r>
              <w:br/>
            </w:r>
            <w:r>
              <w:rPr>
                <w:rFonts w:ascii="Times New Roman"/>
                <w:b w:val="false"/>
                <w:i w:val="false"/>
                <w:color w:val="000000"/>
                <w:sz w:val="20"/>
              </w:rPr>
              <w:t>
</w:t>
            </w:r>
            <w:r>
              <w:rPr>
                <w:rFonts w:ascii="Times New Roman"/>
                <w:b w:val="false"/>
                <w:i w:val="false"/>
                <w:color w:val="000000"/>
                <w:sz w:val="20"/>
              </w:rPr>
              <w:t xml:space="preserve">щих, </w:t>
            </w:r>
            <w:r>
              <w:br/>
            </w:r>
            <w:r>
              <w:rPr>
                <w:rFonts w:ascii="Times New Roman"/>
                <w:b w:val="false"/>
                <w:i w:val="false"/>
                <w:color w:val="000000"/>
                <w:sz w:val="20"/>
              </w:rPr>
              <w:t>
</w:t>
            </w:r>
            <w:r>
              <w:rPr>
                <w:rFonts w:ascii="Times New Roman"/>
                <w:b w:val="false"/>
                <w:i w:val="false"/>
                <w:color w:val="000000"/>
                <w:sz w:val="20"/>
              </w:rPr>
              <w:t xml:space="preserve">полу- </w:t>
            </w:r>
            <w:r>
              <w:br/>
            </w:r>
            <w:r>
              <w:rPr>
                <w:rFonts w:ascii="Times New Roman"/>
                <w:b w:val="false"/>
                <w:i w:val="false"/>
                <w:color w:val="000000"/>
                <w:sz w:val="20"/>
              </w:rPr>
              <w:t>
</w:t>
            </w:r>
            <w:r>
              <w:rPr>
                <w:rFonts w:ascii="Times New Roman"/>
                <w:b w:val="false"/>
                <w:i w:val="false"/>
                <w:color w:val="000000"/>
                <w:sz w:val="20"/>
              </w:rPr>
              <w:t xml:space="preserve">чающих </w:t>
            </w:r>
            <w:r>
              <w:br/>
            </w:r>
            <w:r>
              <w:rPr>
                <w:rFonts w:ascii="Times New Roman"/>
                <w:b w:val="false"/>
                <w:i w:val="false"/>
                <w:color w:val="000000"/>
                <w:sz w:val="20"/>
              </w:rPr>
              <w:t>
</w:t>
            </w:r>
            <w:r>
              <w:rPr>
                <w:rFonts w:ascii="Times New Roman"/>
                <w:b w:val="false"/>
                <w:i w:val="false"/>
                <w:color w:val="000000"/>
                <w:sz w:val="20"/>
              </w:rPr>
              <w:t xml:space="preserve">доп.оп- </w:t>
            </w:r>
            <w:r>
              <w:br/>
            </w:r>
            <w:r>
              <w:rPr>
                <w:rFonts w:ascii="Times New Roman"/>
                <w:b w:val="false"/>
                <w:i w:val="false"/>
                <w:color w:val="000000"/>
                <w:sz w:val="20"/>
              </w:rPr>
              <w:t>
</w:t>
            </w:r>
            <w:r>
              <w:rPr>
                <w:rFonts w:ascii="Times New Roman"/>
                <w:b w:val="false"/>
                <w:i w:val="false"/>
                <w:color w:val="000000"/>
                <w:sz w:val="20"/>
              </w:rPr>
              <w:t xml:space="preserve">лату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6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r>
      <w:tr>
        <w:trPr>
          <w:trHeight w:val="25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Итого по категории* </w:t>
      </w:r>
    </w:p>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 государственного учреждения </w:t>
      </w:r>
      <w:r>
        <w:br/>
      </w:r>
      <w:r>
        <w:rPr>
          <w:rFonts w:ascii="Times New Roman"/>
          <w:b w:val="false"/>
          <w:i w:val="false"/>
          <w:color w:val="000000"/>
          <w:sz w:val="28"/>
        </w:rPr>
        <w:t xml:space="preserve">
Главный бухгалтер (нач.ФЭО) </w:t>
      </w:r>
    </w:p>
    <w:p>
      <w:pPr>
        <w:spacing w:after="0"/>
        <w:ind w:left="0"/>
        <w:jc w:val="both"/>
      </w:pPr>
      <w:r>
        <w:rPr>
          <w:rFonts w:ascii="Times New Roman"/>
          <w:b w:val="false"/>
          <w:i w:val="false"/>
          <w:color w:val="000000"/>
          <w:sz w:val="28"/>
        </w:rPr>
        <w:t xml:space="preserve">      Примечание: * заполняется по каждой категории </w:t>
      </w:r>
    </w:p>
    <w:bookmarkStart w:name="z196" w:id="21"/>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03-111 </w:t>
      </w:r>
    </w:p>
    <w:bookmarkEnd w:id="21"/>
    <w:bookmarkStart w:name="z197" w:id="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Расчет </w:t>
      </w:r>
      <w:r>
        <w:br/>
      </w:r>
      <w:r>
        <w:rPr>
          <w:rFonts w:ascii="Times New Roman"/>
          <w:b w:val="false"/>
          <w:i w:val="false"/>
          <w:color w:val="000000"/>
          <w:sz w:val="28"/>
        </w:rPr>
        <w:t xml:space="preserve">
    </w:t>
      </w:r>
      <w:r>
        <w:rPr>
          <w:rFonts w:ascii="Times New Roman"/>
          <w:b/>
          <w:i w:val="false"/>
          <w:color w:val="000000"/>
          <w:sz w:val="28"/>
        </w:rPr>
        <w:t xml:space="preserve">расходов на оплату труда чрезвычайных и полномочных послов, </w:t>
      </w:r>
      <w:r>
        <w:br/>
      </w:r>
      <w:r>
        <w:rPr>
          <w:rFonts w:ascii="Times New Roman"/>
          <w:b w:val="false"/>
          <w:i w:val="false"/>
          <w:color w:val="000000"/>
          <w:sz w:val="28"/>
        </w:rPr>
        <w:t xml:space="preserve">
                       </w:t>
      </w:r>
      <w:r>
        <w:rPr>
          <w:rFonts w:ascii="Times New Roman"/>
          <w:b/>
          <w:i w:val="false"/>
          <w:color w:val="000000"/>
          <w:sz w:val="28"/>
        </w:rPr>
        <w:t xml:space="preserve">работников загранучреждений </w:t>
      </w:r>
    </w:p>
    <w:bookmarkEnd w:id="22"/>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Оплата труда                 |_________ </w:t>
      </w:r>
      <w:r>
        <w:rPr>
          <w:rFonts w:ascii="Times New Roman"/>
          <w:b w:val="false"/>
          <w:i w:val="false"/>
          <w:color w:val="000000"/>
          <w:sz w:val="28"/>
          <w:u w:val="single"/>
        </w:rPr>
        <w:t xml:space="preserve">111 </w:t>
      </w:r>
      <w:r>
        <w:rPr>
          <w:rFonts w:ascii="Times New Roman"/>
          <w:b w:val="false"/>
          <w:i w:val="false"/>
          <w:color w:val="000000"/>
          <w:sz w:val="28"/>
        </w:rPr>
        <w:t xml:space="preserve">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7"/>
        <w:gridCol w:w="2140"/>
        <w:gridCol w:w="2941"/>
        <w:gridCol w:w="2442"/>
        <w:gridCol w:w="1348"/>
        <w:gridCol w:w="2202"/>
      </w:tblGrid>
      <w:tr>
        <w:trPr>
          <w:trHeight w:val="840" w:hRule="atLeast"/>
        </w:trPr>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должностей </w:t>
            </w:r>
          </w:p>
        </w:tc>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штатных </w:t>
            </w:r>
            <w:r>
              <w:br/>
            </w:r>
            <w:r>
              <w:rPr>
                <w:rFonts w:ascii="Times New Roman"/>
                <w:b w:val="false"/>
                <w:i w:val="false"/>
                <w:color w:val="000000"/>
                <w:sz w:val="20"/>
              </w:rPr>
              <w:t xml:space="preserve">
единиц </w:t>
            </w: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должностных </w:t>
            </w:r>
            <w:r>
              <w:br/>
            </w:r>
            <w:r>
              <w:rPr>
                <w:rFonts w:ascii="Times New Roman"/>
                <w:b w:val="false"/>
                <w:i w:val="false"/>
                <w:color w:val="000000"/>
                <w:sz w:val="20"/>
              </w:rPr>
              <w:t xml:space="preserve">
окладов в </w:t>
            </w:r>
            <w:r>
              <w:br/>
            </w:r>
            <w:r>
              <w:rPr>
                <w:rFonts w:ascii="Times New Roman"/>
                <w:b w:val="false"/>
                <w:i w:val="false"/>
                <w:color w:val="000000"/>
                <w:sz w:val="20"/>
              </w:rPr>
              <w:t xml:space="preserve">
месяц ( гр .2 х </w:t>
            </w:r>
            <w:r>
              <w:br/>
            </w:r>
            <w:r>
              <w:rPr>
                <w:rFonts w:ascii="Times New Roman"/>
                <w:b w:val="false"/>
                <w:i w:val="false"/>
                <w:color w:val="000000"/>
                <w:sz w:val="20"/>
              </w:rPr>
              <w:t xml:space="preserve">
должностной </w:t>
            </w:r>
            <w:r>
              <w:br/>
            </w:r>
            <w:r>
              <w:rPr>
                <w:rFonts w:ascii="Times New Roman"/>
                <w:b w:val="false"/>
                <w:i w:val="false"/>
                <w:color w:val="000000"/>
                <w:sz w:val="20"/>
              </w:rPr>
              <w:t xml:space="preserve">
оклад в тенге) </w:t>
            </w:r>
            <w:r>
              <w:br/>
            </w:r>
            <w:r>
              <w:rPr>
                <w:rFonts w:ascii="Times New Roman"/>
                <w:b w:val="false"/>
                <w:i w:val="false"/>
                <w:color w:val="000000"/>
                <w:sz w:val="20"/>
              </w:rPr>
              <w:t xml:space="preserve">
/1000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Дополнительная оплата труда за </w:t>
            </w:r>
            <w:r>
              <w:br/>
            </w:r>
            <w:r>
              <w:rPr>
                <w:rFonts w:ascii="Times New Roman"/>
                <w:b w:val="false"/>
                <w:i w:val="false"/>
                <w:color w:val="000000"/>
                <w:sz w:val="20"/>
              </w:rPr>
              <w:t xml:space="preserve">
проживание на территориях </w:t>
            </w:r>
            <w:r>
              <w:br/>
            </w:r>
            <w:r>
              <w:rPr>
                <w:rFonts w:ascii="Times New Roman"/>
                <w:b w:val="false"/>
                <w:i w:val="false"/>
                <w:color w:val="000000"/>
                <w:sz w:val="20"/>
              </w:rPr>
              <w:t xml:space="preserve">
радиационного риска </w:t>
            </w:r>
          </w:p>
        </w:tc>
      </w:tr>
      <w:tr>
        <w:trPr>
          <w:trHeight w:val="14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служащих , </w:t>
            </w:r>
            <w:r>
              <w:br/>
            </w:r>
            <w:r>
              <w:rPr>
                <w:rFonts w:ascii="Times New Roman"/>
                <w:b w:val="false"/>
                <w:i w:val="false"/>
                <w:color w:val="000000"/>
                <w:sz w:val="20"/>
              </w:rPr>
              <w:t xml:space="preserve">
получающих доп . </w:t>
            </w:r>
            <w:r>
              <w:br/>
            </w:r>
            <w:r>
              <w:rPr>
                <w:rFonts w:ascii="Times New Roman"/>
                <w:b w:val="false"/>
                <w:i w:val="false"/>
                <w:color w:val="000000"/>
                <w:sz w:val="20"/>
              </w:rPr>
              <w:t xml:space="preserve">
плату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 МРП х </w:t>
            </w:r>
            <w:r>
              <w:br/>
            </w:r>
            <w:r>
              <w:rPr>
                <w:rFonts w:ascii="Times New Roman"/>
                <w:b w:val="false"/>
                <w:i w:val="false"/>
                <w:color w:val="000000"/>
                <w:sz w:val="20"/>
              </w:rPr>
              <w:t xml:space="preserve">
гр .4 х </w:t>
            </w:r>
            <w:r>
              <w:br/>
            </w:r>
            <w:r>
              <w:rPr>
                <w:rFonts w:ascii="Times New Roman"/>
                <w:b w:val="false"/>
                <w:i w:val="false"/>
                <w:color w:val="000000"/>
                <w:sz w:val="20"/>
              </w:rPr>
              <w:t xml:space="preserve">
гр .5)/1000 </w:t>
            </w:r>
          </w:p>
        </w:tc>
      </w:tr>
      <w:tr>
        <w:trPr>
          <w:trHeight w:val="24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2"/>
        <w:gridCol w:w="2156"/>
        <w:gridCol w:w="2960"/>
        <w:gridCol w:w="2455"/>
        <w:gridCol w:w="1371"/>
        <w:gridCol w:w="2156"/>
      </w:tblGrid>
      <w:tr>
        <w:trPr>
          <w:trHeight w:val="24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r>
              <w:br/>
            </w:r>
            <w:r>
              <w:rPr>
                <w:rFonts w:ascii="Times New Roman"/>
                <w:b w:val="false"/>
                <w:i w:val="false"/>
                <w:color w:val="000000"/>
                <w:sz w:val="20"/>
              </w:rPr>
              <w:t xml:space="preserve">
измерения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733"/>
        <w:gridCol w:w="2853"/>
        <w:gridCol w:w="2413"/>
      </w:tblGrid>
      <w:tr>
        <w:trPr>
          <w:trHeight w:val="8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за проживание в </w:t>
            </w:r>
            <w:r>
              <w:br/>
            </w:r>
            <w:r>
              <w:rPr>
                <w:rFonts w:ascii="Times New Roman"/>
                <w:b w:val="false"/>
                <w:i w:val="false"/>
                <w:color w:val="000000"/>
                <w:sz w:val="20"/>
              </w:rPr>
              <w:t xml:space="preserve">
зонах экологического </w:t>
            </w:r>
            <w:r>
              <w:br/>
            </w:r>
            <w:r>
              <w:rPr>
                <w:rFonts w:ascii="Times New Roman"/>
                <w:b w:val="false"/>
                <w:i w:val="false"/>
                <w:color w:val="000000"/>
                <w:sz w:val="20"/>
              </w:rPr>
              <w:t xml:space="preserve">
бедствия </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основной </w:t>
            </w:r>
            <w:r>
              <w:br/>
            </w:r>
            <w:r>
              <w:rPr>
                <w:rFonts w:ascii="Times New Roman"/>
                <w:b w:val="false"/>
                <w:i w:val="false"/>
                <w:color w:val="000000"/>
                <w:sz w:val="20"/>
              </w:rPr>
              <w:t xml:space="preserve">
заработной платы </w:t>
            </w:r>
            <w:r>
              <w:br/>
            </w:r>
            <w:r>
              <w:rPr>
                <w:rFonts w:ascii="Times New Roman"/>
                <w:b w:val="false"/>
                <w:i w:val="false"/>
                <w:color w:val="000000"/>
                <w:sz w:val="20"/>
              </w:rPr>
              <w:t xml:space="preserve">
в месяц гр.3 + </w:t>
            </w:r>
            <w:r>
              <w:br/>
            </w:r>
            <w:r>
              <w:rPr>
                <w:rFonts w:ascii="Times New Roman"/>
                <w:b w:val="false"/>
                <w:i w:val="false"/>
                <w:color w:val="000000"/>
                <w:sz w:val="20"/>
              </w:rPr>
              <w:t xml:space="preserve">
гр.6 + гр.8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основной </w:t>
            </w:r>
            <w:r>
              <w:br/>
            </w:r>
            <w:r>
              <w:rPr>
                <w:rFonts w:ascii="Times New Roman"/>
                <w:b w:val="false"/>
                <w:i w:val="false"/>
                <w:color w:val="000000"/>
                <w:sz w:val="20"/>
              </w:rPr>
              <w:t xml:space="preserve">
заработной </w:t>
            </w:r>
            <w:r>
              <w:br/>
            </w:r>
            <w:r>
              <w:rPr>
                <w:rFonts w:ascii="Times New Roman"/>
                <w:b w:val="false"/>
                <w:i w:val="false"/>
                <w:color w:val="000000"/>
                <w:sz w:val="20"/>
              </w:rPr>
              <w:t xml:space="preserve">
платы в год </w:t>
            </w:r>
            <w:r>
              <w:br/>
            </w:r>
            <w:r>
              <w:rPr>
                <w:rFonts w:ascii="Times New Roman"/>
                <w:b w:val="false"/>
                <w:i w:val="false"/>
                <w:color w:val="000000"/>
                <w:sz w:val="20"/>
              </w:rPr>
              <w:t xml:space="preserve">
гр.9 х 12 </w:t>
            </w:r>
          </w:p>
        </w:tc>
      </w:tr>
      <w:tr>
        <w:trPr>
          <w:trHeight w:val="141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служащих, </w:t>
            </w:r>
            <w:r>
              <w:br/>
            </w:r>
            <w:r>
              <w:rPr>
                <w:rFonts w:ascii="Times New Roman"/>
                <w:b w:val="false"/>
                <w:i w:val="false"/>
                <w:color w:val="000000"/>
                <w:sz w:val="20"/>
              </w:rPr>
              <w:t xml:space="preserve">
получающих </w:t>
            </w:r>
            <w:r>
              <w:br/>
            </w:r>
            <w:r>
              <w:rPr>
                <w:rFonts w:ascii="Times New Roman"/>
                <w:b w:val="false"/>
                <w:i w:val="false"/>
                <w:color w:val="000000"/>
                <w:sz w:val="20"/>
              </w:rPr>
              <w:t xml:space="preserve">
доп.оплату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793"/>
        <w:gridCol w:w="2873"/>
        <w:gridCol w:w="2453"/>
      </w:tblGrid>
      <w:tr>
        <w:trPr>
          <w:trHeight w:val="24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енге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198" w:id="23"/>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04-111 </w:t>
      </w:r>
    </w:p>
    <w:bookmarkEnd w:id="23"/>
    <w:bookmarkStart w:name="z199" w:id="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Расчет </w:t>
      </w:r>
      <w:r>
        <w:br/>
      </w:r>
      <w:r>
        <w:rPr>
          <w:rFonts w:ascii="Times New Roman"/>
          <w:b w:val="false"/>
          <w:i w:val="false"/>
          <w:color w:val="000000"/>
          <w:sz w:val="28"/>
        </w:rPr>
        <w:t>
</w:t>
      </w:r>
      <w:r>
        <w:rPr>
          <w:rFonts w:ascii="Times New Roman"/>
          <w:b/>
          <w:i w:val="false"/>
          <w:color w:val="000000"/>
          <w:sz w:val="28"/>
        </w:rPr>
        <w:t xml:space="preserve">расходов на оплату труда работников государственных учреждений </w:t>
      </w:r>
    </w:p>
    <w:bookmarkEnd w:id="24"/>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Оплата труда                 |_________ </w:t>
      </w:r>
      <w:r>
        <w:rPr>
          <w:rFonts w:ascii="Times New Roman"/>
          <w:b w:val="false"/>
          <w:i w:val="false"/>
          <w:color w:val="000000"/>
          <w:sz w:val="28"/>
          <w:u w:val="single"/>
        </w:rPr>
        <w:t xml:space="preserve">111 </w:t>
      </w:r>
      <w:r>
        <w:rPr>
          <w:rFonts w:ascii="Times New Roman"/>
          <w:b w:val="false"/>
          <w:i w:val="false"/>
          <w:color w:val="000000"/>
          <w:sz w:val="28"/>
        </w:rPr>
        <w:t xml:space="preserve">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972"/>
        <w:gridCol w:w="936"/>
        <w:gridCol w:w="936"/>
        <w:gridCol w:w="1009"/>
        <w:gridCol w:w="883"/>
        <w:gridCol w:w="847"/>
        <w:gridCol w:w="860"/>
        <w:gridCol w:w="860"/>
        <w:gridCol w:w="878"/>
        <w:gridCol w:w="950"/>
        <w:gridCol w:w="1022"/>
        <w:gridCol w:w="1109"/>
      </w:tblGrid>
      <w:tr>
        <w:trPr>
          <w:trHeight w:val="285" w:hRule="atLeast"/>
        </w:trPr>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r>
              <w:br/>
            </w:r>
            <w:r>
              <w:rPr>
                <w:rFonts w:ascii="Times New Roman"/>
                <w:b w:val="false"/>
                <w:i w:val="false"/>
                <w:color w:val="000000"/>
                <w:sz w:val="20"/>
              </w:rPr>
              <w:t xml:space="preserve">
должностей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штатных единиц </w:t>
            </w:r>
          </w:p>
        </w:tc>
      </w:tr>
      <w:tr>
        <w:trPr>
          <w:trHeight w:val="600" w:hRule="atLeast"/>
        </w:trPr>
        <w:tc>
          <w:tcPr>
            <w:tcW w:w="0" w:type="auto"/>
            <w:vMerge/>
            <w:tcBorders>
              <w:top w:val="nil"/>
              <w:left w:val="single" w:color="cfcfcf" w:sz="5"/>
              <w:bottom w:val="single" w:color="cfcfcf" w:sz="5"/>
              <w:right w:val="single" w:color="cfcfcf" w:sz="5"/>
            </w:tcBorders>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года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 </w:t>
            </w:r>
            <w:r>
              <w:br/>
            </w:r>
            <w:r>
              <w:rPr>
                <w:rFonts w:ascii="Times New Roman"/>
                <w:b w:val="false"/>
                <w:i w:val="false"/>
                <w:color w:val="000000"/>
                <w:sz w:val="20"/>
              </w:rPr>
              <w:t xml:space="preserve">
до 2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2 </w:t>
            </w:r>
            <w:r>
              <w:br/>
            </w:r>
            <w:r>
              <w:rPr>
                <w:rFonts w:ascii="Times New Roman"/>
                <w:b w:val="false"/>
                <w:i w:val="false"/>
                <w:color w:val="000000"/>
                <w:sz w:val="20"/>
              </w:rPr>
              <w:t xml:space="preserve">
до 3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3 </w:t>
            </w:r>
            <w:r>
              <w:br/>
            </w:r>
            <w:r>
              <w:rPr>
                <w:rFonts w:ascii="Times New Roman"/>
                <w:b w:val="false"/>
                <w:i w:val="false"/>
                <w:color w:val="000000"/>
                <w:sz w:val="20"/>
              </w:rPr>
              <w:t xml:space="preserve">
до 5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5 </w:t>
            </w:r>
            <w:r>
              <w:br/>
            </w:r>
            <w:r>
              <w:rPr>
                <w:rFonts w:ascii="Times New Roman"/>
                <w:b w:val="false"/>
                <w:i w:val="false"/>
                <w:color w:val="000000"/>
                <w:sz w:val="20"/>
              </w:rPr>
              <w:t xml:space="preserve">
до 7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7 </w:t>
            </w:r>
            <w:r>
              <w:br/>
            </w:r>
            <w:r>
              <w:rPr>
                <w:rFonts w:ascii="Times New Roman"/>
                <w:b w:val="false"/>
                <w:i w:val="false"/>
                <w:color w:val="000000"/>
                <w:sz w:val="20"/>
              </w:rPr>
              <w:t xml:space="preserve">
до 9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9 </w:t>
            </w:r>
            <w:r>
              <w:br/>
            </w:r>
            <w:r>
              <w:rPr>
                <w:rFonts w:ascii="Times New Roman"/>
                <w:b w:val="false"/>
                <w:i w:val="false"/>
                <w:color w:val="000000"/>
                <w:sz w:val="20"/>
              </w:rPr>
              <w:t xml:space="preserve">
до 11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11 </w:t>
            </w:r>
            <w:r>
              <w:br/>
            </w:r>
            <w:r>
              <w:rPr>
                <w:rFonts w:ascii="Times New Roman"/>
                <w:b w:val="false"/>
                <w:i w:val="false"/>
                <w:color w:val="000000"/>
                <w:sz w:val="20"/>
              </w:rPr>
              <w:t xml:space="preserve">
до 14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14 </w:t>
            </w:r>
            <w:r>
              <w:br/>
            </w:r>
            <w:r>
              <w:rPr>
                <w:rFonts w:ascii="Times New Roman"/>
                <w:b w:val="false"/>
                <w:i w:val="false"/>
                <w:color w:val="000000"/>
                <w:sz w:val="20"/>
              </w:rPr>
              <w:t xml:space="preserve">
до 17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17 </w:t>
            </w:r>
            <w:r>
              <w:br/>
            </w:r>
            <w:r>
              <w:rPr>
                <w:rFonts w:ascii="Times New Roman"/>
                <w:b w:val="false"/>
                <w:i w:val="false"/>
                <w:color w:val="000000"/>
                <w:sz w:val="20"/>
              </w:rPr>
              <w:t xml:space="preserve">
до 20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w:t>
            </w:r>
            <w:r>
              <w:br/>
            </w:r>
            <w:r>
              <w:rPr>
                <w:rFonts w:ascii="Times New Roman"/>
                <w:b w:val="false"/>
                <w:i w:val="false"/>
                <w:color w:val="000000"/>
                <w:sz w:val="20"/>
              </w:rPr>
              <w:t xml:space="preserve">
20 лет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гр .2+ </w:t>
            </w:r>
            <w:r>
              <w:br/>
            </w:r>
            <w:r>
              <w:rPr>
                <w:rFonts w:ascii="Times New Roman"/>
                <w:b w:val="false"/>
                <w:i w:val="false"/>
                <w:color w:val="000000"/>
                <w:sz w:val="20"/>
              </w:rPr>
              <w:t xml:space="preserve">
гр .3+ </w:t>
            </w:r>
            <w:r>
              <w:br/>
            </w:r>
            <w:r>
              <w:rPr>
                <w:rFonts w:ascii="Times New Roman"/>
                <w:b w:val="false"/>
                <w:i w:val="false"/>
                <w:color w:val="000000"/>
                <w:sz w:val="20"/>
              </w:rPr>
              <w:t xml:space="preserve">
…+ </w:t>
            </w:r>
            <w:r>
              <w:br/>
            </w:r>
            <w:r>
              <w:rPr>
                <w:rFonts w:ascii="Times New Roman"/>
                <w:b w:val="false"/>
                <w:i w:val="false"/>
                <w:color w:val="000000"/>
                <w:sz w:val="20"/>
              </w:rPr>
              <w:t xml:space="preserve">
гр .11 </w:t>
            </w:r>
            <w:r>
              <w:br/>
            </w:r>
            <w:r>
              <w:rPr>
                <w:rFonts w:ascii="Times New Roman"/>
                <w:b w:val="false"/>
                <w:i w:val="false"/>
                <w:color w:val="000000"/>
                <w:sz w:val="20"/>
              </w:rPr>
              <w:t xml:space="preserve">
+ гр .12 </w:t>
            </w:r>
          </w:p>
        </w:tc>
      </w:tr>
      <w:tr>
        <w:trPr>
          <w:trHeight w:val="135"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6"/>
        <w:gridCol w:w="962"/>
        <w:gridCol w:w="980"/>
        <w:gridCol w:w="945"/>
        <w:gridCol w:w="997"/>
        <w:gridCol w:w="892"/>
        <w:gridCol w:w="857"/>
        <w:gridCol w:w="875"/>
        <w:gridCol w:w="857"/>
        <w:gridCol w:w="875"/>
        <w:gridCol w:w="910"/>
        <w:gridCol w:w="998"/>
        <w:gridCol w:w="1156"/>
      </w:tblGrid>
      <w:tr>
        <w:trPr>
          <w:trHeight w:val="13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r>
              <w:br/>
            </w:r>
            <w:r>
              <w:rPr>
                <w:rFonts w:ascii="Times New Roman"/>
                <w:b w:val="false"/>
                <w:i w:val="false"/>
                <w:color w:val="000000"/>
                <w:sz w:val="20"/>
              </w:rPr>
              <w:t xml:space="preserve">
измерения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5"/>
        <w:gridCol w:w="1174"/>
        <w:gridCol w:w="1175"/>
        <w:gridCol w:w="1255"/>
        <w:gridCol w:w="1315"/>
        <w:gridCol w:w="984"/>
        <w:gridCol w:w="1019"/>
        <w:gridCol w:w="879"/>
        <w:gridCol w:w="1315"/>
        <w:gridCol w:w="932"/>
        <w:gridCol w:w="844"/>
        <w:gridCol w:w="653"/>
      </w:tblGrid>
      <w:tr>
        <w:trPr>
          <w:trHeight w:val="285" w:hRule="atLeast"/>
        </w:trPr>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должност- </w:t>
            </w:r>
            <w:r>
              <w:br/>
            </w:r>
            <w:r>
              <w:rPr>
                <w:rFonts w:ascii="Times New Roman"/>
                <w:b w:val="false"/>
                <w:i w:val="false"/>
                <w:color w:val="000000"/>
                <w:sz w:val="20"/>
              </w:rPr>
              <w:t xml:space="preserve">
ных ок- </w:t>
            </w:r>
            <w:r>
              <w:br/>
            </w:r>
            <w:r>
              <w:rPr>
                <w:rFonts w:ascii="Times New Roman"/>
                <w:b w:val="false"/>
                <w:i w:val="false"/>
                <w:color w:val="000000"/>
                <w:sz w:val="20"/>
              </w:rPr>
              <w:t xml:space="preserve">
ладов в </w:t>
            </w:r>
            <w:r>
              <w:br/>
            </w:r>
            <w:r>
              <w:rPr>
                <w:rFonts w:ascii="Times New Roman"/>
                <w:b w:val="false"/>
                <w:i w:val="false"/>
                <w:color w:val="000000"/>
                <w:sz w:val="20"/>
              </w:rPr>
              <w:t xml:space="preserve">
месяц </w:t>
            </w:r>
            <w:r>
              <w:br/>
            </w:r>
            <w:r>
              <w:rPr>
                <w:rFonts w:ascii="Times New Roman"/>
                <w:b w:val="false"/>
                <w:i w:val="false"/>
                <w:color w:val="000000"/>
                <w:sz w:val="20"/>
              </w:rPr>
              <w:t xml:space="preserve">
( гр .2 х </w:t>
            </w:r>
            <w:r>
              <w:br/>
            </w:r>
            <w:r>
              <w:rPr>
                <w:rFonts w:ascii="Times New Roman"/>
                <w:b w:val="false"/>
                <w:i w:val="false"/>
                <w:color w:val="000000"/>
                <w:sz w:val="20"/>
              </w:rPr>
              <w:t xml:space="preserve">
базовый </w:t>
            </w:r>
            <w:r>
              <w:br/>
            </w:r>
            <w:r>
              <w:rPr>
                <w:rFonts w:ascii="Times New Roman"/>
                <w:b w:val="false"/>
                <w:i w:val="false"/>
                <w:color w:val="000000"/>
                <w:sz w:val="20"/>
              </w:rPr>
              <w:t xml:space="preserve">
долж . ок- </w:t>
            </w:r>
            <w:r>
              <w:br/>
            </w:r>
            <w:r>
              <w:rPr>
                <w:rFonts w:ascii="Times New Roman"/>
                <w:b w:val="false"/>
                <w:i w:val="false"/>
                <w:color w:val="000000"/>
                <w:sz w:val="20"/>
              </w:rPr>
              <w:t xml:space="preserve">
лад х </w:t>
            </w:r>
            <w:r>
              <w:br/>
            </w:r>
            <w:r>
              <w:rPr>
                <w:rFonts w:ascii="Times New Roman"/>
                <w:b w:val="false"/>
                <w:i w:val="false"/>
                <w:color w:val="000000"/>
                <w:sz w:val="20"/>
              </w:rPr>
              <w:t xml:space="preserve">
коэфф .+…+ </w:t>
            </w:r>
            <w:r>
              <w:br/>
            </w:r>
            <w:r>
              <w:rPr>
                <w:rFonts w:ascii="Times New Roman"/>
                <w:b w:val="false"/>
                <w:i w:val="false"/>
                <w:color w:val="000000"/>
                <w:sz w:val="20"/>
              </w:rPr>
              <w:t xml:space="preserve">
гр .12 х </w:t>
            </w:r>
            <w:r>
              <w:br/>
            </w:r>
            <w:r>
              <w:rPr>
                <w:rFonts w:ascii="Times New Roman"/>
                <w:b w:val="false"/>
                <w:i w:val="false"/>
                <w:color w:val="000000"/>
                <w:sz w:val="20"/>
              </w:rPr>
              <w:t xml:space="preserve">
базовый </w:t>
            </w:r>
            <w:r>
              <w:br/>
            </w:r>
            <w:r>
              <w:rPr>
                <w:rFonts w:ascii="Times New Roman"/>
                <w:b w:val="false"/>
                <w:i w:val="false"/>
                <w:color w:val="000000"/>
                <w:sz w:val="20"/>
              </w:rPr>
              <w:t xml:space="preserve">
долж . ок- </w:t>
            </w:r>
            <w:r>
              <w:br/>
            </w:r>
            <w:r>
              <w:rPr>
                <w:rFonts w:ascii="Times New Roman"/>
                <w:b w:val="false"/>
                <w:i w:val="false"/>
                <w:color w:val="000000"/>
                <w:sz w:val="20"/>
              </w:rPr>
              <w:t xml:space="preserve">
лад х </w:t>
            </w:r>
            <w:r>
              <w:br/>
            </w:r>
            <w:r>
              <w:rPr>
                <w:rFonts w:ascii="Times New Roman"/>
                <w:b w:val="false"/>
                <w:i w:val="false"/>
                <w:color w:val="000000"/>
                <w:sz w:val="20"/>
              </w:rPr>
              <w:t xml:space="preserve">
коэфф .) </w:t>
            </w:r>
            <w:r>
              <w:br/>
            </w:r>
            <w:r>
              <w:rPr>
                <w:rFonts w:ascii="Times New Roman"/>
                <w:b w:val="false"/>
                <w:i w:val="false"/>
                <w:color w:val="000000"/>
                <w:sz w:val="20"/>
              </w:rPr>
              <w:t xml:space="preserve">
/1000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w:t>
            </w:r>
            <w:r>
              <w:br/>
            </w:r>
            <w:r>
              <w:rPr>
                <w:rFonts w:ascii="Times New Roman"/>
                <w:b w:val="false"/>
                <w:i w:val="false"/>
                <w:color w:val="000000"/>
                <w:sz w:val="20"/>
              </w:rPr>
              <w:t xml:space="preserve">
должностного </w:t>
            </w:r>
            <w:r>
              <w:br/>
            </w:r>
            <w:r>
              <w:rPr>
                <w:rFonts w:ascii="Times New Roman"/>
                <w:b w:val="false"/>
                <w:i w:val="false"/>
                <w:color w:val="000000"/>
                <w:sz w:val="20"/>
              </w:rPr>
              <w:t xml:space="preserve">
оклада ( ставки ) </w:t>
            </w:r>
            <w:r>
              <w:br/>
            </w:r>
            <w:r>
              <w:rPr>
                <w:rFonts w:ascii="Times New Roman"/>
                <w:b w:val="false"/>
                <w:i w:val="false"/>
                <w:color w:val="000000"/>
                <w:sz w:val="20"/>
              </w:rPr>
              <w:t xml:space="preserve">
за работу в </w:t>
            </w:r>
            <w:r>
              <w:br/>
            </w:r>
            <w:r>
              <w:rPr>
                <w:rFonts w:ascii="Times New Roman"/>
                <w:b w:val="false"/>
                <w:i w:val="false"/>
                <w:color w:val="000000"/>
                <w:sz w:val="20"/>
              </w:rPr>
              <w:t xml:space="preserve">
сельской </w:t>
            </w:r>
            <w:r>
              <w:br/>
            </w:r>
            <w:r>
              <w:rPr>
                <w:rFonts w:ascii="Times New Roman"/>
                <w:b w:val="false"/>
                <w:i w:val="false"/>
                <w:color w:val="000000"/>
                <w:sz w:val="20"/>
              </w:rPr>
              <w:t xml:space="preserve">
местности </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долж- </w:t>
            </w:r>
            <w:r>
              <w:br/>
            </w:r>
            <w:r>
              <w:rPr>
                <w:rFonts w:ascii="Times New Roman"/>
                <w:b w:val="false"/>
                <w:i w:val="false"/>
                <w:color w:val="000000"/>
                <w:sz w:val="20"/>
              </w:rPr>
              <w:t xml:space="preserve">
ностного </w:t>
            </w:r>
            <w:r>
              <w:br/>
            </w:r>
            <w:r>
              <w:rPr>
                <w:rFonts w:ascii="Times New Roman"/>
                <w:b w:val="false"/>
                <w:i w:val="false"/>
                <w:color w:val="000000"/>
                <w:sz w:val="20"/>
              </w:rPr>
              <w:t xml:space="preserve">
оклада </w:t>
            </w:r>
            <w:r>
              <w:br/>
            </w:r>
            <w:r>
              <w:rPr>
                <w:rFonts w:ascii="Times New Roman"/>
                <w:b w:val="false"/>
                <w:i w:val="false"/>
                <w:color w:val="000000"/>
                <w:sz w:val="20"/>
              </w:rPr>
              <w:t xml:space="preserve">
( ставки ) </w:t>
            </w:r>
            <w:r>
              <w:br/>
            </w:r>
            <w:r>
              <w:rPr>
                <w:rFonts w:ascii="Times New Roman"/>
                <w:b w:val="false"/>
                <w:i w:val="false"/>
                <w:color w:val="000000"/>
                <w:sz w:val="20"/>
              </w:rPr>
              <w:t xml:space="preserve">
с учетом </w:t>
            </w:r>
            <w:r>
              <w:br/>
            </w:r>
            <w:r>
              <w:rPr>
                <w:rFonts w:ascii="Times New Roman"/>
                <w:b w:val="false"/>
                <w:i w:val="false"/>
                <w:color w:val="000000"/>
                <w:sz w:val="20"/>
              </w:rPr>
              <w:t xml:space="preserve">
повыше- </w:t>
            </w:r>
            <w:r>
              <w:br/>
            </w:r>
            <w:r>
              <w:rPr>
                <w:rFonts w:ascii="Times New Roman"/>
                <w:b w:val="false"/>
                <w:i w:val="false"/>
                <w:color w:val="000000"/>
                <w:sz w:val="20"/>
              </w:rPr>
              <w:t xml:space="preserve">
ния </w:t>
            </w:r>
            <w:r>
              <w:br/>
            </w:r>
            <w:r>
              <w:rPr>
                <w:rFonts w:ascii="Times New Roman"/>
                <w:b w:val="false"/>
                <w:i w:val="false"/>
                <w:color w:val="000000"/>
                <w:sz w:val="20"/>
              </w:rPr>
              <w:t xml:space="preserve">
гр .14+ </w:t>
            </w:r>
            <w:r>
              <w:br/>
            </w:r>
            <w:r>
              <w:rPr>
                <w:rFonts w:ascii="Times New Roman"/>
                <w:b w:val="false"/>
                <w:i w:val="false"/>
                <w:color w:val="000000"/>
                <w:sz w:val="20"/>
              </w:rPr>
              <w:t xml:space="preserve">
гр .16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Доплаты </w:t>
            </w:r>
          </w:p>
        </w:tc>
      </w:tr>
      <w:tr>
        <w:trPr>
          <w:trHeight w:val="600" w:hRule="atLeast"/>
        </w:trPr>
        <w:tc>
          <w:tcPr>
            <w:tcW w:w="0" w:type="auto"/>
            <w:vMerge/>
            <w:tcBorders>
              <w:top w:val="nil"/>
              <w:left w:val="single" w:color="cfcfcf" w:sz="5"/>
              <w:bottom w:val="single" w:color="cfcfcf" w:sz="5"/>
              <w:right w:val="single" w:color="cfcfcf" w:sz="5"/>
            </w:tcBorders>
          </w:tcP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 </w:t>
            </w:r>
            <w:r>
              <w:br/>
            </w:r>
            <w:r>
              <w:rPr>
                <w:rFonts w:ascii="Times New Roman"/>
                <w:b w:val="false"/>
                <w:i w:val="false"/>
                <w:color w:val="000000"/>
                <w:sz w:val="20"/>
              </w:rPr>
              <w:t xml:space="preserve">
новлено </w:t>
            </w:r>
            <w:r>
              <w:br/>
            </w:r>
            <w:r>
              <w:rPr>
                <w:rFonts w:ascii="Times New Roman"/>
                <w:b w:val="false"/>
                <w:i w:val="false"/>
                <w:color w:val="000000"/>
                <w:sz w:val="20"/>
              </w:rPr>
              <w:t xml:space="preserve">
данное </w:t>
            </w:r>
            <w:r>
              <w:br/>
            </w:r>
            <w:r>
              <w:rPr>
                <w:rFonts w:ascii="Times New Roman"/>
                <w:b w:val="false"/>
                <w:i w:val="false"/>
                <w:color w:val="000000"/>
                <w:sz w:val="20"/>
              </w:rPr>
              <w:t xml:space="preserve">
повы- </w:t>
            </w:r>
            <w:r>
              <w:br/>
            </w:r>
            <w:r>
              <w:rPr>
                <w:rFonts w:ascii="Times New Roman"/>
                <w:b w:val="false"/>
                <w:i w:val="false"/>
                <w:color w:val="000000"/>
                <w:sz w:val="20"/>
              </w:rPr>
              <w:t xml:space="preserve">
шение </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классное </w:t>
            </w:r>
            <w:r>
              <w:br/>
            </w:r>
            <w:r>
              <w:rPr>
                <w:rFonts w:ascii="Times New Roman"/>
                <w:b w:val="false"/>
                <w:i w:val="false"/>
                <w:color w:val="000000"/>
                <w:sz w:val="20"/>
              </w:rPr>
              <w:t xml:space="preserve">
руководство </w:t>
            </w:r>
            <w:r>
              <w:br/>
            </w:r>
            <w:r>
              <w:rPr>
                <w:rFonts w:ascii="Times New Roman"/>
                <w:b w:val="false"/>
                <w:i w:val="false"/>
                <w:color w:val="000000"/>
                <w:sz w:val="20"/>
              </w:rPr>
              <w:t xml:space="preserve">
( руководство </w:t>
            </w:r>
            <w:r>
              <w:br/>
            </w:r>
            <w:r>
              <w:rPr>
                <w:rFonts w:ascii="Times New Roman"/>
                <w:b w:val="false"/>
                <w:i w:val="false"/>
                <w:color w:val="000000"/>
                <w:sz w:val="20"/>
              </w:rPr>
              <w:t xml:space="preserve">
группой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проверку </w:t>
            </w:r>
            <w:r>
              <w:br/>
            </w:r>
            <w:r>
              <w:rPr>
                <w:rFonts w:ascii="Times New Roman"/>
                <w:b w:val="false"/>
                <w:i w:val="false"/>
                <w:color w:val="000000"/>
                <w:sz w:val="20"/>
              </w:rPr>
              <w:t xml:space="preserve">
и тетрадей и </w:t>
            </w:r>
            <w:r>
              <w:br/>
            </w:r>
            <w:r>
              <w:rPr>
                <w:rFonts w:ascii="Times New Roman"/>
                <w:b w:val="false"/>
                <w:i w:val="false"/>
                <w:color w:val="000000"/>
                <w:sz w:val="20"/>
              </w:rPr>
              <w:t xml:space="preserve">
письменных </w:t>
            </w:r>
            <w:r>
              <w:br/>
            </w:r>
            <w:r>
              <w:rPr>
                <w:rFonts w:ascii="Times New Roman"/>
                <w:b w:val="false"/>
                <w:i w:val="false"/>
                <w:color w:val="000000"/>
                <w:sz w:val="20"/>
              </w:rPr>
              <w:t xml:space="preserve">
работ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Заведование </w:t>
            </w:r>
            <w:r>
              <w:br/>
            </w:r>
            <w:r>
              <w:rPr>
                <w:rFonts w:ascii="Times New Roman"/>
                <w:b w:val="false"/>
                <w:i w:val="false"/>
                <w:color w:val="000000"/>
                <w:sz w:val="20"/>
              </w:rPr>
              <w:t xml:space="preserve">
учебными </w:t>
            </w:r>
            <w:r>
              <w:br/>
            </w:r>
            <w:r>
              <w:rPr>
                <w:rFonts w:ascii="Times New Roman"/>
                <w:b w:val="false"/>
                <w:i w:val="false"/>
                <w:color w:val="000000"/>
                <w:sz w:val="20"/>
              </w:rPr>
              <w:t xml:space="preserve">
кабинетами </w:t>
            </w:r>
            <w:r>
              <w:br/>
            </w:r>
            <w:r>
              <w:rPr>
                <w:rFonts w:ascii="Times New Roman"/>
                <w:b w:val="false"/>
                <w:i w:val="false"/>
                <w:color w:val="000000"/>
                <w:sz w:val="20"/>
              </w:rPr>
              <w:t xml:space="preserve">
( лаборатория- </w:t>
            </w:r>
            <w:r>
              <w:br/>
            </w:r>
            <w:r>
              <w:rPr>
                <w:rFonts w:ascii="Times New Roman"/>
                <w:b w:val="false"/>
                <w:i w:val="false"/>
                <w:color w:val="000000"/>
                <w:sz w:val="20"/>
              </w:rPr>
              <w:t xml:space="preserve">
ми, мастерски- </w:t>
            </w:r>
            <w:r>
              <w:br/>
            </w:r>
            <w:r>
              <w:rPr>
                <w:rFonts w:ascii="Times New Roman"/>
                <w:b w:val="false"/>
                <w:i w:val="false"/>
                <w:color w:val="000000"/>
                <w:sz w:val="20"/>
              </w:rPr>
              <w:t xml:space="preserve">
ми , учебно - </w:t>
            </w:r>
            <w:r>
              <w:br/>
            </w:r>
            <w:r>
              <w:rPr>
                <w:rFonts w:ascii="Times New Roman"/>
                <w:b w:val="false"/>
                <w:i w:val="false"/>
                <w:color w:val="000000"/>
                <w:sz w:val="20"/>
              </w:rPr>
              <w:t xml:space="preserve">
консультатив- </w:t>
            </w:r>
            <w:r>
              <w:br/>
            </w:r>
            <w:r>
              <w:rPr>
                <w:rFonts w:ascii="Times New Roman"/>
                <w:b w:val="false"/>
                <w:i w:val="false"/>
                <w:color w:val="000000"/>
                <w:sz w:val="20"/>
              </w:rPr>
              <w:t xml:space="preserve">
ными пунктами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сов- </w:t>
            </w:r>
            <w:r>
              <w:br/>
            </w:r>
            <w:r>
              <w:rPr>
                <w:rFonts w:ascii="Times New Roman"/>
                <w:b w:val="false"/>
                <w:i w:val="false"/>
                <w:color w:val="000000"/>
                <w:sz w:val="20"/>
              </w:rPr>
              <w:t xml:space="preserve">
мещение </w:t>
            </w:r>
            <w:r>
              <w:br/>
            </w:r>
            <w:r>
              <w:rPr>
                <w:rFonts w:ascii="Times New Roman"/>
                <w:b w:val="false"/>
                <w:i w:val="false"/>
                <w:color w:val="000000"/>
                <w:sz w:val="20"/>
              </w:rPr>
              <w:t xml:space="preserve">
должнос- </w:t>
            </w:r>
            <w:r>
              <w:br/>
            </w:r>
            <w:r>
              <w:rPr>
                <w:rFonts w:ascii="Times New Roman"/>
                <w:b w:val="false"/>
                <w:i w:val="false"/>
                <w:color w:val="000000"/>
                <w:sz w:val="20"/>
              </w:rPr>
              <w:t xml:space="preserve">
тей </w:t>
            </w:r>
            <w:r>
              <w:br/>
            </w:r>
            <w:r>
              <w:rPr>
                <w:rFonts w:ascii="Times New Roman"/>
                <w:b w:val="false"/>
                <w:i w:val="false"/>
                <w:color w:val="000000"/>
                <w:sz w:val="20"/>
              </w:rPr>
              <w:t xml:space="preserve">
( расшире- </w:t>
            </w:r>
            <w:r>
              <w:br/>
            </w:r>
            <w:r>
              <w:rPr>
                <w:rFonts w:ascii="Times New Roman"/>
                <w:b w:val="false"/>
                <w:i w:val="false"/>
                <w:color w:val="000000"/>
                <w:sz w:val="20"/>
              </w:rPr>
              <w:t xml:space="preserve">
ние зоны </w:t>
            </w:r>
            <w:r>
              <w:br/>
            </w:r>
            <w:r>
              <w:rPr>
                <w:rFonts w:ascii="Times New Roman"/>
                <w:b w:val="false"/>
                <w:i w:val="false"/>
                <w:color w:val="000000"/>
                <w:sz w:val="20"/>
              </w:rPr>
              <w:t xml:space="preserve">
обслужи- </w:t>
            </w:r>
            <w:r>
              <w:br/>
            </w:r>
            <w:r>
              <w:rPr>
                <w:rFonts w:ascii="Times New Roman"/>
                <w:b w:val="false"/>
                <w:i w:val="false"/>
                <w:color w:val="000000"/>
                <w:sz w:val="20"/>
              </w:rPr>
              <w:t xml:space="preserve">
вания )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 </w:t>
            </w:r>
            <w:r>
              <w:br/>
            </w:r>
            <w:r>
              <w:rPr>
                <w:rFonts w:ascii="Times New Roman"/>
                <w:b w:val="false"/>
                <w:i w:val="false"/>
                <w:color w:val="000000"/>
                <w:sz w:val="20"/>
              </w:rPr>
              <w:t xml:space="preserve">
кото- </w:t>
            </w:r>
            <w:r>
              <w:br/>
            </w:r>
            <w:r>
              <w:rPr>
                <w:rFonts w:ascii="Times New Roman"/>
                <w:b w:val="false"/>
                <w:i w:val="false"/>
                <w:color w:val="000000"/>
                <w:sz w:val="20"/>
              </w:rPr>
              <w:t xml:space="preserve">
рым </w:t>
            </w:r>
            <w:r>
              <w:br/>
            </w:r>
            <w:r>
              <w:rPr>
                <w:rFonts w:ascii="Times New Roman"/>
                <w:b w:val="false"/>
                <w:i w:val="false"/>
                <w:color w:val="000000"/>
                <w:sz w:val="20"/>
              </w:rPr>
              <w:t xml:space="preserve">
уста- </w:t>
            </w:r>
            <w:r>
              <w:br/>
            </w:r>
            <w:r>
              <w:rPr>
                <w:rFonts w:ascii="Times New Roman"/>
                <w:b w:val="false"/>
                <w:i w:val="false"/>
                <w:color w:val="000000"/>
                <w:sz w:val="20"/>
              </w:rPr>
              <w:t xml:space="preserve">
новле- </w:t>
            </w:r>
            <w:r>
              <w:br/>
            </w:r>
            <w:r>
              <w:rPr>
                <w:rFonts w:ascii="Times New Roman"/>
                <w:b w:val="false"/>
                <w:i w:val="false"/>
                <w:color w:val="000000"/>
                <w:sz w:val="20"/>
              </w:rPr>
              <w:t xml:space="preserve">
на </w:t>
            </w:r>
            <w:r>
              <w:br/>
            </w:r>
            <w:r>
              <w:rPr>
                <w:rFonts w:ascii="Times New Roman"/>
                <w:b w:val="false"/>
                <w:i w:val="false"/>
                <w:color w:val="000000"/>
                <w:sz w:val="20"/>
              </w:rPr>
              <w:t xml:space="preserve">
допла- </w:t>
            </w:r>
            <w:r>
              <w:br/>
            </w:r>
            <w:r>
              <w:rPr>
                <w:rFonts w:ascii="Times New Roman"/>
                <w:b w:val="false"/>
                <w:i w:val="false"/>
                <w:color w:val="000000"/>
                <w:sz w:val="20"/>
              </w:rPr>
              <w:t xml:space="preserve">
та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w:t>
            </w:r>
            <w:r>
              <w:br/>
            </w:r>
            <w:r>
              <w:rPr>
                <w:rFonts w:ascii="Times New Roman"/>
                <w:b w:val="false"/>
                <w:i w:val="false"/>
                <w:color w:val="000000"/>
                <w:sz w:val="20"/>
              </w:rPr>
              <w:t xml:space="preserve">
во </w:t>
            </w:r>
            <w:r>
              <w:br/>
            </w:r>
            <w:r>
              <w:rPr>
                <w:rFonts w:ascii="Times New Roman"/>
                <w:b w:val="false"/>
                <w:i w:val="false"/>
                <w:color w:val="000000"/>
                <w:sz w:val="20"/>
              </w:rPr>
              <w:t xml:space="preserve">
ра- </w:t>
            </w:r>
            <w:r>
              <w:br/>
            </w:r>
            <w:r>
              <w:rPr>
                <w:rFonts w:ascii="Times New Roman"/>
                <w:b w:val="false"/>
                <w:i w:val="false"/>
                <w:color w:val="000000"/>
                <w:sz w:val="20"/>
              </w:rPr>
              <w:t xml:space="preserve">
бот- </w:t>
            </w:r>
            <w:r>
              <w:br/>
            </w:r>
            <w:r>
              <w:rPr>
                <w:rFonts w:ascii="Times New Roman"/>
                <w:b w:val="false"/>
                <w:i w:val="false"/>
                <w:color w:val="000000"/>
                <w:sz w:val="20"/>
              </w:rPr>
              <w:t xml:space="preserve">
ни- </w:t>
            </w:r>
            <w:r>
              <w:br/>
            </w:r>
            <w:r>
              <w:rPr>
                <w:rFonts w:ascii="Times New Roman"/>
                <w:b w:val="false"/>
                <w:i w:val="false"/>
                <w:color w:val="000000"/>
                <w:sz w:val="20"/>
              </w:rPr>
              <w:t xml:space="preserve">
ков , </w:t>
            </w:r>
            <w:r>
              <w:br/>
            </w:r>
            <w:r>
              <w:rPr>
                <w:rFonts w:ascii="Times New Roman"/>
                <w:b w:val="false"/>
                <w:i w:val="false"/>
                <w:color w:val="000000"/>
                <w:sz w:val="20"/>
              </w:rPr>
              <w:t xml:space="preserve">
ко- </w:t>
            </w:r>
            <w:r>
              <w:br/>
            </w:r>
            <w:r>
              <w:rPr>
                <w:rFonts w:ascii="Times New Roman"/>
                <w:b w:val="false"/>
                <w:i w:val="false"/>
                <w:color w:val="000000"/>
                <w:sz w:val="20"/>
              </w:rPr>
              <w:t xml:space="preserve">
то- </w:t>
            </w:r>
            <w:r>
              <w:br/>
            </w:r>
            <w:r>
              <w:rPr>
                <w:rFonts w:ascii="Times New Roman"/>
                <w:b w:val="false"/>
                <w:i w:val="false"/>
                <w:color w:val="000000"/>
                <w:sz w:val="20"/>
              </w:rPr>
              <w:t xml:space="preserve">
рым </w:t>
            </w:r>
            <w:r>
              <w:br/>
            </w:r>
            <w:r>
              <w:rPr>
                <w:rFonts w:ascii="Times New Roman"/>
                <w:b w:val="false"/>
                <w:i w:val="false"/>
                <w:color w:val="000000"/>
                <w:sz w:val="20"/>
              </w:rPr>
              <w:t xml:space="preserve">
уста- </w:t>
            </w:r>
            <w:r>
              <w:br/>
            </w:r>
            <w:r>
              <w:rPr>
                <w:rFonts w:ascii="Times New Roman"/>
                <w:b w:val="false"/>
                <w:i w:val="false"/>
                <w:color w:val="000000"/>
                <w:sz w:val="20"/>
              </w:rPr>
              <w:t xml:space="preserve">
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 </w:t>
            </w:r>
            <w:r>
              <w:br/>
            </w:r>
            <w:r>
              <w:rPr>
                <w:rFonts w:ascii="Times New Roman"/>
                <w:b w:val="false"/>
                <w:i w:val="false"/>
                <w:color w:val="000000"/>
                <w:sz w:val="20"/>
              </w:rPr>
              <w:t xml:space="preserve">
лата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 </w:t>
            </w:r>
            <w:r>
              <w:br/>
            </w:r>
            <w:r>
              <w:rPr>
                <w:rFonts w:ascii="Times New Roman"/>
                <w:b w:val="false"/>
                <w:i w:val="false"/>
                <w:color w:val="000000"/>
                <w:sz w:val="20"/>
              </w:rPr>
              <w:t xml:space="preserve">
ма </w:t>
            </w:r>
          </w:p>
        </w:tc>
      </w:tr>
      <w:tr>
        <w:trPr>
          <w:trHeight w:val="13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0"/>
        <w:gridCol w:w="1217"/>
        <w:gridCol w:w="1182"/>
        <w:gridCol w:w="1200"/>
        <w:gridCol w:w="1322"/>
        <w:gridCol w:w="1026"/>
        <w:gridCol w:w="1009"/>
        <w:gridCol w:w="904"/>
        <w:gridCol w:w="1235"/>
        <w:gridCol w:w="992"/>
        <w:gridCol w:w="800"/>
        <w:gridCol w:w="733"/>
      </w:tblGrid>
      <w:tr>
        <w:trPr>
          <w:trHeight w:val="135"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енге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 </w:t>
            </w:r>
            <w:r>
              <w:br/>
            </w:r>
            <w:r>
              <w:rPr>
                <w:rFonts w:ascii="Times New Roman"/>
                <w:b w:val="false"/>
                <w:i w:val="false"/>
                <w:color w:val="000000"/>
                <w:sz w:val="20"/>
              </w:rPr>
              <w:t xml:space="preserve">
ге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1035"/>
        <w:gridCol w:w="1158"/>
        <w:gridCol w:w="844"/>
        <w:gridCol w:w="1105"/>
        <w:gridCol w:w="687"/>
        <w:gridCol w:w="879"/>
        <w:gridCol w:w="1053"/>
        <w:gridCol w:w="966"/>
        <w:gridCol w:w="1053"/>
        <w:gridCol w:w="1071"/>
        <w:gridCol w:w="1106"/>
        <w:gridCol w:w="1054"/>
      </w:tblGrid>
      <w:tr>
        <w:trPr>
          <w:trHeight w:val="28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Доплаты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особые </w:t>
            </w:r>
            <w:r>
              <w:br/>
            </w:r>
            <w:r>
              <w:rPr>
                <w:rFonts w:ascii="Times New Roman"/>
                <w:b w:val="false"/>
                <w:i w:val="false"/>
                <w:color w:val="000000"/>
                <w:sz w:val="20"/>
              </w:rPr>
              <w:t xml:space="preserve">
условия труда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углубленное </w:t>
            </w:r>
            <w:r>
              <w:br/>
            </w:r>
            <w:r>
              <w:rPr>
                <w:rFonts w:ascii="Times New Roman"/>
                <w:b w:val="false"/>
                <w:i w:val="false"/>
                <w:color w:val="000000"/>
                <w:sz w:val="20"/>
              </w:rPr>
              <w:t xml:space="preserve">
изучение </w:t>
            </w:r>
            <w:r>
              <w:br/>
            </w:r>
            <w:r>
              <w:rPr>
                <w:rFonts w:ascii="Times New Roman"/>
                <w:b w:val="false"/>
                <w:i w:val="false"/>
                <w:color w:val="000000"/>
                <w:sz w:val="20"/>
              </w:rPr>
              <w:t xml:space="preserve">
отдельных </w:t>
            </w:r>
            <w:r>
              <w:br/>
            </w:r>
            <w:r>
              <w:rPr>
                <w:rFonts w:ascii="Times New Roman"/>
                <w:b w:val="false"/>
                <w:i w:val="false"/>
                <w:color w:val="000000"/>
                <w:sz w:val="20"/>
              </w:rPr>
              <w:t xml:space="preserve">
предметов </w:t>
            </w:r>
            <w:r>
              <w:br/>
            </w:r>
            <w:r>
              <w:rPr>
                <w:rFonts w:ascii="Times New Roman"/>
                <w:b w:val="false"/>
                <w:i w:val="false"/>
                <w:color w:val="000000"/>
                <w:sz w:val="20"/>
              </w:rPr>
              <w:t xml:space="preserve">
профильного </w:t>
            </w:r>
            <w:r>
              <w:br/>
            </w:r>
            <w:r>
              <w:rPr>
                <w:rFonts w:ascii="Times New Roman"/>
                <w:b w:val="false"/>
                <w:i w:val="false"/>
                <w:color w:val="000000"/>
                <w:sz w:val="20"/>
              </w:rPr>
              <w:t xml:space="preserve">
направления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ученую степень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работу в </w:t>
            </w:r>
            <w:r>
              <w:br/>
            </w:r>
            <w:r>
              <w:rPr>
                <w:rFonts w:ascii="Times New Roman"/>
                <w:b w:val="false"/>
                <w:i w:val="false"/>
                <w:color w:val="000000"/>
                <w:sz w:val="20"/>
              </w:rPr>
              <w:t xml:space="preserve">
ночное время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работу в </w:t>
            </w:r>
            <w:r>
              <w:br/>
            </w:r>
            <w:r>
              <w:rPr>
                <w:rFonts w:ascii="Times New Roman"/>
                <w:b w:val="false"/>
                <w:i w:val="false"/>
                <w:color w:val="000000"/>
                <w:sz w:val="20"/>
              </w:rPr>
              <w:t xml:space="preserve">
праздничные и </w:t>
            </w:r>
            <w:r>
              <w:br/>
            </w:r>
            <w:r>
              <w:rPr>
                <w:rFonts w:ascii="Times New Roman"/>
                <w:b w:val="false"/>
                <w:i w:val="false"/>
                <w:color w:val="000000"/>
                <w:sz w:val="20"/>
              </w:rPr>
              <w:t xml:space="preserve">
выходные дни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сверхурочную </w:t>
            </w:r>
            <w:r>
              <w:br/>
            </w:r>
            <w:r>
              <w:rPr>
                <w:rFonts w:ascii="Times New Roman"/>
                <w:b w:val="false"/>
                <w:i w:val="false"/>
                <w:color w:val="000000"/>
                <w:sz w:val="20"/>
              </w:rPr>
              <w:t xml:space="preserve">
работу </w:t>
            </w:r>
          </w:p>
        </w:tc>
      </w:tr>
      <w:tr>
        <w:trPr>
          <w:trHeight w:val="30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w:t>
            </w:r>
            <w:r>
              <w:br/>
            </w:r>
            <w:r>
              <w:rPr>
                <w:rFonts w:ascii="Times New Roman"/>
                <w:b w:val="false"/>
                <w:i w:val="false"/>
                <w:color w:val="000000"/>
                <w:sz w:val="20"/>
              </w:rPr>
              <w:t xml:space="preserve">
во ра- </w:t>
            </w:r>
            <w:r>
              <w:br/>
            </w:r>
            <w:r>
              <w:rPr>
                <w:rFonts w:ascii="Times New Roman"/>
                <w:b w:val="false"/>
                <w:i w:val="false"/>
                <w:color w:val="000000"/>
                <w:sz w:val="20"/>
              </w:rPr>
              <w:t xml:space="preserve">
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кото- </w:t>
            </w:r>
            <w:r>
              <w:br/>
            </w:r>
            <w:r>
              <w:rPr>
                <w:rFonts w:ascii="Times New Roman"/>
                <w:b w:val="false"/>
                <w:i w:val="false"/>
                <w:color w:val="000000"/>
                <w:sz w:val="20"/>
              </w:rPr>
              <w:t xml:space="preserve">
рым </w:t>
            </w:r>
            <w:r>
              <w:br/>
            </w:r>
            <w:r>
              <w:rPr>
                <w:rFonts w:ascii="Times New Roman"/>
                <w:b w:val="false"/>
                <w:i w:val="false"/>
                <w:color w:val="000000"/>
                <w:sz w:val="20"/>
              </w:rPr>
              <w:t xml:space="preserve">
уста- </w:t>
            </w:r>
            <w:r>
              <w:br/>
            </w:r>
            <w:r>
              <w:rPr>
                <w:rFonts w:ascii="Times New Roman"/>
                <w:b w:val="false"/>
                <w:i w:val="false"/>
                <w:color w:val="000000"/>
                <w:sz w:val="20"/>
              </w:rPr>
              <w:t xml:space="preserve">
новле- </w:t>
            </w:r>
            <w:r>
              <w:br/>
            </w:r>
            <w:r>
              <w:rPr>
                <w:rFonts w:ascii="Times New Roman"/>
                <w:b w:val="false"/>
                <w:i w:val="false"/>
                <w:color w:val="000000"/>
                <w:sz w:val="20"/>
              </w:rPr>
              <w:t xml:space="preserve">
на до- </w:t>
            </w:r>
            <w:r>
              <w:br/>
            </w:r>
            <w:r>
              <w:rPr>
                <w:rFonts w:ascii="Times New Roman"/>
                <w:b w:val="false"/>
                <w:i w:val="false"/>
                <w:color w:val="000000"/>
                <w:sz w:val="20"/>
              </w:rPr>
              <w:t xml:space="preserve">
плата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w:t>
            </w:r>
            <w:r>
              <w:br/>
            </w:r>
            <w:r>
              <w:rPr>
                <w:rFonts w:ascii="Times New Roman"/>
                <w:b w:val="false"/>
                <w:i w:val="false"/>
                <w:color w:val="000000"/>
                <w:sz w:val="20"/>
              </w:rPr>
              <w:t xml:space="preserve">
во ра- </w:t>
            </w:r>
            <w:r>
              <w:br/>
            </w:r>
            <w:r>
              <w:rPr>
                <w:rFonts w:ascii="Times New Roman"/>
                <w:b w:val="false"/>
                <w:i w:val="false"/>
                <w:color w:val="000000"/>
                <w:sz w:val="20"/>
              </w:rPr>
              <w:t xml:space="preserve">
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кото- </w:t>
            </w:r>
            <w:r>
              <w:br/>
            </w:r>
            <w:r>
              <w:rPr>
                <w:rFonts w:ascii="Times New Roman"/>
                <w:b w:val="false"/>
                <w:i w:val="false"/>
                <w:color w:val="000000"/>
                <w:sz w:val="20"/>
              </w:rPr>
              <w:t xml:space="preserve">
рым </w:t>
            </w:r>
            <w:r>
              <w:br/>
            </w:r>
            <w:r>
              <w:rPr>
                <w:rFonts w:ascii="Times New Roman"/>
                <w:b w:val="false"/>
                <w:i w:val="false"/>
                <w:color w:val="000000"/>
                <w:sz w:val="20"/>
              </w:rPr>
              <w:t xml:space="preserve">
уста- </w:t>
            </w:r>
            <w:r>
              <w:br/>
            </w:r>
            <w:r>
              <w:rPr>
                <w:rFonts w:ascii="Times New Roman"/>
                <w:b w:val="false"/>
                <w:i w:val="false"/>
                <w:color w:val="000000"/>
                <w:sz w:val="20"/>
              </w:rPr>
              <w:t xml:space="preserve">
новле- </w:t>
            </w:r>
            <w:r>
              <w:br/>
            </w:r>
            <w:r>
              <w:rPr>
                <w:rFonts w:ascii="Times New Roman"/>
                <w:b w:val="false"/>
                <w:i w:val="false"/>
                <w:color w:val="000000"/>
                <w:sz w:val="20"/>
              </w:rPr>
              <w:t xml:space="preserve">
на до- </w:t>
            </w:r>
            <w:r>
              <w:br/>
            </w:r>
            <w:r>
              <w:rPr>
                <w:rFonts w:ascii="Times New Roman"/>
                <w:b w:val="false"/>
                <w:i w:val="false"/>
                <w:color w:val="000000"/>
                <w:sz w:val="20"/>
              </w:rPr>
              <w:t xml:space="preserve">
плата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w:t>
            </w:r>
            <w:r>
              <w:br/>
            </w:r>
            <w:r>
              <w:rPr>
                <w:rFonts w:ascii="Times New Roman"/>
                <w:b w:val="false"/>
                <w:i w:val="false"/>
                <w:color w:val="000000"/>
                <w:sz w:val="20"/>
              </w:rPr>
              <w:t xml:space="preserve">
во ра- </w:t>
            </w:r>
            <w:r>
              <w:br/>
            </w:r>
            <w:r>
              <w:rPr>
                <w:rFonts w:ascii="Times New Roman"/>
                <w:b w:val="false"/>
                <w:i w:val="false"/>
                <w:color w:val="000000"/>
                <w:sz w:val="20"/>
              </w:rPr>
              <w:t xml:space="preserve">
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кото- </w:t>
            </w:r>
            <w:r>
              <w:br/>
            </w:r>
            <w:r>
              <w:rPr>
                <w:rFonts w:ascii="Times New Roman"/>
                <w:b w:val="false"/>
                <w:i w:val="false"/>
                <w:color w:val="000000"/>
                <w:sz w:val="20"/>
              </w:rPr>
              <w:t xml:space="preserve">
рым </w:t>
            </w:r>
            <w:r>
              <w:br/>
            </w:r>
            <w:r>
              <w:rPr>
                <w:rFonts w:ascii="Times New Roman"/>
                <w:b w:val="false"/>
                <w:i w:val="false"/>
                <w:color w:val="000000"/>
                <w:sz w:val="20"/>
              </w:rPr>
              <w:t xml:space="preserve">
уста- </w:t>
            </w:r>
            <w:r>
              <w:br/>
            </w:r>
            <w:r>
              <w:rPr>
                <w:rFonts w:ascii="Times New Roman"/>
                <w:b w:val="false"/>
                <w:i w:val="false"/>
                <w:color w:val="000000"/>
                <w:sz w:val="20"/>
              </w:rPr>
              <w:t xml:space="preserve">
новле- </w:t>
            </w:r>
            <w:r>
              <w:br/>
            </w:r>
            <w:r>
              <w:rPr>
                <w:rFonts w:ascii="Times New Roman"/>
                <w:b w:val="false"/>
                <w:i w:val="false"/>
                <w:color w:val="000000"/>
                <w:sz w:val="20"/>
              </w:rPr>
              <w:t xml:space="preserve">
на до- </w:t>
            </w:r>
            <w:r>
              <w:br/>
            </w:r>
            <w:r>
              <w:rPr>
                <w:rFonts w:ascii="Times New Roman"/>
                <w:b w:val="false"/>
                <w:i w:val="false"/>
                <w:color w:val="000000"/>
                <w:sz w:val="20"/>
              </w:rPr>
              <w:t xml:space="preserve">
плата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 </w:t>
            </w:r>
            <w:r>
              <w:br/>
            </w:r>
            <w:r>
              <w:rPr>
                <w:rFonts w:ascii="Times New Roman"/>
                <w:b w:val="false"/>
                <w:i w:val="false"/>
                <w:color w:val="000000"/>
                <w:sz w:val="20"/>
              </w:rPr>
              <w:t xml:space="preserve">
мер </w:t>
            </w:r>
            <w:r>
              <w:br/>
            </w:r>
            <w:r>
              <w:rPr>
                <w:rFonts w:ascii="Times New Roman"/>
                <w:b w:val="false"/>
                <w:i w:val="false"/>
                <w:color w:val="000000"/>
                <w:sz w:val="20"/>
              </w:rPr>
              <w:t xml:space="preserve">
доп- </w:t>
            </w:r>
            <w:r>
              <w:br/>
            </w:r>
            <w:r>
              <w:rPr>
                <w:rFonts w:ascii="Times New Roman"/>
                <w:b w:val="false"/>
                <w:i w:val="false"/>
                <w:color w:val="000000"/>
                <w:sz w:val="20"/>
              </w:rPr>
              <w:t xml:space="preserve">
латы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(МРЗП </w:t>
            </w:r>
            <w:r>
              <w:br/>
            </w:r>
            <w:r>
              <w:rPr>
                <w:rFonts w:ascii="Times New Roman"/>
                <w:b w:val="false"/>
                <w:i w:val="false"/>
                <w:color w:val="000000"/>
                <w:sz w:val="20"/>
              </w:rPr>
              <w:t xml:space="preserve">
хгр. </w:t>
            </w:r>
            <w:r>
              <w:br/>
            </w:r>
            <w:r>
              <w:rPr>
                <w:rFonts w:ascii="Times New Roman"/>
                <w:b w:val="false"/>
                <w:i w:val="false"/>
                <w:color w:val="000000"/>
                <w:sz w:val="20"/>
              </w:rPr>
              <w:t xml:space="preserve">
3 0х </w:t>
            </w:r>
            <w:r>
              <w:br/>
            </w:r>
            <w:r>
              <w:rPr>
                <w:rFonts w:ascii="Times New Roman"/>
                <w:b w:val="false"/>
                <w:i w:val="false"/>
                <w:color w:val="000000"/>
                <w:sz w:val="20"/>
              </w:rPr>
              <w:t xml:space="preserve">
гр. </w:t>
            </w:r>
            <w:r>
              <w:br/>
            </w:r>
            <w:r>
              <w:rPr>
                <w:rFonts w:ascii="Times New Roman"/>
                <w:b w:val="false"/>
                <w:i w:val="false"/>
                <w:color w:val="000000"/>
                <w:sz w:val="20"/>
              </w:rPr>
              <w:t xml:space="preserve">
31) </w:t>
            </w:r>
            <w:r>
              <w:br/>
            </w:r>
            <w:r>
              <w:rPr>
                <w:rFonts w:ascii="Times New Roman"/>
                <w:b w:val="false"/>
                <w:i w:val="false"/>
                <w:color w:val="000000"/>
                <w:sz w:val="20"/>
              </w:rPr>
              <w:t xml:space="preserve">
1000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w:t>
            </w:r>
            <w:r>
              <w:br/>
            </w:r>
            <w:r>
              <w:rPr>
                <w:rFonts w:ascii="Times New Roman"/>
                <w:b w:val="false"/>
                <w:i w:val="false"/>
                <w:color w:val="000000"/>
                <w:sz w:val="20"/>
              </w:rPr>
              <w:t xml:space="preserve">
во  ра- </w:t>
            </w:r>
            <w:r>
              <w:br/>
            </w:r>
            <w:r>
              <w:rPr>
                <w:rFonts w:ascii="Times New Roman"/>
                <w:b w:val="false"/>
                <w:i w:val="false"/>
                <w:color w:val="000000"/>
                <w:sz w:val="20"/>
              </w:rPr>
              <w:t xml:space="preserve">
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кото- </w:t>
            </w:r>
            <w:r>
              <w:br/>
            </w:r>
            <w:r>
              <w:rPr>
                <w:rFonts w:ascii="Times New Roman"/>
                <w:b w:val="false"/>
                <w:i w:val="false"/>
                <w:color w:val="000000"/>
                <w:sz w:val="20"/>
              </w:rPr>
              <w:t xml:space="preserve">
рым </w:t>
            </w:r>
            <w:r>
              <w:br/>
            </w:r>
            <w:r>
              <w:rPr>
                <w:rFonts w:ascii="Times New Roman"/>
                <w:b w:val="false"/>
                <w:i w:val="false"/>
                <w:color w:val="000000"/>
                <w:sz w:val="20"/>
              </w:rPr>
              <w:t xml:space="preserve">
уста- </w:t>
            </w:r>
            <w:r>
              <w:br/>
            </w:r>
            <w:r>
              <w:rPr>
                <w:rFonts w:ascii="Times New Roman"/>
                <w:b w:val="false"/>
                <w:i w:val="false"/>
                <w:color w:val="000000"/>
                <w:sz w:val="20"/>
              </w:rPr>
              <w:t xml:space="preserve">
новле- </w:t>
            </w:r>
            <w:r>
              <w:br/>
            </w:r>
            <w:r>
              <w:rPr>
                <w:rFonts w:ascii="Times New Roman"/>
                <w:b w:val="false"/>
                <w:i w:val="false"/>
                <w:color w:val="000000"/>
                <w:sz w:val="20"/>
              </w:rPr>
              <w:t xml:space="preserve">
на до- </w:t>
            </w:r>
            <w:r>
              <w:br/>
            </w:r>
            <w:r>
              <w:rPr>
                <w:rFonts w:ascii="Times New Roman"/>
                <w:b w:val="false"/>
                <w:i w:val="false"/>
                <w:color w:val="000000"/>
                <w:sz w:val="20"/>
              </w:rPr>
              <w:t xml:space="preserve">
плата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w:t>
            </w:r>
            <w:r>
              <w:br/>
            </w:r>
            <w:r>
              <w:rPr>
                <w:rFonts w:ascii="Times New Roman"/>
                <w:b w:val="false"/>
                <w:i w:val="false"/>
                <w:color w:val="000000"/>
                <w:sz w:val="20"/>
              </w:rPr>
              <w:t xml:space="preserve">
во </w:t>
            </w:r>
            <w:r>
              <w:br/>
            </w:r>
            <w:r>
              <w:rPr>
                <w:rFonts w:ascii="Times New Roman"/>
                <w:b w:val="false"/>
                <w:i w:val="false"/>
                <w:color w:val="000000"/>
                <w:sz w:val="20"/>
              </w:rPr>
              <w:t xml:space="preserve">
ра- </w:t>
            </w:r>
            <w:r>
              <w:br/>
            </w:r>
            <w:r>
              <w:rPr>
                <w:rFonts w:ascii="Times New Roman"/>
                <w:b w:val="false"/>
                <w:i w:val="false"/>
                <w:color w:val="000000"/>
                <w:sz w:val="20"/>
              </w:rPr>
              <w:t xml:space="preserve">
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кото- </w:t>
            </w:r>
            <w:r>
              <w:br/>
            </w:r>
            <w:r>
              <w:rPr>
                <w:rFonts w:ascii="Times New Roman"/>
                <w:b w:val="false"/>
                <w:i w:val="false"/>
                <w:color w:val="000000"/>
                <w:sz w:val="20"/>
              </w:rPr>
              <w:t xml:space="preserve">
рым </w:t>
            </w:r>
            <w:r>
              <w:br/>
            </w:r>
            <w:r>
              <w:rPr>
                <w:rFonts w:ascii="Times New Roman"/>
                <w:b w:val="false"/>
                <w:i w:val="false"/>
                <w:color w:val="000000"/>
                <w:sz w:val="20"/>
              </w:rPr>
              <w:t xml:space="preserve">
уста- </w:t>
            </w:r>
            <w:r>
              <w:br/>
            </w:r>
            <w:r>
              <w:rPr>
                <w:rFonts w:ascii="Times New Roman"/>
                <w:b w:val="false"/>
                <w:i w:val="false"/>
                <w:color w:val="000000"/>
                <w:sz w:val="20"/>
              </w:rPr>
              <w:t xml:space="preserve">
новле- </w:t>
            </w:r>
            <w:r>
              <w:br/>
            </w:r>
            <w:r>
              <w:rPr>
                <w:rFonts w:ascii="Times New Roman"/>
                <w:b w:val="false"/>
                <w:i w:val="false"/>
                <w:color w:val="000000"/>
                <w:sz w:val="20"/>
              </w:rPr>
              <w:t xml:space="preserve">
на до- </w:t>
            </w:r>
            <w:r>
              <w:br/>
            </w:r>
            <w:r>
              <w:rPr>
                <w:rFonts w:ascii="Times New Roman"/>
                <w:b w:val="false"/>
                <w:i w:val="false"/>
                <w:color w:val="000000"/>
                <w:sz w:val="20"/>
              </w:rPr>
              <w:t xml:space="preserve">
плата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w:t>
            </w:r>
            <w:r>
              <w:br/>
            </w:r>
            <w:r>
              <w:rPr>
                <w:rFonts w:ascii="Times New Roman"/>
                <w:b w:val="false"/>
                <w:i w:val="false"/>
                <w:color w:val="000000"/>
                <w:sz w:val="20"/>
              </w:rPr>
              <w:t xml:space="preserve">
во ра- </w:t>
            </w:r>
            <w:r>
              <w:br/>
            </w:r>
            <w:r>
              <w:rPr>
                <w:rFonts w:ascii="Times New Roman"/>
                <w:b w:val="false"/>
                <w:i w:val="false"/>
                <w:color w:val="000000"/>
                <w:sz w:val="20"/>
              </w:rPr>
              <w:t xml:space="preserve">
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кото- </w:t>
            </w:r>
            <w:r>
              <w:br/>
            </w:r>
            <w:r>
              <w:rPr>
                <w:rFonts w:ascii="Times New Roman"/>
                <w:b w:val="false"/>
                <w:i w:val="false"/>
                <w:color w:val="000000"/>
                <w:sz w:val="20"/>
              </w:rPr>
              <w:t xml:space="preserve">
рым </w:t>
            </w:r>
            <w:r>
              <w:br/>
            </w:r>
            <w:r>
              <w:rPr>
                <w:rFonts w:ascii="Times New Roman"/>
                <w:b w:val="false"/>
                <w:i w:val="false"/>
                <w:color w:val="000000"/>
                <w:sz w:val="20"/>
              </w:rPr>
              <w:t xml:space="preserve">
уста- </w:t>
            </w:r>
            <w:r>
              <w:br/>
            </w:r>
            <w:r>
              <w:rPr>
                <w:rFonts w:ascii="Times New Roman"/>
                <w:b w:val="false"/>
                <w:i w:val="false"/>
                <w:color w:val="000000"/>
                <w:sz w:val="20"/>
              </w:rPr>
              <w:t xml:space="preserve">
новле- </w:t>
            </w:r>
            <w:r>
              <w:br/>
            </w:r>
            <w:r>
              <w:rPr>
                <w:rFonts w:ascii="Times New Roman"/>
                <w:b w:val="false"/>
                <w:i w:val="false"/>
                <w:color w:val="000000"/>
                <w:sz w:val="20"/>
              </w:rPr>
              <w:t xml:space="preserve">
на до- </w:t>
            </w:r>
            <w:r>
              <w:br/>
            </w:r>
            <w:r>
              <w:rPr>
                <w:rFonts w:ascii="Times New Roman"/>
                <w:b w:val="false"/>
                <w:i w:val="false"/>
                <w:color w:val="000000"/>
                <w:sz w:val="20"/>
              </w:rPr>
              <w:t xml:space="preserve">
плата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r>
      <w:tr>
        <w:trPr>
          <w:trHeight w:val="13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1109"/>
        <w:gridCol w:w="1083"/>
        <w:gridCol w:w="849"/>
        <w:gridCol w:w="1014"/>
        <w:gridCol w:w="815"/>
        <w:gridCol w:w="815"/>
        <w:gridCol w:w="971"/>
        <w:gridCol w:w="971"/>
        <w:gridCol w:w="1058"/>
        <w:gridCol w:w="1197"/>
        <w:gridCol w:w="1110"/>
        <w:gridCol w:w="1041"/>
      </w:tblGrid>
      <w:tr>
        <w:trPr>
          <w:trHeight w:val="135"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6"/>
        <w:gridCol w:w="1012"/>
        <w:gridCol w:w="1503"/>
        <w:gridCol w:w="1740"/>
        <w:gridCol w:w="1101"/>
        <w:gridCol w:w="1811"/>
        <w:gridCol w:w="1155"/>
        <w:gridCol w:w="3002"/>
      </w:tblGrid>
      <w:tr>
        <w:trPr>
          <w:trHeight w:val="2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Доплаты </w:t>
            </w:r>
          </w:p>
        </w:tc>
      </w:tr>
      <w:tr>
        <w:trPr>
          <w:trHeight w:val="6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Дополнительная оплата труда </w:t>
            </w:r>
            <w:r>
              <w:br/>
            </w:r>
            <w:r>
              <w:rPr>
                <w:rFonts w:ascii="Times New Roman"/>
                <w:b w:val="false"/>
                <w:i w:val="false"/>
                <w:color w:val="000000"/>
                <w:sz w:val="20"/>
              </w:rPr>
              <w:t xml:space="preserve">
за проживание на территориях </w:t>
            </w:r>
            <w:r>
              <w:br/>
            </w:r>
            <w:r>
              <w:rPr>
                <w:rFonts w:ascii="Times New Roman"/>
                <w:b w:val="false"/>
                <w:i w:val="false"/>
                <w:color w:val="000000"/>
                <w:sz w:val="20"/>
              </w:rPr>
              <w:t xml:space="preserve">
радиационного риска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за </w:t>
            </w:r>
            <w:r>
              <w:br/>
            </w:r>
            <w:r>
              <w:rPr>
                <w:rFonts w:ascii="Times New Roman"/>
                <w:b w:val="false"/>
                <w:i w:val="false"/>
                <w:color w:val="000000"/>
                <w:sz w:val="20"/>
              </w:rPr>
              <w:t xml:space="preserve">
проживание в зонах </w:t>
            </w:r>
            <w:r>
              <w:br/>
            </w:r>
            <w:r>
              <w:rPr>
                <w:rFonts w:ascii="Times New Roman"/>
                <w:b w:val="false"/>
                <w:i w:val="false"/>
                <w:color w:val="000000"/>
                <w:sz w:val="20"/>
              </w:rPr>
              <w:t xml:space="preserve">
экологического </w:t>
            </w:r>
            <w:r>
              <w:br/>
            </w:r>
            <w:r>
              <w:rPr>
                <w:rFonts w:ascii="Times New Roman"/>
                <w:b w:val="false"/>
                <w:i w:val="false"/>
                <w:color w:val="000000"/>
                <w:sz w:val="20"/>
              </w:rPr>
              <w:t xml:space="preserve">
бедствия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выполнение </w:t>
            </w:r>
            <w:r>
              <w:br/>
            </w:r>
            <w:r>
              <w:rPr>
                <w:rFonts w:ascii="Times New Roman"/>
                <w:b w:val="false"/>
                <w:i w:val="false"/>
                <w:color w:val="000000"/>
                <w:sz w:val="20"/>
              </w:rPr>
              <w:t xml:space="preserve">
обязанностей </w:t>
            </w:r>
            <w:r>
              <w:br/>
            </w:r>
            <w:r>
              <w:rPr>
                <w:rFonts w:ascii="Times New Roman"/>
                <w:b w:val="false"/>
                <w:i w:val="false"/>
                <w:color w:val="000000"/>
                <w:sz w:val="20"/>
              </w:rPr>
              <w:t xml:space="preserve">
временно </w:t>
            </w:r>
            <w:r>
              <w:br/>
            </w:r>
            <w:r>
              <w:rPr>
                <w:rFonts w:ascii="Times New Roman"/>
                <w:b w:val="false"/>
                <w:i w:val="false"/>
                <w:color w:val="000000"/>
                <w:sz w:val="20"/>
              </w:rPr>
              <w:t xml:space="preserve">
отсутствующего </w:t>
            </w:r>
            <w:r>
              <w:br/>
            </w:r>
            <w:r>
              <w:rPr>
                <w:rFonts w:ascii="Times New Roman"/>
                <w:b w:val="false"/>
                <w:i w:val="false"/>
                <w:color w:val="000000"/>
                <w:sz w:val="20"/>
              </w:rPr>
              <w:t xml:space="preserve">
работника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доплат в </w:t>
            </w:r>
            <w:r>
              <w:br/>
            </w:r>
            <w:r>
              <w:rPr>
                <w:rFonts w:ascii="Times New Roman"/>
                <w:b w:val="false"/>
                <w:i w:val="false"/>
                <w:color w:val="000000"/>
                <w:sz w:val="20"/>
              </w:rPr>
              <w:t xml:space="preserve">
месяц </w:t>
            </w:r>
            <w:r>
              <w:br/>
            </w:r>
            <w:r>
              <w:rPr>
                <w:rFonts w:ascii="Times New Roman"/>
                <w:b w:val="false"/>
                <w:i w:val="false"/>
                <w:color w:val="000000"/>
                <w:sz w:val="20"/>
              </w:rPr>
              <w:t xml:space="preserve">
(гр.19+гр.21+гр.23+ </w:t>
            </w:r>
            <w:r>
              <w:br/>
            </w:r>
            <w:r>
              <w:rPr>
                <w:rFonts w:ascii="Times New Roman"/>
                <w:b w:val="false"/>
                <w:i w:val="false"/>
                <w:color w:val="000000"/>
                <w:sz w:val="20"/>
              </w:rPr>
              <w:t xml:space="preserve">
гр.25+гр.27+гр.29+ </w:t>
            </w:r>
            <w:r>
              <w:br/>
            </w:r>
            <w:r>
              <w:rPr>
                <w:rFonts w:ascii="Times New Roman"/>
                <w:b w:val="false"/>
                <w:i w:val="false"/>
                <w:color w:val="000000"/>
                <w:sz w:val="20"/>
              </w:rPr>
              <w:t xml:space="preserve">
гр.32+гр.34+гр.36+ </w:t>
            </w:r>
            <w:r>
              <w:br/>
            </w:r>
            <w:r>
              <w:rPr>
                <w:rFonts w:ascii="Times New Roman"/>
                <w:b w:val="false"/>
                <w:i w:val="false"/>
                <w:color w:val="000000"/>
                <w:sz w:val="20"/>
              </w:rPr>
              <w:t xml:space="preserve">
гр.38+гр.41+гр.43+ </w:t>
            </w:r>
            <w:r>
              <w:br/>
            </w:r>
            <w:r>
              <w:rPr>
                <w:rFonts w:ascii="Times New Roman"/>
                <w:b w:val="false"/>
                <w:i w:val="false"/>
                <w:color w:val="000000"/>
                <w:sz w:val="20"/>
              </w:rPr>
              <w:t xml:space="preserve">
гр.45) </w:t>
            </w:r>
          </w:p>
        </w:tc>
      </w:tr>
      <w:tr>
        <w:trPr>
          <w:trHeight w:val="30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установлена </w:t>
            </w:r>
            <w:r>
              <w:br/>
            </w:r>
            <w:r>
              <w:rPr>
                <w:rFonts w:ascii="Times New Roman"/>
                <w:b w:val="false"/>
                <w:i w:val="false"/>
                <w:color w:val="000000"/>
                <w:sz w:val="20"/>
              </w:rPr>
              <w:t xml:space="preserve">
доплата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(МРПхгр. </w:t>
            </w:r>
            <w:r>
              <w:br/>
            </w:r>
            <w:r>
              <w:rPr>
                <w:rFonts w:ascii="Times New Roman"/>
                <w:b w:val="false"/>
                <w:i w:val="false"/>
                <w:color w:val="000000"/>
                <w:sz w:val="20"/>
              </w:rPr>
              <w:t xml:space="preserve">
39хгр.40) </w:t>
            </w:r>
            <w:r>
              <w:br/>
            </w:r>
            <w:r>
              <w:rPr>
                <w:rFonts w:ascii="Times New Roman"/>
                <w:b w:val="false"/>
                <w:i w:val="false"/>
                <w:color w:val="000000"/>
                <w:sz w:val="20"/>
              </w:rPr>
              <w:t xml:space="preserve">
/1000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установлена </w:t>
            </w:r>
            <w:r>
              <w:br/>
            </w:r>
            <w:r>
              <w:rPr>
                <w:rFonts w:ascii="Times New Roman"/>
                <w:b w:val="false"/>
                <w:i w:val="false"/>
                <w:color w:val="000000"/>
                <w:sz w:val="20"/>
              </w:rPr>
              <w:t xml:space="preserve">
доплата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установлена </w:t>
            </w:r>
            <w:r>
              <w:br/>
            </w:r>
            <w:r>
              <w:rPr>
                <w:rFonts w:ascii="Times New Roman"/>
                <w:b w:val="false"/>
                <w:i w:val="false"/>
                <w:color w:val="000000"/>
                <w:sz w:val="20"/>
              </w:rPr>
              <w:t xml:space="preserve">
доплата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6"/>
        <w:gridCol w:w="1016"/>
        <w:gridCol w:w="1447"/>
        <w:gridCol w:w="1716"/>
        <w:gridCol w:w="1088"/>
        <w:gridCol w:w="1985"/>
        <w:gridCol w:w="1142"/>
        <w:gridCol w:w="2900"/>
      </w:tblGrid>
      <w:tr>
        <w:trPr>
          <w:trHeight w:val="13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1453"/>
        <w:gridCol w:w="2333"/>
        <w:gridCol w:w="2473"/>
        <w:gridCol w:w="2233"/>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Надбавки </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основной </w:t>
            </w:r>
            <w:r>
              <w:br/>
            </w:r>
            <w:r>
              <w:rPr>
                <w:rFonts w:ascii="Times New Roman"/>
                <w:b w:val="false"/>
                <w:i w:val="false"/>
                <w:color w:val="000000"/>
                <w:sz w:val="20"/>
              </w:rPr>
              <w:t xml:space="preserve">
заработной </w:t>
            </w:r>
            <w:r>
              <w:br/>
            </w:r>
            <w:r>
              <w:rPr>
                <w:rFonts w:ascii="Times New Roman"/>
                <w:b w:val="false"/>
                <w:i w:val="false"/>
                <w:color w:val="000000"/>
                <w:sz w:val="20"/>
              </w:rPr>
              <w:t xml:space="preserve">
платы в месяц </w:t>
            </w:r>
            <w:r>
              <w:br/>
            </w:r>
            <w:r>
              <w:rPr>
                <w:rFonts w:ascii="Times New Roman"/>
                <w:b w:val="false"/>
                <w:i w:val="false"/>
                <w:color w:val="000000"/>
                <w:sz w:val="20"/>
              </w:rPr>
              <w:t xml:space="preserve">
гр.17+гр.46+ </w:t>
            </w:r>
            <w:r>
              <w:br/>
            </w:r>
            <w:r>
              <w:rPr>
                <w:rFonts w:ascii="Times New Roman"/>
                <w:b w:val="false"/>
                <w:i w:val="false"/>
                <w:color w:val="000000"/>
                <w:sz w:val="20"/>
              </w:rPr>
              <w:t xml:space="preserve">
гр.49 </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основной </w:t>
            </w:r>
            <w:r>
              <w:br/>
            </w:r>
            <w:r>
              <w:rPr>
                <w:rFonts w:ascii="Times New Roman"/>
                <w:b w:val="false"/>
                <w:i w:val="false"/>
                <w:color w:val="000000"/>
                <w:sz w:val="20"/>
              </w:rPr>
              <w:t xml:space="preserve">
заработной </w:t>
            </w:r>
            <w:r>
              <w:br/>
            </w:r>
            <w:r>
              <w:rPr>
                <w:rFonts w:ascii="Times New Roman"/>
                <w:b w:val="false"/>
                <w:i w:val="false"/>
                <w:color w:val="000000"/>
                <w:sz w:val="20"/>
              </w:rPr>
              <w:t xml:space="preserve">
платы в год </w:t>
            </w:r>
            <w:r>
              <w:br/>
            </w:r>
            <w:r>
              <w:rPr>
                <w:rFonts w:ascii="Times New Roman"/>
                <w:b w:val="false"/>
                <w:i w:val="false"/>
                <w:color w:val="000000"/>
                <w:sz w:val="20"/>
              </w:rPr>
              <w:t xml:space="preserve">
гр.50х12 </w:t>
            </w:r>
          </w:p>
        </w:tc>
      </w:tr>
      <w:tr>
        <w:trPr>
          <w:trHeight w:val="6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почетное звание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установлена </w:t>
            </w:r>
            <w:r>
              <w:br/>
            </w:r>
            <w:r>
              <w:rPr>
                <w:rFonts w:ascii="Times New Roman"/>
                <w:b w:val="false"/>
                <w:i w:val="false"/>
                <w:color w:val="000000"/>
                <w:sz w:val="20"/>
              </w:rPr>
              <w:t xml:space="preserve">
надбавка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(МРПхгр.47хгр. </w:t>
            </w:r>
            <w:r>
              <w:br/>
            </w:r>
            <w:r>
              <w:rPr>
                <w:rFonts w:ascii="Times New Roman"/>
                <w:b w:val="false"/>
                <w:i w:val="false"/>
                <w:color w:val="000000"/>
                <w:sz w:val="20"/>
              </w:rPr>
              <w:t xml:space="preserve">
48)/1000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1433"/>
        <w:gridCol w:w="2453"/>
        <w:gridCol w:w="2493"/>
        <w:gridCol w:w="2273"/>
      </w:tblGrid>
      <w:tr>
        <w:trPr>
          <w:trHeight w:val="13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00" w:id="25"/>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05-111 </w:t>
      </w:r>
    </w:p>
    <w:bookmarkEnd w:id="25"/>
    <w:bookmarkStart w:name="z201" w:id="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Расчет </w:t>
      </w:r>
      <w:r>
        <w:br/>
      </w:r>
      <w:r>
        <w:rPr>
          <w:rFonts w:ascii="Times New Roman"/>
          <w:b w:val="false"/>
          <w:i w:val="false"/>
          <w:color w:val="000000"/>
          <w:sz w:val="28"/>
        </w:rPr>
        <w:t xml:space="preserve">
  </w:t>
      </w:r>
      <w:r>
        <w:rPr>
          <w:rFonts w:ascii="Times New Roman"/>
          <w:b/>
          <w:i w:val="false"/>
          <w:color w:val="000000"/>
          <w:sz w:val="28"/>
        </w:rPr>
        <w:t xml:space="preserve">расходов на оплату труда работников государственных учреждений </w:t>
      </w:r>
      <w:r>
        <w:br/>
      </w:r>
      <w:r>
        <w:rPr>
          <w:rFonts w:ascii="Times New Roman"/>
          <w:b w:val="false"/>
          <w:i w:val="false"/>
          <w:color w:val="000000"/>
          <w:sz w:val="28"/>
        </w:rPr>
        <w:t xml:space="preserve">
                       </w:t>
      </w:r>
      <w:r>
        <w:rPr>
          <w:rFonts w:ascii="Times New Roman"/>
          <w:b/>
          <w:i w:val="false"/>
          <w:color w:val="000000"/>
          <w:sz w:val="28"/>
        </w:rPr>
        <w:t xml:space="preserve">высшего образования науки </w:t>
      </w:r>
      <w:r>
        <w:br/>
      </w: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Оплата труда                 |_________ </w:t>
      </w:r>
      <w:r>
        <w:rPr>
          <w:rFonts w:ascii="Times New Roman"/>
          <w:b w:val="false"/>
          <w:i w:val="false"/>
          <w:color w:val="000000"/>
          <w:sz w:val="28"/>
          <w:u w:val="single"/>
        </w:rPr>
        <w:t xml:space="preserve">111 </w:t>
      </w:r>
      <w:r>
        <w:rPr>
          <w:rFonts w:ascii="Times New Roman"/>
          <w:b w:val="false"/>
          <w:i w:val="false"/>
          <w:color w:val="000000"/>
          <w:sz w:val="28"/>
        </w:rPr>
        <w:t xml:space="preserve">_______|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
        <w:gridCol w:w="808"/>
        <w:gridCol w:w="791"/>
        <w:gridCol w:w="895"/>
        <w:gridCol w:w="808"/>
        <w:gridCol w:w="843"/>
        <w:gridCol w:w="826"/>
        <w:gridCol w:w="982"/>
        <w:gridCol w:w="1087"/>
        <w:gridCol w:w="1070"/>
        <w:gridCol w:w="1105"/>
        <w:gridCol w:w="1157"/>
        <w:gridCol w:w="1570"/>
      </w:tblGrid>
      <w:tr>
        <w:trPr>
          <w:trHeight w:val="450" w:hRule="atLeast"/>
        </w:trPr>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 </w:t>
            </w:r>
            <w:r>
              <w:br/>
            </w:r>
            <w:r>
              <w:rPr>
                <w:rFonts w:ascii="Times New Roman"/>
                <w:b w:val="false"/>
                <w:i w:val="false"/>
                <w:color w:val="000000"/>
                <w:sz w:val="20"/>
              </w:rPr>
              <w:t xml:space="preserve">
гория </w:t>
            </w:r>
            <w:r>
              <w:br/>
            </w:r>
            <w:r>
              <w:rPr>
                <w:rFonts w:ascii="Times New Roman"/>
                <w:b w:val="false"/>
                <w:i w:val="false"/>
                <w:color w:val="000000"/>
                <w:sz w:val="20"/>
              </w:rPr>
              <w:t xml:space="preserve">
долж- </w:t>
            </w:r>
            <w:r>
              <w:br/>
            </w:r>
            <w:r>
              <w:rPr>
                <w:rFonts w:ascii="Times New Roman"/>
                <w:b w:val="false"/>
                <w:i w:val="false"/>
                <w:color w:val="000000"/>
                <w:sz w:val="20"/>
              </w:rPr>
              <w:t xml:space="preserve">
ностей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штатных единиц </w:t>
            </w:r>
          </w:p>
        </w:tc>
      </w:tr>
      <w:tr>
        <w:trPr>
          <w:trHeight w:val="1485" w:hRule="atLeast"/>
        </w:trPr>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года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 </w:t>
            </w:r>
            <w:r>
              <w:br/>
            </w:r>
            <w:r>
              <w:rPr>
                <w:rFonts w:ascii="Times New Roman"/>
                <w:b w:val="false"/>
                <w:i w:val="false"/>
                <w:color w:val="000000"/>
                <w:sz w:val="20"/>
              </w:rPr>
              <w:t>
</w:t>
            </w:r>
            <w:r>
              <w:rPr>
                <w:rFonts w:ascii="Times New Roman"/>
                <w:b w:val="false"/>
                <w:i w:val="false"/>
                <w:color w:val="000000"/>
                <w:sz w:val="20"/>
              </w:rPr>
              <w:t xml:space="preserve">до 2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2 </w:t>
            </w:r>
            <w:r>
              <w:br/>
            </w:r>
            <w:r>
              <w:rPr>
                <w:rFonts w:ascii="Times New Roman"/>
                <w:b w:val="false"/>
                <w:i w:val="false"/>
                <w:color w:val="000000"/>
                <w:sz w:val="20"/>
              </w:rPr>
              <w:t>
</w:t>
            </w:r>
            <w:r>
              <w:rPr>
                <w:rFonts w:ascii="Times New Roman"/>
                <w:b w:val="false"/>
                <w:i w:val="false"/>
                <w:color w:val="000000"/>
                <w:sz w:val="20"/>
              </w:rPr>
              <w:t xml:space="preserve">до 3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3 </w:t>
            </w:r>
            <w:r>
              <w:br/>
            </w:r>
            <w:r>
              <w:rPr>
                <w:rFonts w:ascii="Times New Roman"/>
                <w:b w:val="false"/>
                <w:i w:val="false"/>
                <w:color w:val="000000"/>
                <w:sz w:val="20"/>
              </w:rPr>
              <w:t xml:space="preserve">
до 5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5 </w:t>
            </w:r>
            <w:r>
              <w:br/>
            </w:r>
            <w:r>
              <w:rPr>
                <w:rFonts w:ascii="Times New Roman"/>
                <w:b w:val="false"/>
                <w:i w:val="false"/>
                <w:color w:val="000000"/>
                <w:sz w:val="20"/>
              </w:rPr>
              <w:t xml:space="preserve">
до 7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7 </w:t>
            </w:r>
            <w:r>
              <w:br/>
            </w:r>
            <w:r>
              <w:rPr>
                <w:rFonts w:ascii="Times New Roman"/>
                <w:b w:val="false"/>
                <w:i w:val="false"/>
                <w:color w:val="000000"/>
                <w:sz w:val="20"/>
              </w:rPr>
              <w:t xml:space="preserve">
до 9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9 </w:t>
            </w:r>
            <w:r>
              <w:br/>
            </w:r>
            <w:r>
              <w:rPr>
                <w:rFonts w:ascii="Times New Roman"/>
                <w:b w:val="false"/>
                <w:i w:val="false"/>
                <w:color w:val="000000"/>
                <w:sz w:val="20"/>
              </w:rPr>
              <w:t xml:space="preserve">
до 11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11 </w:t>
            </w:r>
            <w:r>
              <w:br/>
            </w:r>
            <w:r>
              <w:rPr>
                <w:rFonts w:ascii="Times New Roman"/>
                <w:b w:val="false"/>
                <w:i w:val="false"/>
                <w:color w:val="000000"/>
                <w:sz w:val="20"/>
              </w:rPr>
              <w:t xml:space="preserve">
до 14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14 </w:t>
            </w:r>
            <w:r>
              <w:br/>
            </w:r>
            <w:r>
              <w:rPr>
                <w:rFonts w:ascii="Times New Roman"/>
                <w:b w:val="false"/>
                <w:i w:val="false"/>
                <w:color w:val="000000"/>
                <w:sz w:val="20"/>
              </w:rPr>
              <w:t xml:space="preserve">
до 17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17 </w:t>
            </w:r>
            <w:r>
              <w:br/>
            </w:r>
            <w:r>
              <w:rPr>
                <w:rFonts w:ascii="Times New Roman"/>
                <w:b w:val="false"/>
                <w:i w:val="false"/>
                <w:color w:val="000000"/>
                <w:sz w:val="20"/>
              </w:rPr>
              <w:t xml:space="preserve">
до 20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w:t>
            </w:r>
            <w:r>
              <w:br/>
            </w:r>
            <w:r>
              <w:rPr>
                <w:rFonts w:ascii="Times New Roman"/>
                <w:b w:val="false"/>
                <w:i w:val="false"/>
                <w:color w:val="000000"/>
                <w:sz w:val="20"/>
              </w:rPr>
              <w:t xml:space="preserve">
20 лет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гр .2+ </w:t>
            </w:r>
            <w:r>
              <w:br/>
            </w:r>
            <w:r>
              <w:rPr>
                <w:rFonts w:ascii="Times New Roman"/>
                <w:b w:val="false"/>
                <w:i w:val="false"/>
                <w:color w:val="000000"/>
                <w:sz w:val="20"/>
              </w:rPr>
              <w:t xml:space="preserve">
гр .3+…+ </w:t>
            </w:r>
            <w:r>
              <w:br/>
            </w:r>
            <w:r>
              <w:rPr>
                <w:rFonts w:ascii="Times New Roman"/>
                <w:b w:val="false"/>
                <w:i w:val="false"/>
                <w:color w:val="000000"/>
                <w:sz w:val="20"/>
              </w:rPr>
              <w:t xml:space="preserve">
гр .11+ </w:t>
            </w:r>
            <w:r>
              <w:br/>
            </w:r>
            <w:r>
              <w:rPr>
                <w:rFonts w:ascii="Times New Roman"/>
                <w:b w:val="false"/>
                <w:i w:val="false"/>
                <w:color w:val="000000"/>
                <w:sz w:val="20"/>
              </w:rPr>
              <w:t xml:space="preserve">
гр .12 </w:t>
            </w:r>
          </w:p>
        </w:tc>
      </w:tr>
      <w:tr>
        <w:trPr>
          <w:trHeight w:val="21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824"/>
        <w:gridCol w:w="825"/>
        <w:gridCol w:w="911"/>
        <w:gridCol w:w="791"/>
        <w:gridCol w:w="859"/>
        <w:gridCol w:w="877"/>
        <w:gridCol w:w="963"/>
        <w:gridCol w:w="1083"/>
        <w:gridCol w:w="1066"/>
        <w:gridCol w:w="1100"/>
        <w:gridCol w:w="1134"/>
        <w:gridCol w:w="1512"/>
      </w:tblGrid>
      <w:tr>
        <w:trPr>
          <w:trHeight w:val="21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 </w:t>
            </w:r>
            <w:r>
              <w:br/>
            </w:r>
            <w:r>
              <w:rPr>
                <w:rFonts w:ascii="Times New Roman"/>
                <w:b w:val="false"/>
                <w:i w:val="false"/>
                <w:color w:val="000000"/>
                <w:sz w:val="20"/>
              </w:rPr>
              <w:t xml:space="preserve">
ца из- </w:t>
            </w:r>
            <w:r>
              <w:br/>
            </w:r>
            <w:r>
              <w:rPr>
                <w:rFonts w:ascii="Times New Roman"/>
                <w:b w:val="false"/>
                <w:i w:val="false"/>
                <w:color w:val="000000"/>
                <w:sz w:val="20"/>
              </w:rPr>
              <w:t xml:space="preserve">
мерения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109"/>
        <w:gridCol w:w="1075"/>
        <w:gridCol w:w="1320"/>
        <w:gridCol w:w="1144"/>
        <w:gridCol w:w="990"/>
        <w:gridCol w:w="1213"/>
        <w:gridCol w:w="1093"/>
        <w:gridCol w:w="1076"/>
        <w:gridCol w:w="922"/>
        <w:gridCol w:w="990"/>
        <w:gridCol w:w="870"/>
      </w:tblGrid>
      <w:tr>
        <w:trPr>
          <w:trHeight w:val="450" w:hRule="atLeast"/>
        </w:trPr>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долж- </w:t>
            </w:r>
            <w:r>
              <w:br/>
            </w:r>
            <w:r>
              <w:rPr>
                <w:rFonts w:ascii="Times New Roman"/>
                <w:b w:val="false"/>
                <w:i w:val="false"/>
                <w:color w:val="000000"/>
                <w:sz w:val="20"/>
              </w:rPr>
              <w:t xml:space="preserve">
ностных </w:t>
            </w:r>
            <w:r>
              <w:br/>
            </w:r>
            <w:r>
              <w:rPr>
                <w:rFonts w:ascii="Times New Roman"/>
                <w:b w:val="false"/>
                <w:i w:val="false"/>
                <w:color w:val="000000"/>
                <w:sz w:val="20"/>
              </w:rPr>
              <w:t xml:space="preserve">
окладов </w:t>
            </w:r>
            <w:r>
              <w:br/>
            </w:r>
            <w:r>
              <w:rPr>
                <w:rFonts w:ascii="Times New Roman"/>
                <w:b w:val="false"/>
                <w:i w:val="false"/>
                <w:color w:val="000000"/>
                <w:sz w:val="20"/>
              </w:rPr>
              <w:t xml:space="preserve">
в месяц </w:t>
            </w:r>
            <w:r>
              <w:br/>
            </w:r>
            <w:r>
              <w:rPr>
                <w:rFonts w:ascii="Times New Roman"/>
                <w:b w:val="false"/>
                <w:i w:val="false"/>
                <w:color w:val="000000"/>
                <w:sz w:val="20"/>
              </w:rPr>
              <w:t xml:space="preserve">
(гр.2 х </w:t>
            </w:r>
            <w:r>
              <w:br/>
            </w:r>
            <w:r>
              <w:rPr>
                <w:rFonts w:ascii="Times New Roman"/>
                <w:b w:val="false"/>
                <w:i w:val="false"/>
                <w:color w:val="000000"/>
                <w:sz w:val="20"/>
              </w:rPr>
              <w:t xml:space="preserve">
базовый </w:t>
            </w:r>
            <w:r>
              <w:br/>
            </w:r>
            <w:r>
              <w:rPr>
                <w:rFonts w:ascii="Times New Roman"/>
                <w:b w:val="false"/>
                <w:i w:val="false"/>
                <w:color w:val="000000"/>
                <w:sz w:val="20"/>
              </w:rPr>
              <w:t xml:space="preserve">
долж. </w:t>
            </w:r>
            <w:r>
              <w:br/>
            </w:r>
            <w:r>
              <w:rPr>
                <w:rFonts w:ascii="Times New Roman"/>
                <w:b w:val="false"/>
                <w:i w:val="false"/>
                <w:color w:val="000000"/>
                <w:sz w:val="20"/>
              </w:rPr>
              <w:t xml:space="preserve">
оклад х </w:t>
            </w:r>
            <w:r>
              <w:br/>
            </w:r>
            <w:r>
              <w:rPr>
                <w:rFonts w:ascii="Times New Roman"/>
                <w:b w:val="false"/>
                <w:i w:val="false"/>
                <w:color w:val="000000"/>
                <w:sz w:val="20"/>
              </w:rPr>
              <w:t xml:space="preserve">
коэфф.+… </w:t>
            </w:r>
            <w:r>
              <w:br/>
            </w:r>
            <w:r>
              <w:rPr>
                <w:rFonts w:ascii="Times New Roman"/>
                <w:b w:val="false"/>
                <w:i w:val="false"/>
                <w:color w:val="000000"/>
                <w:sz w:val="20"/>
              </w:rPr>
              <w:t xml:space="preserve">
+ гр.12 </w:t>
            </w:r>
            <w:r>
              <w:br/>
            </w:r>
            <w:r>
              <w:rPr>
                <w:rFonts w:ascii="Times New Roman"/>
                <w:b w:val="false"/>
                <w:i w:val="false"/>
                <w:color w:val="000000"/>
                <w:sz w:val="20"/>
              </w:rPr>
              <w:t xml:space="preserve">
х базо- </w:t>
            </w:r>
            <w:r>
              <w:br/>
            </w:r>
            <w:r>
              <w:rPr>
                <w:rFonts w:ascii="Times New Roman"/>
                <w:b w:val="false"/>
                <w:i w:val="false"/>
                <w:color w:val="000000"/>
                <w:sz w:val="20"/>
              </w:rPr>
              <w:t xml:space="preserve">
вый долж. </w:t>
            </w:r>
            <w:r>
              <w:br/>
            </w:r>
            <w:r>
              <w:rPr>
                <w:rFonts w:ascii="Times New Roman"/>
                <w:b w:val="false"/>
                <w:i w:val="false"/>
                <w:color w:val="000000"/>
                <w:sz w:val="20"/>
              </w:rPr>
              <w:t xml:space="preserve">
оклад х </w:t>
            </w:r>
            <w:r>
              <w:br/>
            </w:r>
            <w:r>
              <w:rPr>
                <w:rFonts w:ascii="Times New Roman"/>
                <w:b w:val="false"/>
                <w:i w:val="false"/>
                <w:color w:val="000000"/>
                <w:sz w:val="20"/>
              </w:rPr>
              <w:t xml:space="preserve">
коэфф.) </w:t>
            </w:r>
            <w:r>
              <w:br/>
            </w:r>
            <w:r>
              <w:rPr>
                <w:rFonts w:ascii="Times New Roman"/>
                <w:b w:val="false"/>
                <w:i w:val="false"/>
                <w:color w:val="000000"/>
                <w:sz w:val="20"/>
              </w:rPr>
              <w:t xml:space="preserve">
/1000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Доплаты </w:t>
            </w:r>
          </w:p>
        </w:tc>
      </w:tr>
      <w:tr>
        <w:trPr>
          <w:trHeight w:val="14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ученую </w:t>
            </w:r>
            <w:r>
              <w:br/>
            </w:r>
            <w:r>
              <w:rPr>
                <w:rFonts w:ascii="Times New Roman"/>
                <w:b w:val="false"/>
                <w:i w:val="false"/>
                <w:color w:val="000000"/>
                <w:sz w:val="20"/>
              </w:rPr>
              <w:t xml:space="preserve">
степень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выполнение </w:t>
            </w:r>
            <w:r>
              <w:br/>
            </w:r>
            <w:r>
              <w:rPr>
                <w:rFonts w:ascii="Times New Roman"/>
                <w:b w:val="false"/>
                <w:i w:val="false"/>
                <w:color w:val="000000"/>
                <w:sz w:val="20"/>
              </w:rPr>
              <w:t xml:space="preserve">
лечебно-диаг- </w:t>
            </w:r>
            <w:r>
              <w:br/>
            </w:r>
            <w:r>
              <w:rPr>
                <w:rFonts w:ascii="Times New Roman"/>
                <w:b w:val="false"/>
                <w:i w:val="false"/>
                <w:color w:val="000000"/>
                <w:sz w:val="20"/>
              </w:rPr>
              <w:t xml:space="preserve">
ностической </w:t>
            </w:r>
            <w:r>
              <w:br/>
            </w:r>
            <w:r>
              <w:rPr>
                <w:rFonts w:ascii="Times New Roman"/>
                <w:b w:val="false"/>
                <w:i w:val="false"/>
                <w:color w:val="000000"/>
                <w:sz w:val="20"/>
              </w:rPr>
              <w:t xml:space="preserve">
работы в </w:t>
            </w:r>
            <w:r>
              <w:br/>
            </w:r>
            <w:r>
              <w:rPr>
                <w:rFonts w:ascii="Times New Roman"/>
                <w:b w:val="false"/>
                <w:i w:val="false"/>
                <w:color w:val="000000"/>
                <w:sz w:val="20"/>
              </w:rPr>
              <w:t xml:space="preserve">
клиниках и </w:t>
            </w:r>
            <w:r>
              <w:br/>
            </w:r>
            <w:r>
              <w:rPr>
                <w:rFonts w:ascii="Times New Roman"/>
                <w:b w:val="false"/>
                <w:i w:val="false"/>
                <w:color w:val="000000"/>
                <w:sz w:val="20"/>
              </w:rPr>
              <w:t xml:space="preserve">
других </w:t>
            </w:r>
            <w:r>
              <w:br/>
            </w:r>
            <w:r>
              <w:rPr>
                <w:rFonts w:ascii="Times New Roman"/>
                <w:b w:val="false"/>
                <w:i w:val="false"/>
                <w:color w:val="000000"/>
                <w:sz w:val="20"/>
              </w:rPr>
              <w:t xml:space="preserve">
учреждениях </w:t>
            </w:r>
            <w:r>
              <w:br/>
            </w:r>
            <w:r>
              <w:rPr>
                <w:rFonts w:ascii="Times New Roman"/>
                <w:b w:val="false"/>
                <w:i w:val="false"/>
                <w:color w:val="000000"/>
                <w:sz w:val="20"/>
              </w:rPr>
              <w:t xml:space="preserve">
здравоохра- </w:t>
            </w:r>
            <w:r>
              <w:br/>
            </w:r>
            <w:r>
              <w:rPr>
                <w:rFonts w:ascii="Times New Roman"/>
                <w:b w:val="false"/>
                <w:i w:val="false"/>
                <w:color w:val="000000"/>
                <w:sz w:val="20"/>
              </w:rPr>
              <w:t xml:space="preserve">
нения, являю- </w:t>
            </w:r>
            <w:r>
              <w:br/>
            </w:r>
            <w:r>
              <w:rPr>
                <w:rFonts w:ascii="Times New Roman"/>
                <w:b w:val="false"/>
                <w:i w:val="false"/>
                <w:color w:val="000000"/>
                <w:sz w:val="20"/>
              </w:rPr>
              <w:t xml:space="preserve">
щихся клини- </w:t>
            </w:r>
            <w:r>
              <w:br/>
            </w:r>
            <w:r>
              <w:rPr>
                <w:rFonts w:ascii="Times New Roman"/>
                <w:b w:val="false"/>
                <w:i w:val="false"/>
                <w:color w:val="000000"/>
                <w:sz w:val="20"/>
              </w:rPr>
              <w:t xml:space="preserve">
ческими базами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заведование </w:t>
            </w:r>
            <w:r>
              <w:br/>
            </w:r>
            <w:r>
              <w:rPr>
                <w:rFonts w:ascii="Times New Roman"/>
                <w:b w:val="false"/>
                <w:i w:val="false"/>
                <w:color w:val="000000"/>
                <w:sz w:val="20"/>
              </w:rPr>
              <w:t xml:space="preserve">
кафедрой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особые </w:t>
            </w:r>
            <w:r>
              <w:br/>
            </w:r>
            <w:r>
              <w:rPr>
                <w:rFonts w:ascii="Times New Roman"/>
                <w:b w:val="false"/>
                <w:i w:val="false"/>
                <w:color w:val="000000"/>
                <w:sz w:val="20"/>
              </w:rPr>
              <w:t xml:space="preserve">
условия труда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работу в </w:t>
            </w:r>
            <w:r>
              <w:br/>
            </w:r>
            <w:r>
              <w:rPr>
                <w:rFonts w:ascii="Times New Roman"/>
                <w:b w:val="false"/>
                <w:i w:val="false"/>
                <w:color w:val="000000"/>
                <w:sz w:val="20"/>
              </w:rPr>
              <w:t xml:space="preserve">
ночное время </w:t>
            </w:r>
          </w:p>
        </w:tc>
      </w:tr>
      <w:tr>
        <w:trPr>
          <w:trHeight w:val="45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 </w:t>
            </w:r>
            <w:r>
              <w:br/>
            </w:r>
            <w:r>
              <w:rPr>
                <w:rFonts w:ascii="Times New Roman"/>
                <w:b w:val="false"/>
                <w:i w:val="false"/>
                <w:color w:val="000000"/>
                <w:sz w:val="20"/>
              </w:rPr>
              <w:t xml:space="preserve">
новлена </w:t>
            </w:r>
            <w:r>
              <w:br/>
            </w:r>
            <w:r>
              <w:rPr>
                <w:rFonts w:ascii="Times New Roman"/>
                <w:b w:val="false"/>
                <w:i w:val="false"/>
                <w:color w:val="000000"/>
                <w:sz w:val="20"/>
              </w:rPr>
              <w:t xml:space="preserve">
доплата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(МРЗП х </w:t>
            </w:r>
            <w:r>
              <w:br/>
            </w:r>
            <w:r>
              <w:rPr>
                <w:rFonts w:ascii="Times New Roman"/>
                <w:b w:val="false"/>
                <w:i w:val="false"/>
                <w:color w:val="000000"/>
                <w:sz w:val="20"/>
              </w:rPr>
              <w:t xml:space="preserve">
гр .16 х </w:t>
            </w:r>
            <w:r>
              <w:br/>
            </w:r>
            <w:r>
              <w:rPr>
                <w:rFonts w:ascii="Times New Roman"/>
                <w:b w:val="false"/>
                <w:i w:val="false"/>
                <w:color w:val="000000"/>
                <w:sz w:val="20"/>
              </w:rPr>
              <w:t xml:space="preserve">
гр. 15)/ </w:t>
            </w:r>
            <w:r>
              <w:br/>
            </w:r>
            <w:r>
              <w:rPr>
                <w:rFonts w:ascii="Times New Roman"/>
                <w:b w:val="false"/>
                <w:i w:val="false"/>
                <w:color w:val="000000"/>
                <w:sz w:val="20"/>
              </w:rPr>
              <w:t xml:space="preserve">
1000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 </w:t>
            </w:r>
            <w:r>
              <w:br/>
            </w:r>
            <w:r>
              <w:rPr>
                <w:rFonts w:ascii="Times New Roman"/>
                <w:b w:val="false"/>
                <w:i w:val="false"/>
                <w:color w:val="000000"/>
                <w:sz w:val="20"/>
              </w:rPr>
              <w:t xml:space="preserve">
новлена </w:t>
            </w:r>
            <w:r>
              <w:br/>
            </w:r>
            <w:r>
              <w:rPr>
                <w:rFonts w:ascii="Times New Roman"/>
                <w:b w:val="false"/>
                <w:i w:val="false"/>
                <w:color w:val="000000"/>
                <w:sz w:val="20"/>
              </w:rPr>
              <w:t xml:space="preserve">
доплата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 </w:t>
            </w:r>
            <w:r>
              <w:br/>
            </w:r>
            <w:r>
              <w:rPr>
                <w:rFonts w:ascii="Times New Roman"/>
                <w:b w:val="false"/>
                <w:i w:val="false"/>
                <w:color w:val="000000"/>
                <w:sz w:val="20"/>
              </w:rPr>
              <w:t xml:space="preserve">
новлена </w:t>
            </w:r>
            <w:r>
              <w:br/>
            </w:r>
            <w:r>
              <w:rPr>
                <w:rFonts w:ascii="Times New Roman"/>
                <w:b w:val="false"/>
                <w:i w:val="false"/>
                <w:color w:val="000000"/>
                <w:sz w:val="20"/>
              </w:rPr>
              <w:t xml:space="preserve">
доплата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 </w:t>
            </w:r>
            <w:r>
              <w:br/>
            </w:r>
            <w:r>
              <w:rPr>
                <w:rFonts w:ascii="Times New Roman"/>
                <w:b w:val="false"/>
                <w:i w:val="false"/>
                <w:color w:val="000000"/>
                <w:sz w:val="20"/>
              </w:rPr>
              <w:t xml:space="preserve">
новлена </w:t>
            </w:r>
            <w:r>
              <w:br/>
            </w:r>
            <w:r>
              <w:rPr>
                <w:rFonts w:ascii="Times New Roman"/>
                <w:b w:val="false"/>
                <w:i w:val="false"/>
                <w:color w:val="000000"/>
                <w:sz w:val="20"/>
              </w:rPr>
              <w:t xml:space="preserve">
доплата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w:t>
            </w:r>
            <w:r>
              <w:br/>
            </w:r>
            <w:r>
              <w:rPr>
                <w:rFonts w:ascii="Times New Roman"/>
                <w:b w:val="false"/>
                <w:i w:val="false"/>
                <w:color w:val="000000"/>
                <w:sz w:val="20"/>
              </w:rPr>
              <w:t xml:space="preserve">
кото- </w:t>
            </w:r>
            <w:r>
              <w:br/>
            </w:r>
            <w:r>
              <w:rPr>
                <w:rFonts w:ascii="Times New Roman"/>
                <w:b w:val="false"/>
                <w:i w:val="false"/>
                <w:color w:val="000000"/>
                <w:sz w:val="20"/>
              </w:rPr>
              <w:t xml:space="preserve">
рым </w:t>
            </w:r>
            <w:r>
              <w:br/>
            </w:r>
            <w:r>
              <w:rPr>
                <w:rFonts w:ascii="Times New Roman"/>
                <w:b w:val="false"/>
                <w:i w:val="false"/>
                <w:color w:val="000000"/>
                <w:sz w:val="20"/>
              </w:rPr>
              <w:t xml:space="preserve">
уста- </w:t>
            </w:r>
            <w:r>
              <w:br/>
            </w:r>
            <w:r>
              <w:rPr>
                <w:rFonts w:ascii="Times New Roman"/>
                <w:b w:val="false"/>
                <w:i w:val="false"/>
                <w:color w:val="000000"/>
                <w:sz w:val="20"/>
              </w:rPr>
              <w:t xml:space="preserve">
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 </w:t>
            </w:r>
            <w:r>
              <w:br/>
            </w:r>
            <w:r>
              <w:rPr>
                <w:rFonts w:ascii="Times New Roman"/>
                <w:b w:val="false"/>
                <w:i w:val="false"/>
                <w:color w:val="000000"/>
                <w:sz w:val="20"/>
              </w:rPr>
              <w:t xml:space="preserve">
лата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r>
      <w:tr>
        <w:trPr>
          <w:trHeight w:val="21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5"/>
        <w:gridCol w:w="1102"/>
        <w:gridCol w:w="1059"/>
        <w:gridCol w:w="1250"/>
        <w:gridCol w:w="1137"/>
        <w:gridCol w:w="938"/>
        <w:gridCol w:w="1189"/>
        <w:gridCol w:w="1077"/>
        <w:gridCol w:w="1085"/>
        <w:gridCol w:w="868"/>
        <w:gridCol w:w="946"/>
        <w:gridCol w:w="834"/>
      </w:tblGrid>
      <w:tr>
        <w:trPr>
          <w:trHeight w:val="21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енге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053"/>
        <w:gridCol w:w="1365"/>
        <w:gridCol w:w="1017"/>
        <w:gridCol w:w="1403"/>
        <w:gridCol w:w="1109"/>
        <w:gridCol w:w="1348"/>
        <w:gridCol w:w="1109"/>
        <w:gridCol w:w="1167"/>
        <w:gridCol w:w="1238"/>
        <w:gridCol w:w="1109"/>
      </w:tblGrid>
      <w:tr>
        <w:trPr>
          <w:trHeight w:val="4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Доплаты </w:t>
            </w:r>
          </w:p>
        </w:tc>
      </w:tr>
      <w:tr>
        <w:trPr>
          <w:trHeight w:val="14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работу в </w:t>
            </w:r>
            <w:r>
              <w:br/>
            </w:r>
            <w:r>
              <w:rPr>
                <w:rFonts w:ascii="Times New Roman"/>
                <w:b w:val="false"/>
                <w:i w:val="false"/>
                <w:color w:val="000000"/>
                <w:sz w:val="20"/>
              </w:rPr>
              <w:t xml:space="preserve">
праздничные и </w:t>
            </w:r>
            <w:r>
              <w:br/>
            </w:r>
            <w:r>
              <w:rPr>
                <w:rFonts w:ascii="Times New Roman"/>
                <w:b w:val="false"/>
                <w:i w:val="false"/>
                <w:color w:val="000000"/>
                <w:sz w:val="20"/>
              </w:rPr>
              <w:t xml:space="preserve">
выходные дни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сверхурочную </w:t>
            </w:r>
            <w:r>
              <w:br/>
            </w:r>
            <w:r>
              <w:rPr>
                <w:rFonts w:ascii="Times New Roman"/>
                <w:b w:val="false"/>
                <w:i w:val="false"/>
                <w:color w:val="000000"/>
                <w:sz w:val="20"/>
              </w:rPr>
              <w:t xml:space="preserve">
работу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за </w:t>
            </w:r>
            <w:r>
              <w:br/>
            </w:r>
            <w:r>
              <w:rPr>
                <w:rFonts w:ascii="Times New Roman"/>
                <w:b w:val="false"/>
                <w:i w:val="false"/>
                <w:color w:val="000000"/>
                <w:sz w:val="20"/>
              </w:rPr>
              <w:t xml:space="preserve">
проживание в </w:t>
            </w:r>
            <w:r>
              <w:br/>
            </w:r>
            <w:r>
              <w:rPr>
                <w:rFonts w:ascii="Times New Roman"/>
                <w:b w:val="false"/>
                <w:i w:val="false"/>
                <w:color w:val="000000"/>
                <w:sz w:val="20"/>
              </w:rPr>
              <w:t xml:space="preserve">
зонах </w:t>
            </w:r>
            <w:r>
              <w:br/>
            </w:r>
            <w:r>
              <w:rPr>
                <w:rFonts w:ascii="Times New Roman"/>
                <w:b w:val="false"/>
                <w:i w:val="false"/>
                <w:color w:val="000000"/>
                <w:sz w:val="20"/>
              </w:rPr>
              <w:t xml:space="preserve">
экологического </w:t>
            </w:r>
            <w:r>
              <w:br/>
            </w:r>
            <w:r>
              <w:rPr>
                <w:rFonts w:ascii="Times New Roman"/>
                <w:b w:val="false"/>
                <w:i w:val="false"/>
                <w:color w:val="000000"/>
                <w:sz w:val="20"/>
              </w:rPr>
              <w:t xml:space="preserve">
бедствия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Дополнительная оплата </w:t>
            </w:r>
            <w:r>
              <w:br/>
            </w:r>
            <w:r>
              <w:rPr>
                <w:rFonts w:ascii="Times New Roman"/>
                <w:b w:val="false"/>
                <w:i w:val="false"/>
                <w:color w:val="000000"/>
                <w:sz w:val="20"/>
              </w:rPr>
              <w:t xml:space="preserve">
за проживание на </w:t>
            </w:r>
            <w:r>
              <w:br/>
            </w:r>
            <w:r>
              <w:rPr>
                <w:rFonts w:ascii="Times New Roman"/>
                <w:b w:val="false"/>
                <w:i w:val="false"/>
                <w:color w:val="000000"/>
                <w:sz w:val="20"/>
              </w:rPr>
              <w:t xml:space="preserve">
территориях </w:t>
            </w:r>
            <w:r>
              <w:br/>
            </w:r>
            <w:r>
              <w:rPr>
                <w:rFonts w:ascii="Times New Roman"/>
                <w:b w:val="false"/>
                <w:i w:val="false"/>
                <w:color w:val="000000"/>
                <w:sz w:val="20"/>
              </w:rPr>
              <w:t xml:space="preserve">
радиационного риска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выполнение </w:t>
            </w:r>
            <w:r>
              <w:br/>
            </w:r>
            <w:r>
              <w:rPr>
                <w:rFonts w:ascii="Times New Roman"/>
                <w:b w:val="false"/>
                <w:i w:val="false"/>
                <w:color w:val="000000"/>
                <w:sz w:val="20"/>
              </w:rPr>
              <w:t xml:space="preserve">
обязанностей </w:t>
            </w:r>
            <w:r>
              <w:br/>
            </w:r>
            <w:r>
              <w:rPr>
                <w:rFonts w:ascii="Times New Roman"/>
                <w:b w:val="false"/>
                <w:i w:val="false"/>
                <w:color w:val="000000"/>
                <w:sz w:val="20"/>
              </w:rPr>
              <w:t xml:space="preserve">
временно </w:t>
            </w:r>
            <w:r>
              <w:br/>
            </w:r>
            <w:r>
              <w:rPr>
                <w:rFonts w:ascii="Times New Roman"/>
                <w:b w:val="false"/>
                <w:i w:val="false"/>
                <w:color w:val="000000"/>
                <w:sz w:val="20"/>
              </w:rPr>
              <w:t xml:space="preserve">
отсутствующего </w:t>
            </w:r>
            <w:r>
              <w:br/>
            </w:r>
            <w:r>
              <w:rPr>
                <w:rFonts w:ascii="Times New Roman"/>
                <w:b w:val="false"/>
                <w:i w:val="false"/>
                <w:color w:val="000000"/>
                <w:sz w:val="20"/>
              </w:rPr>
              <w:t xml:space="preserve">
работника </w:t>
            </w:r>
          </w:p>
        </w:tc>
      </w:tr>
      <w:tr>
        <w:trPr>
          <w:trHeight w:val="40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 </w:t>
            </w:r>
            <w:r>
              <w:br/>
            </w:r>
            <w:r>
              <w:rPr>
                <w:rFonts w:ascii="Times New Roman"/>
                <w:b w:val="false"/>
                <w:i w:val="false"/>
                <w:color w:val="000000"/>
                <w:sz w:val="20"/>
              </w:rPr>
              <w:t xml:space="preserve">
новлена </w:t>
            </w:r>
            <w:r>
              <w:br/>
            </w:r>
            <w:r>
              <w:rPr>
                <w:rFonts w:ascii="Times New Roman"/>
                <w:b w:val="false"/>
                <w:i w:val="false"/>
                <w:color w:val="000000"/>
                <w:sz w:val="20"/>
              </w:rPr>
              <w:t xml:space="preserve">
доплата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 </w:t>
            </w:r>
            <w:r>
              <w:br/>
            </w:r>
            <w:r>
              <w:rPr>
                <w:rFonts w:ascii="Times New Roman"/>
                <w:b w:val="false"/>
                <w:i w:val="false"/>
                <w:color w:val="000000"/>
                <w:sz w:val="20"/>
              </w:rPr>
              <w:t xml:space="preserve">
новлена </w:t>
            </w:r>
            <w:r>
              <w:br/>
            </w:r>
            <w:r>
              <w:rPr>
                <w:rFonts w:ascii="Times New Roman"/>
                <w:b w:val="false"/>
                <w:i w:val="false"/>
                <w:color w:val="000000"/>
                <w:sz w:val="20"/>
              </w:rPr>
              <w:t xml:space="preserve">
доплата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 </w:t>
            </w:r>
            <w:r>
              <w:br/>
            </w:r>
            <w:r>
              <w:rPr>
                <w:rFonts w:ascii="Times New Roman"/>
                <w:b w:val="false"/>
                <w:i w:val="false"/>
                <w:color w:val="000000"/>
                <w:sz w:val="20"/>
              </w:rPr>
              <w:t xml:space="preserve">
новлена </w:t>
            </w:r>
            <w:r>
              <w:br/>
            </w:r>
            <w:r>
              <w:rPr>
                <w:rFonts w:ascii="Times New Roman"/>
                <w:b w:val="false"/>
                <w:i w:val="false"/>
                <w:color w:val="000000"/>
                <w:sz w:val="20"/>
              </w:rPr>
              <w:t xml:space="preserve">
доплата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 </w:t>
            </w:r>
            <w:r>
              <w:br/>
            </w:r>
            <w:r>
              <w:rPr>
                <w:rFonts w:ascii="Times New Roman"/>
                <w:b w:val="false"/>
                <w:i w:val="false"/>
                <w:color w:val="000000"/>
                <w:sz w:val="20"/>
              </w:rPr>
              <w:t xml:space="preserve">
новлена </w:t>
            </w:r>
            <w:r>
              <w:br/>
            </w:r>
            <w:r>
              <w:rPr>
                <w:rFonts w:ascii="Times New Roman"/>
                <w:b w:val="false"/>
                <w:i w:val="false"/>
                <w:color w:val="000000"/>
                <w:sz w:val="20"/>
              </w:rPr>
              <w:t xml:space="preserve">
доплата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(МРПх </w:t>
            </w:r>
            <w:r>
              <w:br/>
            </w:r>
            <w:r>
              <w:rPr>
                <w:rFonts w:ascii="Times New Roman"/>
                <w:b w:val="false"/>
                <w:i w:val="false"/>
                <w:color w:val="000000"/>
                <w:sz w:val="20"/>
              </w:rPr>
              <w:t xml:space="preserve">
гр.33х </w:t>
            </w:r>
            <w:r>
              <w:br/>
            </w:r>
            <w:r>
              <w:rPr>
                <w:rFonts w:ascii="Times New Roman"/>
                <w:b w:val="false"/>
                <w:i w:val="false"/>
                <w:color w:val="000000"/>
                <w:sz w:val="20"/>
              </w:rPr>
              <w:t xml:space="preserve">
гр.32)/ </w:t>
            </w:r>
            <w:r>
              <w:br/>
            </w:r>
            <w:r>
              <w:rPr>
                <w:rFonts w:ascii="Times New Roman"/>
                <w:b w:val="false"/>
                <w:i w:val="false"/>
                <w:color w:val="000000"/>
                <w:sz w:val="20"/>
              </w:rPr>
              <w:t xml:space="preserve">
1000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 </w:t>
            </w:r>
            <w:r>
              <w:br/>
            </w:r>
            <w:r>
              <w:rPr>
                <w:rFonts w:ascii="Times New Roman"/>
                <w:b w:val="false"/>
                <w:i w:val="false"/>
                <w:color w:val="000000"/>
                <w:sz w:val="20"/>
              </w:rPr>
              <w:t xml:space="preserve">
новлена </w:t>
            </w:r>
            <w:r>
              <w:br/>
            </w:r>
            <w:r>
              <w:rPr>
                <w:rFonts w:ascii="Times New Roman"/>
                <w:b w:val="false"/>
                <w:i w:val="false"/>
                <w:color w:val="000000"/>
                <w:sz w:val="20"/>
              </w:rPr>
              <w:t xml:space="preserve">
доплата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r>
      <w:tr>
        <w:trPr>
          <w:trHeight w:val="21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9"/>
        <w:gridCol w:w="1035"/>
        <w:gridCol w:w="1421"/>
        <w:gridCol w:w="1054"/>
        <w:gridCol w:w="1366"/>
        <w:gridCol w:w="926"/>
        <w:gridCol w:w="1366"/>
        <w:gridCol w:w="1073"/>
        <w:gridCol w:w="1128"/>
        <w:gridCol w:w="1201"/>
        <w:gridCol w:w="1091"/>
      </w:tblGrid>
      <w:tr>
        <w:trPr>
          <w:trHeight w:val="21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947"/>
        <w:gridCol w:w="1251"/>
        <w:gridCol w:w="998"/>
        <w:gridCol w:w="1918"/>
        <w:gridCol w:w="1252"/>
        <w:gridCol w:w="998"/>
        <w:gridCol w:w="1218"/>
        <w:gridCol w:w="998"/>
        <w:gridCol w:w="1302"/>
        <w:gridCol w:w="1015"/>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Доплаты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Надбавки </w:t>
            </w:r>
          </w:p>
        </w:tc>
      </w:tr>
      <w:tr>
        <w:trPr>
          <w:trHeight w:val="14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совмещение </w:t>
            </w:r>
            <w:r>
              <w:br/>
            </w:r>
            <w:r>
              <w:rPr>
                <w:rFonts w:ascii="Times New Roman"/>
                <w:b w:val="false"/>
                <w:i w:val="false"/>
                <w:color w:val="000000"/>
                <w:sz w:val="20"/>
              </w:rPr>
              <w:t xml:space="preserve">
должностей </w:t>
            </w:r>
            <w:r>
              <w:br/>
            </w:r>
            <w:r>
              <w:rPr>
                <w:rFonts w:ascii="Times New Roman"/>
                <w:b w:val="false"/>
                <w:i w:val="false"/>
                <w:color w:val="000000"/>
                <w:sz w:val="20"/>
              </w:rPr>
              <w:t xml:space="preserve">
(расширение </w:t>
            </w:r>
            <w:r>
              <w:br/>
            </w:r>
            <w:r>
              <w:rPr>
                <w:rFonts w:ascii="Times New Roman"/>
                <w:b w:val="false"/>
                <w:i w:val="false"/>
                <w:color w:val="000000"/>
                <w:sz w:val="20"/>
              </w:rPr>
              <w:t xml:space="preserve">
зоны </w:t>
            </w:r>
            <w:r>
              <w:br/>
            </w:r>
            <w:r>
              <w:rPr>
                <w:rFonts w:ascii="Times New Roman"/>
                <w:b w:val="false"/>
                <w:i w:val="false"/>
                <w:color w:val="000000"/>
                <w:sz w:val="20"/>
              </w:rPr>
              <w:t xml:space="preserve">
обслуживания)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Работникам </w:t>
            </w:r>
            <w:r>
              <w:br/>
            </w:r>
            <w:r>
              <w:rPr>
                <w:rFonts w:ascii="Times New Roman"/>
                <w:b w:val="false"/>
                <w:i w:val="false"/>
                <w:color w:val="000000"/>
                <w:sz w:val="20"/>
              </w:rPr>
              <w:t xml:space="preserve">
занятым на </w:t>
            </w:r>
            <w:r>
              <w:br/>
            </w:r>
            <w:r>
              <w:rPr>
                <w:rFonts w:ascii="Times New Roman"/>
                <w:b w:val="false"/>
                <w:i w:val="false"/>
                <w:color w:val="000000"/>
                <w:sz w:val="20"/>
              </w:rPr>
              <w:t xml:space="preserve">
тяжелых (особо </w:t>
            </w:r>
            <w:r>
              <w:br/>
            </w:r>
            <w:r>
              <w:rPr>
                <w:rFonts w:ascii="Times New Roman"/>
                <w:b w:val="false"/>
                <w:i w:val="false"/>
                <w:color w:val="000000"/>
                <w:sz w:val="20"/>
              </w:rPr>
              <w:t xml:space="preserve">
тяжелых) физи- </w:t>
            </w:r>
            <w:r>
              <w:br/>
            </w:r>
            <w:r>
              <w:rPr>
                <w:rFonts w:ascii="Times New Roman"/>
                <w:b w:val="false"/>
                <w:i w:val="false"/>
                <w:color w:val="000000"/>
                <w:sz w:val="20"/>
              </w:rPr>
              <w:t xml:space="preserve">
ческих работах </w:t>
            </w:r>
            <w:r>
              <w:br/>
            </w:r>
            <w:r>
              <w:rPr>
                <w:rFonts w:ascii="Times New Roman"/>
                <w:b w:val="false"/>
                <w:i w:val="false"/>
                <w:color w:val="000000"/>
                <w:sz w:val="20"/>
              </w:rPr>
              <w:t xml:space="preserve">
и работах с </w:t>
            </w:r>
            <w:r>
              <w:br/>
            </w:r>
            <w:r>
              <w:rPr>
                <w:rFonts w:ascii="Times New Roman"/>
                <w:b w:val="false"/>
                <w:i w:val="false"/>
                <w:color w:val="000000"/>
                <w:sz w:val="20"/>
              </w:rPr>
              <w:t xml:space="preserve">
вредными (осо- </w:t>
            </w:r>
            <w:r>
              <w:br/>
            </w:r>
            <w:r>
              <w:rPr>
                <w:rFonts w:ascii="Times New Roman"/>
                <w:b w:val="false"/>
                <w:i w:val="false"/>
                <w:color w:val="000000"/>
                <w:sz w:val="20"/>
              </w:rPr>
              <w:t xml:space="preserve">
бо вредными) и </w:t>
            </w:r>
            <w:r>
              <w:br/>
            </w:r>
            <w:r>
              <w:rPr>
                <w:rFonts w:ascii="Times New Roman"/>
                <w:b w:val="false"/>
                <w:i w:val="false"/>
                <w:color w:val="000000"/>
                <w:sz w:val="20"/>
              </w:rPr>
              <w:t xml:space="preserve">
опасными (осо- </w:t>
            </w:r>
            <w:r>
              <w:br/>
            </w:r>
            <w:r>
              <w:rPr>
                <w:rFonts w:ascii="Times New Roman"/>
                <w:b w:val="false"/>
                <w:i w:val="false"/>
                <w:color w:val="000000"/>
                <w:sz w:val="20"/>
              </w:rPr>
              <w:t xml:space="preserve">
бо опасными) </w:t>
            </w:r>
            <w:r>
              <w:br/>
            </w:r>
            <w:r>
              <w:rPr>
                <w:rFonts w:ascii="Times New Roman"/>
                <w:b w:val="false"/>
                <w:i w:val="false"/>
                <w:color w:val="000000"/>
                <w:sz w:val="20"/>
              </w:rPr>
              <w:t xml:space="preserve">
условиями труда </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доплат </w:t>
            </w:r>
            <w:r>
              <w:br/>
            </w:r>
            <w:r>
              <w:rPr>
                <w:rFonts w:ascii="Times New Roman"/>
                <w:b w:val="false"/>
                <w:i w:val="false"/>
                <w:color w:val="000000"/>
                <w:sz w:val="20"/>
              </w:rPr>
              <w:t xml:space="preserve">
в месяц </w:t>
            </w:r>
            <w:r>
              <w:br/>
            </w:r>
            <w:r>
              <w:rPr>
                <w:rFonts w:ascii="Times New Roman"/>
                <w:b w:val="false"/>
                <w:i w:val="false"/>
                <w:color w:val="000000"/>
                <w:sz w:val="20"/>
              </w:rPr>
              <w:t xml:space="preserve">
(гр.17+гр.19 </w:t>
            </w:r>
            <w:r>
              <w:br/>
            </w:r>
            <w:r>
              <w:rPr>
                <w:rFonts w:ascii="Times New Roman"/>
                <w:b w:val="false"/>
                <w:i w:val="false"/>
                <w:color w:val="000000"/>
                <w:sz w:val="20"/>
              </w:rPr>
              <w:t xml:space="preserve">
+гр.21+гр.23 </w:t>
            </w:r>
            <w:r>
              <w:br/>
            </w:r>
            <w:r>
              <w:rPr>
                <w:rFonts w:ascii="Times New Roman"/>
                <w:b w:val="false"/>
                <w:i w:val="false"/>
                <w:color w:val="000000"/>
                <w:sz w:val="20"/>
              </w:rPr>
              <w:t xml:space="preserve">
+гр.25+гр.27 </w:t>
            </w:r>
            <w:r>
              <w:br/>
            </w:r>
            <w:r>
              <w:rPr>
                <w:rFonts w:ascii="Times New Roman"/>
                <w:b w:val="false"/>
                <w:i w:val="false"/>
                <w:color w:val="000000"/>
                <w:sz w:val="20"/>
              </w:rPr>
              <w:t xml:space="preserve">
+гр.29+гр.31 </w:t>
            </w:r>
            <w:r>
              <w:br/>
            </w:r>
            <w:r>
              <w:rPr>
                <w:rFonts w:ascii="Times New Roman"/>
                <w:b w:val="false"/>
                <w:i w:val="false"/>
                <w:color w:val="000000"/>
                <w:sz w:val="20"/>
              </w:rPr>
              <w:t xml:space="preserve">
+гр.34+гр.36 </w:t>
            </w:r>
            <w:r>
              <w:br/>
            </w:r>
            <w:r>
              <w:rPr>
                <w:rFonts w:ascii="Times New Roman"/>
                <w:b w:val="false"/>
                <w:i w:val="false"/>
                <w:color w:val="000000"/>
                <w:sz w:val="20"/>
              </w:rPr>
              <w:t xml:space="preserve">
+гр.38+ </w:t>
            </w:r>
            <w:r>
              <w:br/>
            </w:r>
            <w:r>
              <w:rPr>
                <w:rFonts w:ascii="Times New Roman"/>
                <w:b w:val="false"/>
                <w:i w:val="false"/>
                <w:color w:val="000000"/>
                <w:sz w:val="20"/>
              </w:rPr>
              <w:t xml:space="preserve">
гр.40)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высокие </w:t>
            </w:r>
            <w:r>
              <w:br/>
            </w:r>
            <w:r>
              <w:rPr>
                <w:rFonts w:ascii="Times New Roman"/>
                <w:b w:val="false"/>
                <w:i w:val="false"/>
                <w:color w:val="000000"/>
                <w:sz w:val="20"/>
              </w:rPr>
              <w:t xml:space="preserve">
результаты в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фундаментальных </w:t>
            </w:r>
            <w:r>
              <w:br/>
            </w:r>
            <w:r>
              <w:rPr>
                <w:rFonts w:ascii="Times New Roman"/>
                <w:b w:val="false"/>
                <w:i w:val="false"/>
                <w:color w:val="000000"/>
                <w:sz w:val="20"/>
              </w:rPr>
              <w:t xml:space="preserve">
и прикладных </w:t>
            </w:r>
            <w:r>
              <w:br/>
            </w:r>
            <w:r>
              <w:rPr>
                <w:rFonts w:ascii="Times New Roman"/>
                <w:b w:val="false"/>
                <w:i w:val="false"/>
                <w:color w:val="000000"/>
                <w:sz w:val="20"/>
              </w:rPr>
              <w:t xml:space="preserve">
исследований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координацию </w:t>
            </w:r>
            <w:r>
              <w:br/>
            </w:r>
            <w:r>
              <w:rPr>
                <w:rFonts w:ascii="Times New Roman"/>
                <w:b w:val="false"/>
                <w:i w:val="false"/>
                <w:color w:val="000000"/>
                <w:sz w:val="20"/>
              </w:rPr>
              <w:t xml:space="preserve">
и реализацию </w:t>
            </w:r>
            <w:r>
              <w:br/>
            </w:r>
            <w:r>
              <w:rPr>
                <w:rFonts w:ascii="Times New Roman"/>
                <w:b w:val="false"/>
                <w:i w:val="false"/>
                <w:color w:val="000000"/>
                <w:sz w:val="20"/>
              </w:rPr>
              <w:t xml:space="preserve">
научно- </w:t>
            </w:r>
            <w:r>
              <w:br/>
            </w:r>
            <w:r>
              <w:rPr>
                <w:rFonts w:ascii="Times New Roman"/>
                <w:b w:val="false"/>
                <w:i w:val="false"/>
                <w:color w:val="000000"/>
                <w:sz w:val="20"/>
              </w:rPr>
              <w:t xml:space="preserve">
технических </w:t>
            </w:r>
            <w:r>
              <w:br/>
            </w:r>
            <w:r>
              <w:rPr>
                <w:rFonts w:ascii="Times New Roman"/>
                <w:b w:val="false"/>
                <w:i w:val="false"/>
                <w:color w:val="000000"/>
                <w:sz w:val="20"/>
              </w:rPr>
              <w:t xml:space="preserve">
программ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выполнение </w:t>
            </w:r>
            <w:r>
              <w:br/>
            </w:r>
            <w:r>
              <w:rPr>
                <w:rFonts w:ascii="Times New Roman"/>
                <w:b w:val="false"/>
                <w:i w:val="false"/>
                <w:color w:val="000000"/>
                <w:sz w:val="20"/>
              </w:rPr>
              <w:t xml:space="preserve">
особо сложной </w:t>
            </w:r>
            <w:r>
              <w:br/>
            </w:r>
            <w:r>
              <w:rPr>
                <w:rFonts w:ascii="Times New Roman"/>
                <w:b w:val="false"/>
                <w:i w:val="false"/>
                <w:color w:val="000000"/>
                <w:sz w:val="20"/>
              </w:rPr>
              <w:t xml:space="preserve">
работы </w:t>
            </w:r>
          </w:p>
        </w:tc>
      </w:tr>
      <w:tr>
        <w:trPr>
          <w:trHeight w:val="1485"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надбавка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r>
      <w:tr>
        <w:trPr>
          <w:trHeight w:val="21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
        <w:gridCol w:w="1011"/>
        <w:gridCol w:w="1274"/>
        <w:gridCol w:w="837"/>
        <w:gridCol w:w="2077"/>
        <w:gridCol w:w="1265"/>
        <w:gridCol w:w="1029"/>
        <w:gridCol w:w="1266"/>
        <w:gridCol w:w="1030"/>
        <w:gridCol w:w="1318"/>
        <w:gridCol w:w="770"/>
      </w:tblGrid>
      <w:tr>
        <w:trPr>
          <w:trHeight w:val="21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 </w:t>
            </w:r>
            <w:r>
              <w:br/>
            </w:r>
            <w:r>
              <w:rPr>
                <w:rFonts w:ascii="Times New Roman"/>
                <w:b w:val="false"/>
                <w:i w:val="false"/>
                <w:color w:val="000000"/>
                <w:sz w:val="20"/>
              </w:rPr>
              <w:t xml:space="preserve">
ге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886"/>
        <w:gridCol w:w="1200"/>
        <w:gridCol w:w="837"/>
        <w:gridCol w:w="1201"/>
        <w:gridCol w:w="936"/>
        <w:gridCol w:w="1746"/>
        <w:gridCol w:w="1901"/>
        <w:gridCol w:w="1552"/>
        <w:gridCol w:w="1556"/>
      </w:tblGrid>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Надбавки </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основной </w:t>
            </w:r>
            <w:r>
              <w:br/>
            </w:r>
            <w:r>
              <w:rPr>
                <w:rFonts w:ascii="Times New Roman"/>
                <w:b w:val="false"/>
                <w:i w:val="false"/>
                <w:color w:val="000000"/>
                <w:sz w:val="20"/>
              </w:rPr>
              <w:t xml:space="preserve">
заработной </w:t>
            </w:r>
            <w:r>
              <w:br/>
            </w:r>
            <w:r>
              <w:rPr>
                <w:rFonts w:ascii="Times New Roman"/>
                <w:b w:val="false"/>
                <w:i w:val="false"/>
                <w:color w:val="000000"/>
                <w:sz w:val="20"/>
              </w:rPr>
              <w:t xml:space="preserve">
платы в </w:t>
            </w:r>
            <w:r>
              <w:br/>
            </w:r>
            <w:r>
              <w:rPr>
                <w:rFonts w:ascii="Times New Roman"/>
                <w:b w:val="false"/>
                <w:i w:val="false"/>
                <w:color w:val="000000"/>
                <w:sz w:val="20"/>
              </w:rPr>
              <w:t xml:space="preserve">
месяц </w:t>
            </w:r>
            <w:r>
              <w:br/>
            </w:r>
            <w:r>
              <w:rPr>
                <w:rFonts w:ascii="Times New Roman"/>
                <w:b w:val="false"/>
                <w:i w:val="false"/>
                <w:color w:val="000000"/>
                <w:sz w:val="20"/>
              </w:rPr>
              <w:t xml:space="preserve">
(гр.14+ </w:t>
            </w:r>
            <w:r>
              <w:br/>
            </w:r>
            <w:r>
              <w:rPr>
                <w:rFonts w:ascii="Times New Roman"/>
                <w:b w:val="false"/>
                <w:i w:val="false"/>
                <w:color w:val="000000"/>
                <w:sz w:val="20"/>
              </w:rPr>
              <w:t xml:space="preserve">
гр.41+ </w:t>
            </w:r>
            <w:r>
              <w:br/>
            </w:r>
            <w:r>
              <w:rPr>
                <w:rFonts w:ascii="Times New Roman"/>
                <w:b w:val="false"/>
                <w:i w:val="false"/>
                <w:color w:val="000000"/>
                <w:sz w:val="20"/>
              </w:rPr>
              <w:t xml:space="preserve">
гр.55) </w:t>
            </w:r>
          </w:p>
        </w:tc>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основной </w:t>
            </w:r>
            <w:r>
              <w:br/>
            </w:r>
            <w:r>
              <w:rPr>
                <w:rFonts w:ascii="Times New Roman"/>
                <w:b w:val="false"/>
                <w:i w:val="false"/>
                <w:color w:val="000000"/>
                <w:sz w:val="20"/>
              </w:rPr>
              <w:t xml:space="preserve">
заработной </w:t>
            </w:r>
            <w:r>
              <w:br/>
            </w:r>
            <w:r>
              <w:rPr>
                <w:rFonts w:ascii="Times New Roman"/>
                <w:b w:val="false"/>
                <w:i w:val="false"/>
                <w:color w:val="000000"/>
                <w:sz w:val="20"/>
              </w:rPr>
              <w:t xml:space="preserve">
платы в </w:t>
            </w:r>
            <w:r>
              <w:br/>
            </w:r>
            <w:r>
              <w:rPr>
                <w:rFonts w:ascii="Times New Roman"/>
                <w:b w:val="false"/>
                <w:i w:val="false"/>
                <w:color w:val="000000"/>
                <w:sz w:val="20"/>
              </w:rPr>
              <w:t xml:space="preserve">
год </w:t>
            </w:r>
            <w:r>
              <w:br/>
            </w:r>
            <w:r>
              <w:rPr>
                <w:rFonts w:ascii="Times New Roman"/>
                <w:b w:val="false"/>
                <w:i w:val="false"/>
                <w:color w:val="000000"/>
                <w:sz w:val="20"/>
              </w:rPr>
              <w:t xml:space="preserve">
гр.56х12 </w:t>
            </w:r>
          </w:p>
        </w:tc>
      </w:tr>
      <w:tr>
        <w:trPr>
          <w:trHeight w:val="14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высокое </w:t>
            </w:r>
            <w:r>
              <w:br/>
            </w:r>
            <w:r>
              <w:rPr>
                <w:rFonts w:ascii="Times New Roman"/>
                <w:b w:val="false"/>
                <w:i w:val="false"/>
                <w:color w:val="000000"/>
                <w:sz w:val="20"/>
              </w:rPr>
              <w:t xml:space="preserve">
качество </w:t>
            </w:r>
            <w:r>
              <w:br/>
            </w:r>
            <w:r>
              <w:rPr>
                <w:rFonts w:ascii="Times New Roman"/>
                <w:b w:val="false"/>
                <w:i w:val="false"/>
                <w:color w:val="000000"/>
                <w:sz w:val="20"/>
              </w:rPr>
              <w:t xml:space="preserve">
научных </w:t>
            </w:r>
            <w:r>
              <w:br/>
            </w:r>
            <w:r>
              <w:rPr>
                <w:rFonts w:ascii="Times New Roman"/>
                <w:b w:val="false"/>
                <w:i w:val="false"/>
                <w:color w:val="000000"/>
                <w:sz w:val="20"/>
              </w:rPr>
              <w:t xml:space="preserve">
исследований и </w:t>
            </w:r>
            <w:r>
              <w:br/>
            </w:r>
            <w:r>
              <w:rPr>
                <w:rFonts w:ascii="Times New Roman"/>
                <w:b w:val="false"/>
                <w:i w:val="false"/>
                <w:color w:val="000000"/>
                <w:sz w:val="20"/>
              </w:rPr>
              <w:t xml:space="preserve">
отчетных </w:t>
            </w:r>
            <w:r>
              <w:br/>
            </w:r>
            <w:r>
              <w:rPr>
                <w:rFonts w:ascii="Times New Roman"/>
                <w:b w:val="false"/>
                <w:i w:val="false"/>
                <w:color w:val="000000"/>
                <w:sz w:val="20"/>
              </w:rPr>
              <w:t xml:space="preserve">
материалов, </w:t>
            </w:r>
            <w:r>
              <w:br/>
            </w:r>
            <w:r>
              <w:rPr>
                <w:rFonts w:ascii="Times New Roman"/>
                <w:b w:val="false"/>
                <w:i w:val="false"/>
                <w:color w:val="000000"/>
                <w:sz w:val="20"/>
              </w:rPr>
              <w:t xml:space="preserve">
представляемых </w:t>
            </w:r>
            <w:r>
              <w:br/>
            </w:r>
            <w:r>
              <w:rPr>
                <w:rFonts w:ascii="Times New Roman"/>
                <w:b w:val="false"/>
                <w:i w:val="false"/>
                <w:color w:val="000000"/>
                <w:sz w:val="20"/>
              </w:rPr>
              <w:t xml:space="preserve">
руководству </w:t>
            </w:r>
            <w:r>
              <w:br/>
            </w:r>
            <w:r>
              <w:rPr>
                <w:rFonts w:ascii="Times New Roman"/>
                <w:b w:val="false"/>
                <w:i w:val="false"/>
                <w:color w:val="000000"/>
                <w:sz w:val="20"/>
              </w:rPr>
              <w:t xml:space="preserve">
страны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владение </w:t>
            </w:r>
            <w:r>
              <w:br/>
            </w:r>
            <w:r>
              <w:rPr>
                <w:rFonts w:ascii="Times New Roman"/>
                <w:b w:val="false"/>
                <w:i w:val="false"/>
                <w:color w:val="000000"/>
                <w:sz w:val="20"/>
              </w:rPr>
              <w:t xml:space="preserve">
иностранными </w:t>
            </w:r>
            <w:r>
              <w:br/>
            </w:r>
            <w:r>
              <w:rPr>
                <w:rFonts w:ascii="Times New Roman"/>
                <w:b w:val="false"/>
                <w:i w:val="false"/>
                <w:color w:val="000000"/>
                <w:sz w:val="20"/>
              </w:rPr>
              <w:t xml:space="preserve">
языками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почетное звание </w:t>
            </w:r>
          </w:p>
        </w:tc>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надбавок в </w:t>
            </w:r>
            <w:r>
              <w:br/>
            </w:r>
            <w:r>
              <w:rPr>
                <w:rFonts w:ascii="Times New Roman"/>
                <w:b w:val="false"/>
                <w:i w:val="false"/>
                <w:color w:val="000000"/>
                <w:sz w:val="20"/>
              </w:rPr>
              <w:t xml:space="preserve">
месяц </w:t>
            </w:r>
            <w:r>
              <w:br/>
            </w:r>
            <w:r>
              <w:rPr>
                <w:rFonts w:ascii="Times New Roman"/>
                <w:b w:val="false"/>
                <w:i w:val="false"/>
                <w:color w:val="000000"/>
                <w:sz w:val="20"/>
              </w:rPr>
              <w:t xml:space="preserve">
(гр.43+гр.45 </w:t>
            </w:r>
            <w:r>
              <w:br/>
            </w:r>
            <w:r>
              <w:rPr>
                <w:rFonts w:ascii="Times New Roman"/>
                <w:b w:val="false"/>
                <w:i w:val="false"/>
                <w:color w:val="000000"/>
                <w:sz w:val="20"/>
              </w:rPr>
              <w:t xml:space="preserve">
+гр.47+гр.49 </w:t>
            </w:r>
            <w:r>
              <w:br/>
            </w:r>
            <w:r>
              <w:rPr>
                <w:rFonts w:ascii="Times New Roman"/>
                <w:b w:val="false"/>
                <w:i w:val="false"/>
                <w:color w:val="000000"/>
                <w:sz w:val="20"/>
              </w:rPr>
              <w:t xml:space="preserve">
+гр.51+ </w:t>
            </w:r>
            <w:r>
              <w:br/>
            </w:r>
            <w:r>
              <w:rPr>
                <w:rFonts w:ascii="Times New Roman"/>
                <w:b w:val="false"/>
                <w:i w:val="false"/>
                <w:color w:val="000000"/>
                <w:sz w:val="20"/>
              </w:rPr>
              <w:t xml:space="preserve">
гр.54)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85"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надбавка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надбавка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надбавка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(МРПх </w:t>
            </w:r>
            <w:r>
              <w:br/>
            </w:r>
            <w:r>
              <w:rPr>
                <w:rFonts w:ascii="Times New Roman"/>
                <w:b w:val="false"/>
                <w:i w:val="false"/>
                <w:color w:val="000000"/>
                <w:sz w:val="20"/>
              </w:rPr>
              <w:t xml:space="preserve">
гр.52 х </w:t>
            </w:r>
            <w:r>
              <w:br/>
            </w:r>
            <w:r>
              <w:rPr>
                <w:rFonts w:ascii="Times New Roman"/>
                <w:b w:val="false"/>
                <w:i w:val="false"/>
                <w:color w:val="000000"/>
                <w:sz w:val="20"/>
              </w:rPr>
              <w:t xml:space="preserve">
гр.53)/1000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
        <w:gridCol w:w="940"/>
        <w:gridCol w:w="1236"/>
        <w:gridCol w:w="905"/>
        <w:gridCol w:w="1202"/>
        <w:gridCol w:w="1010"/>
        <w:gridCol w:w="1707"/>
        <w:gridCol w:w="1830"/>
        <w:gridCol w:w="1620"/>
        <w:gridCol w:w="1342"/>
      </w:tblGrid>
      <w:tr>
        <w:trPr>
          <w:trHeight w:val="21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02" w:id="27"/>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06-111 </w:t>
      </w:r>
    </w:p>
    <w:bookmarkEnd w:id="27"/>
    <w:bookmarkStart w:name="z203" w:id="28"/>
    <w:p>
      <w:pPr>
        <w:spacing w:after="0"/>
        <w:ind w:left="0"/>
        <w:jc w:val="both"/>
      </w:pPr>
      <w:r>
        <w:rPr>
          <w:rFonts w:ascii="Times New Roman"/>
          <w:b w:val="false"/>
          <w:i w:val="false"/>
          <w:color w:val="000000"/>
          <w:sz w:val="28"/>
        </w:rPr>
        <w:t>                                  
</w:t>
      </w:r>
      <w:r>
        <w:rPr>
          <w:rFonts w:ascii="Times New Roman"/>
          <w:b/>
          <w:i w:val="false"/>
          <w:color w:val="000000"/>
          <w:sz w:val="28"/>
        </w:rPr>
        <w:t xml:space="preserve">Расчет </w:t>
      </w:r>
      <w:r>
        <w:br/>
      </w:r>
      <w:r>
        <w:rPr>
          <w:rFonts w:ascii="Times New Roman"/>
          <w:b w:val="false"/>
          <w:i w:val="false"/>
          <w:color w:val="000000"/>
          <w:sz w:val="28"/>
        </w:rPr>
        <w:t xml:space="preserve">
  </w:t>
      </w:r>
      <w:r>
        <w:rPr>
          <w:rFonts w:ascii="Times New Roman"/>
          <w:b/>
          <w:i w:val="false"/>
          <w:color w:val="000000"/>
          <w:sz w:val="28"/>
        </w:rPr>
        <w:t xml:space="preserve">расходов на оплату труда работников государственных учреждений </w:t>
      </w:r>
      <w:r>
        <w:br/>
      </w:r>
      <w:r>
        <w:rPr>
          <w:rFonts w:ascii="Times New Roman"/>
          <w:b w:val="false"/>
          <w:i w:val="false"/>
          <w:color w:val="000000"/>
          <w:sz w:val="28"/>
        </w:rPr>
        <w:t xml:space="preserve">
                             </w:t>
      </w:r>
      <w:r>
        <w:rPr>
          <w:rFonts w:ascii="Times New Roman"/>
          <w:b/>
          <w:i w:val="false"/>
          <w:color w:val="000000"/>
          <w:sz w:val="28"/>
        </w:rPr>
        <w:t xml:space="preserve">здравоохранения </w:t>
      </w:r>
      <w:r>
        <w:br/>
      </w: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Оплата труда                 |_________ </w:t>
      </w:r>
      <w:r>
        <w:rPr>
          <w:rFonts w:ascii="Times New Roman"/>
          <w:b w:val="false"/>
          <w:i w:val="false"/>
          <w:color w:val="000000"/>
          <w:sz w:val="28"/>
          <w:u w:val="single"/>
        </w:rPr>
        <w:t xml:space="preserve">111 </w:t>
      </w:r>
      <w:r>
        <w:rPr>
          <w:rFonts w:ascii="Times New Roman"/>
          <w:b w:val="false"/>
          <w:i w:val="false"/>
          <w:color w:val="000000"/>
          <w:sz w:val="28"/>
        </w:rPr>
        <w:t xml:space="preserve">_______|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682"/>
        <w:gridCol w:w="881"/>
        <w:gridCol w:w="682"/>
        <w:gridCol w:w="716"/>
        <w:gridCol w:w="699"/>
        <w:gridCol w:w="815"/>
        <w:gridCol w:w="733"/>
        <w:gridCol w:w="888"/>
        <w:gridCol w:w="905"/>
        <w:gridCol w:w="954"/>
        <w:gridCol w:w="872"/>
        <w:gridCol w:w="838"/>
        <w:gridCol w:w="2186"/>
      </w:tblGrid>
      <w:tr>
        <w:trPr>
          <w:trHeight w:val="285" w:hRule="atLeast"/>
        </w:trPr>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 </w:t>
            </w:r>
            <w:r>
              <w:br/>
            </w:r>
            <w:r>
              <w:rPr>
                <w:rFonts w:ascii="Times New Roman"/>
                <w:b w:val="false"/>
                <w:i w:val="false"/>
                <w:color w:val="000000"/>
                <w:sz w:val="20"/>
              </w:rPr>
              <w:t xml:space="preserve">
рия </w:t>
            </w:r>
            <w:r>
              <w:br/>
            </w:r>
            <w:r>
              <w:rPr>
                <w:rFonts w:ascii="Times New Roman"/>
                <w:b w:val="false"/>
                <w:i w:val="false"/>
                <w:color w:val="000000"/>
                <w:sz w:val="20"/>
              </w:rPr>
              <w:t xml:space="preserve">
должнос- </w:t>
            </w:r>
            <w:r>
              <w:br/>
            </w:r>
            <w:r>
              <w:rPr>
                <w:rFonts w:ascii="Times New Roman"/>
                <w:b w:val="false"/>
                <w:i w:val="false"/>
                <w:color w:val="000000"/>
                <w:sz w:val="20"/>
              </w:rPr>
              <w:t xml:space="preserve">
тей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штатных единиц </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w:t>
            </w:r>
            <w:r>
              <w:rPr>
                <w:rFonts w:ascii="Times New Roman"/>
                <w:b w:val="false"/>
                <w:i w:val="false"/>
                <w:color w:val="000000"/>
                <w:sz w:val="20"/>
              </w:rPr>
              <w:t xml:space="preserve">должностных </w:t>
            </w:r>
            <w:r>
              <w:br/>
            </w:r>
            <w:r>
              <w:rPr>
                <w:rFonts w:ascii="Times New Roman"/>
                <w:b w:val="false"/>
                <w:i w:val="false"/>
                <w:color w:val="000000"/>
                <w:sz w:val="20"/>
              </w:rPr>
              <w:t>
</w:t>
            </w:r>
            <w:r>
              <w:rPr>
                <w:rFonts w:ascii="Times New Roman"/>
                <w:b w:val="false"/>
                <w:i w:val="false"/>
                <w:color w:val="000000"/>
                <w:sz w:val="20"/>
              </w:rPr>
              <w:t xml:space="preserve">окладов в </w:t>
            </w:r>
            <w:r>
              <w:br/>
            </w:r>
            <w:r>
              <w:rPr>
                <w:rFonts w:ascii="Times New Roman"/>
                <w:b w:val="false"/>
                <w:i w:val="false"/>
                <w:color w:val="000000"/>
                <w:sz w:val="20"/>
              </w:rPr>
              <w:t>
</w:t>
            </w:r>
            <w:r>
              <w:rPr>
                <w:rFonts w:ascii="Times New Roman"/>
                <w:b w:val="false"/>
                <w:i w:val="false"/>
                <w:color w:val="000000"/>
                <w:sz w:val="20"/>
              </w:rPr>
              <w:t xml:space="preserve">месяц (гр.2х </w:t>
            </w:r>
            <w:r>
              <w:br/>
            </w:r>
            <w:r>
              <w:rPr>
                <w:rFonts w:ascii="Times New Roman"/>
                <w:b w:val="false"/>
                <w:i w:val="false"/>
                <w:color w:val="000000"/>
                <w:sz w:val="20"/>
              </w:rPr>
              <w:t>
</w:t>
            </w:r>
            <w:r>
              <w:rPr>
                <w:rFonts w:ascii="Times New Roman"/>
                <w:b w:val="false"/>
                <w:i w:val="false"/>
                <w:color w:val="000000"/>
                <w:sz w:val="20"/>
              </w:rPr>
              <w:t xml:space="preserve">базовый </w:t>
            </w:r>
            <w:r>
              <w:br/>
            </w:r>
            <w:r>
              <w:rPr>
                <w:rFonts w:ascii="Times New Roman"/>
                <w:b w:val="false"/>
                <w:i w:val="false"/>
                <w:color w:val="000000"/>
                <w:sz w:val="20"/>
              </w:rPr>
              <w:t>
</w:t>
            </w:r>
            <w:r>
              <w:rPr>
                <w:rFonts w:ascii="Times New Roman"/>
                <w:b w:val="false"/>
                <w:i w:val="false"/>
                <w:color w:val="000000"/>
                <w:sz w:val="20"/>
              </w:rPr>
              <w:t xml:space="preserve">долж.оклад х </w:t>
            </w:r>
            <w:r>
              <w:br/>
            </w:r>
            <w:r>
              <w:rPr>
                <w:rFonts w:ascii="Times New Roman"/>
                <w:b w:val="false"/>
                <w:i w:val="false"/>
                <w:color w:val="000000"/>
                <w:sz w:val="20"/>
              </w:rPr>
              <w:t>
</w:t>
            </w:r>
            <w:r>
              <w:rPr>
                <w:rFonts w:ascii="Times New Roman"/>
                <w:b w:val="false"/>
                <w:i w:val="false"/>
                <w:color w:val="000000"/>
                <w:sz w:val="20"/>
              </w:rPr>
              <w:t xml:space="preserve">коэфф.+…+гр.12 </w:t>
            </w:r>
            <w:r>
              <w:br/>
            </w:r>
            <w:r>
              <w:rPr>
                <w:rFonts w:ascii="Times New Roman"/>
                <w:b w:val="false"/>
                <w:i w:val="false"/>
                <w:color w:val="000000"/>
                <w:sz w:val="20"/>
              </w:rPr>
              <w:t>
</w:t>
            </w:r>
            <w:r>
              <w:rPr>
                <w:rFonts w:ascii="Times New Roman"/>
                <w:b w:val="false"/>
                <w:i w:val="false"/>
                <w:color w:val="000000"/>
                <w:sz w:val="20"/>
              </w:rPr>
              <w:t xml:space="preserve">х базовый </w:t>
            </w:r>
            <w:r>
              <w:br/>
            </w:r>
            <w:r>
              <w:rPr>
                <w:rFonts w:ascii="Times New Roman"/>
                <w:b w:val="false"/>
                <w:i w:val="false"/>
                <w:color w:val="000000"/>
                <w:sz w:val="20"/>
              </w:rPr>
              <w:t>
</w:t>
            </w:r>
            <w:r>
              <w:rPr>
                <w:rFonts w:ascii="Times New Roman"/>
                <w:b w:val="false"/>
                <w:i w:val="false"/>
                <w:color w:val="000000"/>
                <w:sz w:val="20"/>
              </w:rPr>
              <w:t xml:space="preserve">долж.оклад х </w:t>
            </w:r>
            <w:r>
              <w:br/>
            </w:r>
            <w:r>
              <w:rPr>
                <w:rFonts w:ascii="Times New Roman"/>
                <w:b w:val="false"/>
                <w:i w:val="false"/>
                <w:color w:val="000000"/>
                <w:sz w:val="20"/>
              </w:rPr>
              <w:t>
</w:t>
            </w:r>
            <w:r>
              <w:rPr>
                <w:rFonts w:ascii="Times New Roman"/>
                <w:b w:val="false"/>
                <w:i w:val="false"/>
                <w:color w:val="000000"/>
                <w:sz w:val="20"/>
              </w:rPr>
              <w:t xml:space="preserve">коэфф.)/1000 </w:t>
            </w:r>
          </w:p>
        </w:tc>
      </w:tr>
      <w:tr>
        <w:trPr>
          <w:trHeight w:val="990" w:hRule="atLeast"/>
        </w:trPr>
        <w:tc>
          <w:tcPr>
            <w:tcW w:w="0" w:type="auto"/>
            <w:vMerge/>
            <w:tcBorders>
              <w:top w:val="nil"/>
              <w:left w:val="single" w:color="cfcfcf" w:sz="5"/>
              <w:bottom w:val="single" w:color="cfcfcf" w:sz="5"/>
              <w:right w:val="single" w:color="cfcfcf" w:sz="5"/>
            </w:tcBorders>
          </w:tcP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года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 </w:t>
            </w:r>
            <w:r>
              <w:br/>
            </w:r>
            <w:r>
              <w:rPr>
                <w:rFonts w:ascii="Times New Roman"/>
                <w:b w:val="false"/>
                <w:i w:val="false"/>
                <w:color w:val="000000"/>
                <w:sz w:val="20"/>
              </w:rPr>
              <w:t xml:space="preserve">
до 2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2 </w:t>
            </w:r>
            <w:r>
              <w:br/>
            </w:r>
            <w:r>
              <w:rPr>
                <w:rFonts w:ascii="Times New Roman"/>
                <w:b w:val="false"/>
                <w:i w:val="false"/>
                <w:color w:val="000000"/>
                <w:sz w:val="20"/>
              </w:rPr>
              <w:t>
</w:t>
            </w:r>
            <w:r>
              <w:rPr>
                <w:rFonts w:ascii="Times New Roman"/>
                <w:b w:val="false"/>
                <w:i w:val="false"/>
                <w:color w:val="000000"/>
                <w:sz w:val="20"/>
              </w:rPr>
              <w:t xml:space="preserve">до 3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3 </w:t>
            </w:r>
            <w:r>
              <w:br/>
            </w:r>
            <w:r>
              <w:rPr>
                <w:rFonts w:ascii="Times New Roman"/>
                <w:b w:val="false"/>
                <w:i w:val="false"/>
                <w:color w:val="000000"/>
                <w:sz w:val="20"/>
              </w:rPr>
              <w:t>
</w:t>
            </w:r>
            <w:r>
              <w:rPr>
                <w:rFonts w:ascii="Times New Roman"/>
                <w:b w:val="false"/>
                <w:i w:val="false"/>
                <w:color w:val="000000"/>
                <w:sz w:val="20"/>
              </w:rPr>
              <w:t xml:space="preserve">до 4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4 </w:t>
            </w:r>
            <w:r>
              <w:br/>
            </w:r>
            <w:r>
              <w:rPr>
                <w:rFonts w:ascii="Times New Roman"/>
                <w:b w:val="false"/>
                <w:i w:val="false"/>
                <w:color w:val="000000"/>
                <w:sz w:val="20"/>
              </w:rPr>
              <w:t xml:space="preserve">
до 5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5 </w:t>
            </w:r>
            <w:r>
              <w:br/>
            </w:r>
            <w:r>
              <w:rPr>
                <w:rFonts w:ascii="Times New Roman"/>
                <w:b w:val="false"/>
                <w:i w:val="false"/>
                <w:color w:val="000000"/>
                <w:sz w:val="20"/>
              </w:rPr>
              <w:t>
</w:t>
            </w:r>
            <w:r>
              <w:rPr>
                <w:rFonts w:ascii="Times New Roman"/>
                <w:b w:val="false"/>
                <w:i w:val="false"/>
                <w:color w:val="000000"/>
                <w:sz w:val="20"/>
              </w:rPr>
              <w:t xml:space="preserve">до 7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7 </w:t>
            </w:r>
            <w:r>
              <w:br/>
            </w:r>
            <w:r>
              <w:rPr>
                <w:rFonts w:ascii="Times New Roman"/>
                <w:b w:val="false"/>
                <w:i w:val="false"/>
                <w:color w:val="000000"/>
                <w:sz w:val="20"/>
              </w:rPr>
              <w:t>
</w:t>
            </w:r>
            <w:r>
              <w:rPr>
                <w:rFonts w:ascii="Times New Roman"/>
                <w:b w:val="false"/>
                <w:i w:val="false"/>
                <w:color w:val="000000"/>
                <w:sz w:val="20"/>
              </w:rPr>
              <w:t xml:space="preserve">до 9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9 </w:t>
            </w:r>
            <w:r>
              <w:br/>
            </w:r>
            <w:r>
              <w:rPr>
                <w:rFonts w:ascii="Times New Roman"/>
                <w:b w:val="false"/>
                <w:i w:val="false"/>
                <w:color w:val="000000"/>
                <w:sz w:val="20"/>
              </w:rPr>
              <w:t xml:space="preserve">
до 11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11 </w:t>
            </w:r>
            <w:r>
              <w:br/>
            </w:r>
            <w:r>
              <w:rPr>
                <w:rFonts w:ascii="Times New Roman"/>
                <w:b w:val="false"/>
                <w:i w:val="false"/>
                <w:color w:val="000000"/>
                <w:sz w:val="20"/>
              </w:rPr>
              <w:t>
</w:t>
            </w:r>
            <w:r>
              <w:rPr>
                <w:rFonts w:ascii="Times New Roman"/>
                <w:b w:val="false"/>
                <w:i w:val="false"/>
                <w:color w:val="000000"/>
                <w:sz w:val="20"/>
              </w:rPr>
              <w:t xml:space="preserve">до 14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14 </w:t>
            </w:r>
            <w:r>
              <w:br/>
            </w:r>
            <w:r>
              <w:rPr>
                <w:rFonts w:ascii="Times New Roman"/>
                <w:b w:val="false"/>
                <w:i w:val="false"/>
                <w:color w:val="000000"/>
                <w:sz w:val="20"/>
              </w:rPr>
              <w:t>
</w:t>
            </w:r>
            <w:r>
              <w:rPr>
                <w:rFonts w:ascii="Times New Roman"/>
                <w:b w:val="false"/>
                <w:i w:val="false"/>
                <w:color w:val="000000"/>
                <w:sz w:val="20"/>
              </w:rPr>
              <w:t xml:space="preserve">до 17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17 </w:t>
            </w:r>
            <w:r>
              <w:br/>
            </w:r>
            <w:r>
              <w:rPr>
                <w:rFonts w:ascii="Times New Roman"/>
                <w:b w:val="false"/>
                <w:i w:val="false"/>
                <w:color w:val="000000"/>
                <w:sz w:val="20"/>
              </w:rPr>
              <w:t xml:space="preserve">
до 20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w:t>
            </w:r>
            <w:r>
              <w:br/>
            </w:r>
            <w:r>
              <w:rPr>
                <w:rFonts w:ascii="Times New Roman"/>
                <w:b w:val="false"/>
                <w:i w:val="false"/>
                <w:color w:val="000000"/>
                <w:sz w:val="20"/>
              </w:rPr>
              <w:t xml:space="preserve">
20 </w:t>
            </w:r>
            <w:r>
              <w:br/>
            </w:r>
            <w:r>
              <w:rPr>
                <w:rFonts w:ascii="Times New Roman"/>
                <w:b w:val="false"/>
                <w:i w:val="false"/>
                <w:color w:val="000000"/>
                <w:sz w:val="20"/>
              </w:rPr>
              <w:t xml:space="preserve">
лет </w:t>
            </w:r>
          </w:p>
        </w:tc>
        <w:tc>
          <w:tcPr>
            <w:tcW w:w="0" w:type="auto"/>
            <w:vMerge/>
            <w:tcBorders>
              <w:top w:val="nil"/>
              <w:left w:val="single" w:color="cfcfcf" w:sz="5"/>
              <w:bottom w:val="single" w:color="cfcfcf" w:sz="5"/>
              <w:right w:val="single" w:color="cfcfcf" w:sz="5"/>
            </w:tcBorders>
          </w:tcPr>
          <w:p/>
        </w:tc>
      </w:tr>
      <w:tr>
        <w:trPr>
          <w:trHeight w:val="13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661"/>
        <w:gridCol w:w="922"/>
        <w:gridCol w:w="748"/>
        <w:gridCol w:w="731"/>
        <w:gridCol w:w="783"/>
        <w:gridCol w:w="870"/>
        <w:gridCol w:w="801"/>
        <w:gridCol w:w="923"/>
        <w:gridCol w:w="940"/>
        <w:gridCol w:w="958"/>
        <w:gridCol w:w="906"/>
        <w:gridCol w:w="940"/>
        <w:gridCol w:w="1550"/>
      </w:tblGrid>
      <w:tr>
        <w:trPr>
          <w:trHeight w:val="135"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r>
              <w:br/>
            </w:r>
            <w:r>
              <w:rPr>
                <w:rFonts w:ascii="Times New Roman"/>
                <w:b w:val="false"/>
                <w:i w:val="false"/>
                <w:color w:val="000000"/>
                <w:sz w:val="20"/>
              </w:rPr>
              <w:t xml:space="preserve">
измерения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1087"/>
        <w:gridCol w:w="1417"/>
        <w:gridCol w:w="1179"/>
        <w:gridCol w:w="905"/>
        <w:gridCol w:w="1307"/>
        <w:gridCol w:w="1088"/>
        <w:gridCol w:w="1161"/>
        <w:gridCol w:w="1198"/>
        <w:gridCol w:w="1381"/>
        <w:gridCol w:w="1106"/>
      </w:tblGrid>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w:t>
            </w:r>
            <w:r>
              <w:br/>
            </w:r>
            <w:r>
              <w:rPr>
                <w:rFonts w:ascii="Times New Roman"/>
                <w:b w:val="false"/>
                <w:i w:val="false"/>
                <w:color w:val="000000"/>
                <w:sz w:val="20"/>
              </w:rPr>
              <w:t xml:space="preserve">
должностного </w:t>
            </w:r>
            <w:r>
              <w:br/>
            </w:r>
            <w:r>
              <w:rPr>
                <w:rFonts w:ascii="Times New Roman"/>
                <w:b w:val="false"/>
                <w:i w:val="false"/>
                <w:color w:val="000000"/>
                <w:sz w:val="20"/>
              </w:rPr>
              <w:t xml:space="preserve">
оклада ( ставки ) </w:t>
            </w:r>
            <w:r>
              <w:br/>
            </w:r>
            <w:r>
              <w:rPr>
                <w:rFonts w:ascii="Times New Roman"/>
                <w:b w:val="false"/>
                <w:i w:val="false"/>
                <w:color w:val="000000"/>
                <w:sz w:val="20"/>
              </w:rPr>
              <w:t xml:space="preserve">
за работу в </w:t>
            </w:r>
            <w:r>
              <w:br/>
            </w:r>
            <w:r>
              <w:rPr>
                <w:rFonts w:ascii="Times New Roman"/>
                <w:b w:val="false"/>
                <w:i w:val="false"/>
                <w:color w:val="000000"/>
                <w:sz w:val="20"/>
              </w:rPr>
              <w:t xml:space="preserve">
сельской </w:t>
            </w:r>
            <w:r>
              <w:br/>
            </w:r>
            <w:r>
              <w:rPr>
                <w:rFonts w:ascii="Times New Roman"/>
                <w:b w:val="false"/>
                <w:i w:val="false"/>
                <w:color w:val="000000"/>
                <w:sz w:val="20"/>
              </w:rPr>
              <w:t xml:space="preserve">
местности </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должност- </w:t>
            </w:r>
            <w:r>
              <w:br/>
            </w:r>
            <w:r>
              <w:rPr>
                <w:rFonts w:ascii="Times New Roman"/>
                <w:b w:val="false"/>
                <w:i w:val="false"/>
                <w:color w:val="000000"/>
                <w:sz w:val="20"/>
              </w:rPr>
              <w:t xml:space="preserve">
ного </w:t>
            </w:r>
            <w:r>
              <w:br/>
            </w:r>
            <w:r>
              <w:rPr>
                <w:rFonts w:ascii="Times New Roman"/>
                <w:b w:val="false"/>
                <w:i w:val="false"/>
                <w:color w:val="000000"/>
                <w:sz w:val="20"/>
              </w:rPr>
              <w:t xml:space="preserve">
оклада в </w:t>
            </w:r>
            <w:r>
              <w:br/>
            </w:r>
            <w:r>
              <w:rPr>
                <w:rFonts w:ascii="Times New Roman"/>
                <w:b w:val="false"/>
                <w:i w:val="false"/>
                <w:color w:val="000000"/>
                <w:sz w:val="20"/>
              </w:rPr>
              <w:t xml:space="preserve">
месяц с </w:t>
            </w:r>
            <w:r>
              <w:br/>
            </w:r>
            <w:r>
              <w:rPr>
                <w:rFonts w:ascii="Times New Roman"/>
                <w:b w:val="false"/>
                <w:i w:val="false"/>
                <w:color w:val="000000"/>
                <w:sz w:val="20"/>
              </w:rPr>
              <w:t xml:space="preserve">
учетом </w:t>
            </w:r>
            <w:r>
              <w:br/>
            </w:r>
            <w:r>
              <w:rPr>
                <w:rFonts w:ascii="Times New Roman"/>
                <w:b w:val="false"/>
                <w:i w:val="false"/>
                <w:color w:val="000000"/>
                <w:sz w:val="20"/>
              </w:rPr>
              <w:t xml:space="preserve">
повышения </w:t>
            </w:r>
            <w:r>
              <w:br/>
            </w:r>
            <w:r>
              <w:rPr>
                <w:rFonts w:ascii="Times New Roman"/>
                <w:b w:val="false"/>
                <w:i w:val="false"/>
                <w:color w:val="000000"/>
                <w:sz w:val="20"/>
              </w:rPr>
              <w:t xml:space="preserve">
гр .14+ </w:t>
            </w:r>
            <w:r>
              <w:br/>
            </w:r>
            <w:r>
              <w:rPr>
                <w:rFonts w:ascii="Times New Roman"/>
                <w:b w:val="false"/>
                <w:i w:val="false"/>
                <w:color w:val="000000"/>
                <w:sz w:val="20"/>
              </w:rPr>
              <w:t xml:space="preserve">
гр .16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Доплаты </w:t>
            </w:r>
          </w:p>
        </w:tc>
      </w:tr>
      <w:tr>
        <w:trPr>
          <w:trHeight w:val="99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Работникам , </w:t>
            </w:r>
            <w:r>
              <w:br/>
            </w:r>
            <w:r>
              <w:rPr>
                <w:rFonts w:ascii="Times New Roman"/>
                <w:b w:val="false"/>
                <w:i w:val="false"/>
                <w:color w:val="000000"/>
                <w:sz w:val="20"/>
              </w:rPr>
              <w:t xml:space="preserve">
занятым на </w:t>
            </w:r>
            <w:r>
              <w:br/>
            </w:r>
            <w:r>
              <w:rPr>
                <w:rFonts w:ascii="Times New Roman"/>
                <w:b w:val="false"/>
                <w:i w:val="false"/>
                <w:color w:val="000000"/>
                <w:sz w:val="20"/>
              </w:rPr>
              <w:t xml:space="preserve">
тяжелых </w:t>
            </w:r>
            <w:r>
              <w:br/>
            </w:r>
            <w:r>
              <w:rPr>
                <w:rFonts w:ascii="Times New Roman"/>
                <w:b w:val="false"/>
                <w:i w:val="false"/>
                <w:color w:val="000000"/>
                <w:sz w:val="20"/>
              </w:rPr>
              <w:t xml:space="preserve">
( особо тяже- </w:t>
            </w:r>
            <w:r>
              <w:br/>
            </w:r>
            <w:r>
              <w:rPr>
                <w:rFonts w:ascii="Times New Roman"/>
                <w:b w:val="false"/>
                <w:i w:val="false"/>
                <w:color w:val="000000"/>
                <w:sz w:val="20"/>
              </w:rPr>
              <w:t xml:space="preserve">
лых ) физи- </w:t>
            </w:r>
            <w:r>
              <w:br/>
            </w:r>
            <w:r>
              <w:rPr>
                <w:rFonts w:ascii="Times New Roman"/>
                <w:b w:val="false"/>
                <w:i w:val="false"/>
                <w:color w:val="000000"/>
                <w:sz w:val="20"/>
              </w:rPr>
              <w:t xml:space="preserve">
ческих рабо- </w:t>
            </w:r>
            <w:r>
              <w:br/>
            </w:r>
            <w:r>
              <w:rPr>
                <w:rFonts w:ascii="Times New Roman"/>
                <w:b w:val="false"/>
                <w:i w:val="false"/>
                <w:color w:val="000000"/>
                <w:sz w:val="20"/>
              </w:rPr>
              <w:t xml:space="preserve">
тах и работах </w:t>
            </w:r>
            <w:r>
              <w:br/>
            </w:r>
            <w:r>
              <w:rPr>
                <w:rFonts w:ascii="Times New Roman"/>
                <w:b w:val="false"/>
                <w:i w:val="false"/>
                <w:color w:val="000000"/>
                <w:sz w:val="20"/>
              </w:rPr>
              <w:t xml:space="preserve">
с вредными </w:t>
            </w:r>
            <w:r>
              <w:br/>
            </w:r>
            <w:r>
              <w:rPr>
                <w:rFonts w:ascii="Times New Roman"/>
                <w:b w:val="false"/>
                <w:i w:val="false"/>
                <w:color w:val="000000"/>
                <w:sz w:val="20"/>
              </w:rPr>
              <w:t xml:space="preserve">
( особо вред- </w:t>
            </w:r>
            <w:r>
              <w:br/>
            </w:r>
            <w:r>
              <w:rPr>
                <w:rFonts w:ascii="Times New Roman"/>
                <w:b w:val="false"/>
                <w:i w:val="false"/>
                <w:color w:val="000000"/>
                <w:sz w:val="20"/>
              </w:rPr>
              <w:t xml:space="preserve">
ными ) и опас- </w:t>
            </w:r>
            <w:r>
              <w:br/>
            </w:r>
            <w:r>
              <w:rPr>
                <w:rFonts w:ascii="Times New Roman"/>
                <w:b w:val="false"/>
                <w:i w:val="false"/>
                <w:color w:val="000000"/>
                <w:sz w:val="20"/>
              </w:rPr>
              <w:t xml:space="preserve">
ными ( особо </w:t>
            </w:r>
            <w:r>
              <w:br/>
            </w:r>
            <w:r>
              <w:rPr>
                <w:rFonts w:ascii="Times New Roman"/>
                <w:b w:val="false"/>
                <w:i w:val="false"/>
                <w:color w:val="000000"/>
                <w:sz w:val="20"/>
              </w:rPr>
              <w:t xml:space="preserve">
опасными ) ус- </w:t>
            </w:r>
            <w:r>
              <w:br/>
            </w:r>
            <w:r>
              <w:rPr>
                <w:rFonts w:ascii="Times New Roman"/>
                <w:b w:val="false"/>
                <w:i w:val="false"/>
                <w:color w:val="000000"/>
                <w:sz w:val="20"/>
              </w:rPr>
              <w:t xml:space="preserve">
ловиями труда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совмещение </w:t>
            </w:r>
            <w:r>
              <w:br/>
            </w:r>
            <w:r>
              <w:rPr>
                <w:rFonts w:ascii="Times New Roman"/>
                <w:b w:val="false"/>
                <w:i w:val="false"/>
                <w:color w:val="000000"/>
                <w:sz w:val="20"/>
              </w:rPr>
              <w:t xml:space="preserve">
должностей </w:t>
            </w:r>
            <w:r>
              <w:br/>
            </w:r>
            <w:r>
              <w:rPr>
                <w:rFonts w:ascii="Times New Roman"/>
                <w:b w:val="false"/>
                <w:i w:val="false"/>
                <w:color w:val="000000"/>
                <w:sz w:val="20"/>
              </w:rPr>
              <w:t xml:space="preserve">
( расширение </w:t>
            </w:r>
            <w:r>
              <w:br/>
            </w:r>
            <w:r>
              <w:rPr>
                <w:rFonts w:ascii="Times New Roman"/>
                <w:b w:val="false"/>
                <w:i w:val="false"/>
                <w:color w:val="000000"/>
                <w:sz w:val="20"/>
              </w:rPr>
              <w:t xml:space="preserve">
зоны обслу- </w:t>
            </w:r>
            <w:r>
              <w:br/>
            </w:r>
            <w:r>
              <w:rPr>
                <w:rFonts w:ascii="Times New Roman"/>
                <w:b w:val="false"/>
                <w:i w:val="false"/>
                <w:color w:val="000000"/>
                <w:sz w:val="20"/>
              </w:rPr>
              <w:t xml:space="preserve">
живания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выполнение </w:t>
            </w:r>
            <w:r>
              <w:br/>
            </w:r>
            <w:r>
              <w:rPr>
                <w:rFonts w:ascii="Times New Roman"/>
                <w:b w:val="false"/>
                <w:i w:val="false"/>
                <w:color w:val="000000"/>
                <w:sz w:val="20"/>
              </w:rPr>
              <w:t xml:space="preserve">
обязанностей </w:t>
            </w:r>
            <w:r>
              <w:br/>
            </w:r>
            <w:r>
              <w:rPr>
                <w:rFonts w:ascii="Times New Roman"/>
                <w:b w:val="false"/>
                <w:i w:val="false"/>
                <w:color w:val="000000"/>
                <w:sz w:val="20"/>
              </w:rPr>
              <w:t xml:space="preserve">
временно </w:t>
            </w:r>
            <w:r>
              <w:br/>
            </w:r>
            <w:r>
              <w:rPr>
                <w:rFonts w:ascii="Times New Roman"/>
                <w:b w:val="false"/>
                <w:i w:val="false"/>
                <w:color w:val="000000"/>
                <w:sz w:val="20"/>
              </w:rPr>
              <w:t xml:space="preserve">
отсутствующего </w:t>
            </w:r>
            <w:r>
              <w:br/>
            </w:r>
            <w:r>
              <w:rPr>
                <w:rFonts w:ascii="Times New Roman"/>
                <w:b w:val="false"/>
                <w:i w:val="false"/>
                <w:color w:val="000000"/>
                <w:sz w:val="20"/>
              </w:rPr>
              <w:t xml:space="preserve">
работника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особые </w:t>
            </w:r>
            <w:r>
              <w:br/>
            </w:r>
            <w:r>
              <w:rPr>
                <w:rFonts w:ascii="Times New Roman"/>
                <w:b w:val="false"/>
                <w:i w:val="false"/>
                <w:color w:val="000000"/>
                <w:sz w:val="20"/>
              </w:rPr>
              <w:t xml:space="preserve">
условия труда </w:t>
            </w:r>
          </w:p>
        </w:tc>
      </w:tr>
      <w:tr>
        <w:trPr>
          <w:trHeight w:val="285"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лено </w:t>
            </w:r>
            <w:r>
              <w:br/>
            </w:r>
            <w:r>
              <w:rPr>
                <w:rFonts w:ascii="Times New Roman"/>
                <w:b w:val="false"/>
                <w:i w:val="false"/>
                <w:color w:val="000000"/>
                <w:sz w:val="20"/>
              </w:rPr>
              <w:t xml:space="preserve">
данное </w:t>
            </w:r>
            <w:r>
              <w:br/>
            </w:r>
            <w:r>
              <w:rPr>
                <w:rFonts w:ascii="Times New Roman"/>
                <w:b w:val="false"/>
                <w:i w:val="false"/>
                <w:color w:val="000000"/>
                <w:sz w:val="20"/>
              </w:rPr>
              <w:t xml:space="preserve">
повыше- </w:t>
            </w:r>
            <w:r>
              <w:br/>
            </w:r>
            <w:r>
              <w:rPr>
                <w:rFonts w:ascii="Times New Roman"/>
                <w:b w:val="false"/>
                <w:i w:val="false"/>
                <w:color w:val="000000"/>
                <w:sz w:val="20"/>
              </w:rPr>
              <w:t xml:space="preserve">
ние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0" w:type="auto"/>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 </w:t>
            </w:r>
            <w:r>
              <w:br/>
            </w:r>
            <w:r>
              <w:rPr>
                <w:rFonts w:ascii="Times New Roman"/>
                <w:b w:val="false"/>
                <w:i w:val="false"/>
                <w:color w:val="000000"/>
                <w:sz w:val="20"/>
              </w:rPr>
              <w:t xml:space="preserve">
новлена </w:t>
            </w:r>
            <w:r>
              <w:br/>
            </w:r>
            <w:r>
              <w:rPr>
                <w:rFonts w:ascii="Times New Roman"/>
                <w:b w:val="false"/>
                <w:i w:val="false"/>
                <w:color w:val="000000"/>
                <w:sz w:val="20"/>
              </w:rPr>
              <w:t xml:space="preserve">
доплата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 </w:t>
            </w:r>
            <w:r>
              <w:br/>
            </w:r>
            <w:r>
              <w:rPr>
                <w:rFonts w:ascii="Times New Roman"/>
                <w:b w:val="false"/>
                <w:i w:val="false"/>
                <w:color w:val="000000"/>
                <w:sz w:val="20"/>
              </w:rPr>
              <w:t xml:space="preserve">
новлена </w:t>
            </w:r>
            <w:r>
              <w:br/>
            </w:r>
            <w:r>
              <w:rPr>
                <w:rFonts w:ascii="Times New Roman"/>
                <w:b w:val="false"/>
                <w:i w:val="false"/>
                <w:color w:val="000000"/>
                <w:sz w:val="20"/>
              </w:rPr>
              <w:t xml:space="preserve">
доплата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r>
      <w:tr>
        <w:trPr>
          <w:trHeight w:val="135"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2"/>
        <w:gridCol w:w="1065"/>
        <w:gridCol w:w="1369"/>
        <w:gridCol w:w="1173"/>
        <w:gridCol w:w="923"/>
        <w:gridCol w:w="1316"/>
        <w:gridCol w:w="1119"/>
        <w:gridCol w:w="1102"/>
        <w:gridCol w:w="1173"/>
        <w:gridCol w:w="1388"/>
        <w:gridCol w:w="1120"/>
      </w:tblGrid>
      <w:tr>
        <w:trPr>
          <w:trHeight w:val="13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943"/>
        <w:gridCol w:w="1219"/>
        <w:gridCol w:w="943"/>
        <w:gridCol w:w="1306"/>
        <w:gridCol w:w="909"/>
        <w:gridCol w:w="1306"/>
        <w:gridCol w:w="1013"/>
        <w:gridCol w:w="1237"/>
        <w:gridCol w:w="875"/>
        <w:gridCol w:w="1255"/>
        <w:gridCol w:w="857"/>
      </w:tblGrid>
      <w:tr>
        <w:trPr>
          <w:trHeight w:val="28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Доплаты </w:t>
            </w:r>
          </w:p>
        </w:tc>
      </w:tr>
      <w:tr>
        <w:trPr>
          <w:trHeight w:val="9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заведование </w:t>
            </w:r>
            <w:r>
              <w:br/>
            </w:r>
            <w:r>
              <w:rPr>
                <w:rFonts w:ascii="Times New Roman"/>
                <w:b w:val="false"/>
                <w:i w:val="false"/>
                <w:color w:val="000000"/>
                <w:sz w:val="20"/>
              </w:rPr>
              <w:t xml:space="preserve">
отделением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оказание </w:t>
            </w:r>
            <w:r>
              <w:br/>
            </w:r>
            <w:r>
              <w:rPr>
                <w:rFonts w:ascii="Times New Roman"/>
                <w:b w:val="false"/>
                <w:i w:val="false"/>
                <w:color w:val="000000"/>
                <w:sz w:val="20"/>
              </w:rPr>
              <w:t xml:space="preserve">
медицинской </w:t>
            </w:r>
            <w:r>
              <w:br/>
            </w:r>
            <w:r>
              <w:rPr>
                <w:rFonts w:ascii="Times New Roman"/>
                <w:b w:val="false"/>
                <w:i w:val="false"/>
                <w:color w:val="000000"/>
                <w:sz w:val="20"/>
              </w:rPr>
              <w:t xml:space="preserve">
помощи в </w:t>
            </w:r>
            <w:r>
              <w:br/>
            </w:r>
            <w:r>
              <w:rPr>
                <w:rFonts w:ascii="Times New Roman"/>
                <w:b w:val="false"/>
                <w:i w:val="false"/>
                <w:color w:val="000000"/>
                <w:sz w:val="20"/>
              </w:rPr>
              <w:t xml:space="preserve">
условиях </w:t>
            </w:r>
            <w:r>
              <w:br/>
            </w:r>
            <w:r>
              <w:rPr>
                <w:rFonts w:ascii="Times New Roman"/>
                <w:b w:val="false"/>
                <w:i w:val="false"/>
                <w:color w:val="000000"/>
                <w:sz w:val="20"/>
              </w:rPr>
              <w:t xml:space="preserve">
территориаль- </w:t>
            </w:r>
            <w:r>
              <w:br/>
            </w:r>
            <w:r>
              <w:rPr>
                <w:rFonts w:ascii="Times New Roman"/>
                <w:b w:val="false"/>
                <w:i w:val="false"/>
                <w:color w:val="000000"/>
                <w:sz w:val="20"/>
              </w:rPr>
              <w:t xml:space="preserve">
ного риска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психоэмо- </w:t>
            </w:r>
            <w:r>
              <w:br/>
            </w:r>
            <w:r>
              <w:rPr>
                <w:rFonts w:ascii="Times New Roman"/>
                <w:b w:val="false"/>
                <w:i w:val="false"/>
                <w:color w:val="000000"/>
                <w:sz w:val="20"/>
              </w:rPr>
              <w:t xml:space="preserve">
циональные и </w:t>
            </w:r>
            <w:r>
              <w:br/>
            </w:r>
            <w:r>
              <w:rPr>
                <w:rFonts w:ascii="Times New Roman"/>
                <w:b w:val="false"/>
                <w:i w:val="false"/>
                <w:color w:val="000000"/>
                <w:sz w:val="20"/>
              </w:rPr>
              <w:t xml:space="preserve">
физические </w:t>
            </w:r>
            <w:r>
              <w:br/>
            </w:r>
            <w:r>
              <w:rPr>
                <w:rFonts w:ascii="Times New Roman"/>
                <w:b w:val="false"/>
                <w:i w:val="false"/>
                <w:color w:val="000000"/>
                <w:sz w:val="20"/>
              </w:rPr>
              <w:t xml:space="preserve">
нагрузки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организацию </w:t>
            </w:r>
            <w:r>
              <w:br/>
            </w:r>
            <w:r>
              <w:rPr>
                <w:rFonts w:ascii="Times New Roman"/>
                <w:b w:val="false"/>
                <w:i w:val="false"/>
                <w:color w:val="000000"/>
                <w:sz w:val="20"/>
              </w:rPr>
              <w:t xml:space="preserve">
и руководство </w:t>
            </w:r>
            <w:r>
              <w:br/>
            </w:r>
            <w:r>
              <w:rPr>
                <w:rFonts w:ascii="Times New Roman"/>
                <w:b w:val="false"/>
                <w:i w:val="false"/>
                <w:color w:val="000000"/>
                <w:sz w:val="20"/>
              </w:rPr>
              <w:t xml:space="preserve">
работой станции </w:t>
            </w:r>
            <w:r>
              <w:br/>
            </w:r>
            <w:r>
              <w:rPr>
                <w:rFonts w:ascii="Times New Roman"/>
                <w:b w:val="false"/>
                <w:i w:val="false"/>
                <w:color w:val="000000"/>
                <w:sz w:val="20"/>
              </w:rPr>
              <w:t xml:space="preserve">
( отделений ) </w:t>
            </w:r>
            <w:r>
              <w:br/>
            </w:r>
            <w:r>
              <w:rPr>
                <w:rFonts w:ascii="Times New Roman"/>
                <w:b w:val="false"/>
                <w:i w:val="false"/>
                <w:color w:val="000000"/>
                <w:sz w:val="20"/>
              </w:rPr>
              <w:t xml:space="preserve">
скорой меди- </w:t>
            </w:r>
            <w:r>
              <w:br/>
            </w:r>
            <w:r>
              <w:rPr>
                <w:rFonts w:ascii="Times New Roman"/>
                <w:b w:val="false"/>
                <w:i w:val="false"/>
                <w:color w:val="000000"/>
                <w:sz w:val="20"/>
              </w:rPr>
              <w:t xml:space="preserve">
цинской помощи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ученую </w:t>
            </w:r>
            <w:r>
              <w:br/>
            </w:r>
            <w:r>
              <w:rPr>
                <w:rFonts w:ascii="Times New Roman"/>
                <w:b w:val="false"/>
                <w:i w:val="false"/>
                <w:color w:val="000000"/>
                <w:sz w:val="20"/>
              </w:rPr>
              <w:t xml:space="preserve">
степень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работу в </w:t>
            </w:r>
            <w:r>
              <w:br/>
            </w:r>
            <w:r>
              <w:rPr>
                <w:rFonts w:ascii="Times New Roman"/>
                <w:b w:val="false"/>
                <w:i w:val="false"/>
                <w:color w:val="000000"/>
                <w:sz w:val="20"/>
              </w:rPr>
              <w:t xml:space="preserve">
ночное время </w:t>
            </w:r>
          </w:p>
        </w:tc>
      </w:tr>
      <w:tr>
        <w:trPr>
          <w:trHeight w:val="75"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 ко- </w:t>
            </w:r>
            <w:r>
              <w:br/>
            </w:r>
            <w:r>
              <w:rPr>
                <w:rFonts w:ascii="Times New Roman"/>
                <w:b w:val="false"/>
                <w:i w:val="false"/>
                <w:color w:val="000000"/>
                <w:sz w:val="20"/>
              </w:rPr>
              <w:t xml:space="preserve">
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 ко- </w:t>
            </w:r>
            <w:r>
              <w:br/>
            </w:r>
            <w:r>
              <w:rPr>
                <w:rFonts w:ascii="Times New Roman"/>
                <w:b w:val="false"/>
                <w:i w:val="false"/>
                <w:color w:val="000000"/>
                <w:sz w:val="20"/>
              </w:rPr>
              <w:t xml:space="preserve">
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 ко- </w:t>
            </w:r>
            <w:r>
              <w:br/>
            </w:r>
            <w:r>
              <w:rPr>
                <w:rFonts w:ascii="Times New Roman"/>
                <w:b w:val="false"/>
                <w:i w:val="false"/>
                <w:color w:val="000000"/>
                <w:sz w:val="20"/>
              </w:rPr>
              <w:t xml:space="preserve">
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 ко- </w:t>
            </w:r>
            <w:r>
              <w:br/>
            </w:r>
            <w:r>
              <w:rPr>
                <w:rFonts w:ascii="Times New Roman"/>
                <w:b w:val="false"/>
                <w:i w:val="false"/>
                <w:color w:val="000000"/>
                <w:sz w:val="20"/>
              </w:rPr>
              <w:t xml:space="preserve">
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r>
      <w:tr>
        <w:trPr>
          <w:trHeight w:val="135"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1023"/>
        <w:gridCol w:w="1179"/>
        <w:gridCol w:w="954"/>
        <w:gridCol w:w="1319"/>
        <w:gridCol w:w="920"/>
        <w:gridCol w:w="1336"/>
        <w:gridCol w:w="1041"/>
        <w:gridCol w:w="1232"/>
        <w:gridCol w:w="902"/>
        <w:gridCol w:w="1093"/>
        <w:gridCol w:w="937"/>
      </w:tblGrid>
      <w:tr>
        <w:trPr>
          <w:trHeight w:val="13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
        <w:gridCol w:w="861"/>
        <w:gridCol w:w="1247"/>
        <w:gridCol w:w="912"/>
        <w:gridCol w:w="1248"/>
        <w:gridCol w:w="979"/>
        <w:gridCol w:w="1134"/>
        <w:gridCol w:w="1299"/>
        <w:gridCol w:w="845"/>
        <w:gridCol w:w="1181"/>
        <w:gridCol w:w="811"/>
        <w:gridCol w:w="1384"/>
      </w:tblGrid>
      <w:tr>
        <w:trPr>
          <w:trHeight w:val="28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Доплаты </w:t>
            </w:r>
          </w:p>
        </w:tc>
      </w:tr>
      <w:tr>
        <w:trPr>
          <w:trHeight w:val="9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работу в </w:t>
            </w:r>
            <w:r>
              <w:br/>
            </w:r>
            <w:r>
              <w:rPr>
                <w:rFonts w:ascii="Times New Roman"/>
                <w:b w:val="false"/>
                <w:i w:val="false"/>
                <w:color w:val="000000"/>
                <w:sz w:val="20"/>
              </w:rPr>
              <w:t xml:space="preserve">
праздничные и </w:t>
            </w:r>
            <w:r>
              <w:br/>
            </w:r>
            <w:r>
              <w:rPr>
                <w:rFonts w:ascii="Times New Roman"/>
                <w:b w:val="false"/>
                <w:i w:val="false"/>
                <w:color w:val="000000"/>
                <w:sz w:val="20"/>
              </w:rPr>
              <w:t xml:space="preserve">
выходные дни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сверхурочную </w:t>
            </w:r>
            <w:r>
              <w:br/>
            </w:r>
            <w:r>
              <w:rPr>
                <w:rFonts w:ascii="Times New Roman"/>
                <w:b w:val="false"/>
                <w:i w:val="false"/>
                <w:color w:val="000000"/>
                <w:sz w:val="20"/>
              </w:rPr>
              <w:t xml:space="preserve">
работу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Дополнительная оплата </w:t>
            </w:r>
            <w:r>
              <w:br/>
            </w:r>
            <w:r>
              <w:rPr>
                <w:rFonts w:ascii="Times New Roman"/>
                <w:b w:val="false"/>
                <w:i w:val="false"/>
                <w:color w:val="000000"/>
                <w:sz w:val="20"/>
              </w:rPr>
              <w:t xml:space="preserve">
труда за проживание </w:t>
            </w:r>
            <w:r>
              <w:br/>
            </w:r>
            <w:r>
              <w:rPr>
                <w:rFonts w:ascii="Times New Roman"/>
                <w:b w:val="false"/>
                <w:i w:val="false"/>
                <w:color w:val="000000"/>
                <w:sz w:val="20"/>
              </w:rPr>
              <w:t xml:space="preserve">
на территориях </w:t>
            </w:r>
            <w:r>
              <w:br/>
            </w:r>
            <w:r>
              <w:rPr>
                <w:rFonts w:ascii="Times New Roman"/>
                <w:b w:val="false"/>
                <w:i w:val="false"/>
                <w:color w:val="000000"/>
                <w:sz w:val="20"/>
              </w:rPr>
              <w:t xml:space="preserve">
радиационного риска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за </w:t>
            </w:r>
            <w:r>
              <w:br/>
            </w:r>
            <w:r>
              <w:rPr>
                <w:rFonts w:ascii="Times New Roman"/>
                <w:b w:val="false"/>
                <w:i w:val="false"/>
                <w:color w:val="000000"/>
                <w:sz w:val="20"/>
              </w:rPr>
              <w:t xml:space="preserve">
проживание в </w:t>
            </w:r>
            <w:r>
              <w:br/>
            </w:r>
            <w:r>
              <w:rPr>
                <w:rFonts w:ascii="Times New Roman"/>
                <w:b w:val="false"/>
                <w:i w:val="false"/>
                <w:color w:val="000000"/>
                <w:sz w:val="20"/>
              </w:rPr>
              <w:t xml:space="preserve">
зонах </w:t>
            </w:r>
            <w:r>
              <w:br/>
            </w:r>
            <w:r>
              <w:rPr>
                <w:rFonts w:ascii="Times New Roman"/>
                <w:b w:val="false"/>
                <w:i w:val="false"/>
                <w:color w:val="000000"/>
                <w:sz w:val="20"/>
              </w:rPr>
              <w:t xml:space="preserve">
экологического </w:t>
            </w:r>
            <w:r>
              <w:br/>
            </w:r>
            <w:r>
              <w:rPr>
                <w:rFonts w:ascii="Times New Roman"/>
                <w:b w:val="false"/>
                <w:i w:val="false"/>
                <w:color w:val="000000"/>
                <w:sz w:val="20"/>
              </w:rPr>
              <w:t xml:space="preserve">
бедствия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квалифика- </w:t>
            </w:r>
            <w:r>
              <w:br/>
            </w:r>
            <w:r>
              <w:rPr>
                <w:rFonts w:ascii="Times New Roman"/>
                <w:b w:val="false"/>
                <w:i w:val="false"/>
                <w:color w:val="000000"/>
                <w:sz w:val="20"/>
              </w:rPr>
              <w:t xml:space="preserve">
ционную </w:t>
            </w:r>
            <w:r>
              <w:br/>
            </w:r>
            <w:r>
              <w:rPr>
                <w:rFonts w:ascii="Times New Roman"/>
                <w:b w:val="false"/>
                <w:i w:val="false"/>
                <w:color w:val="000000"/>
                <w:sz w:val="20"/>
              </w:rPr>
              <w:t xml:space="preserve">
категорию </w:t>
            </w:r>
          </w:p>
        </w:tc>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доплат в </w:t>
            </w:r>
            <w:r>
              <w:br/>
            </w:r>
            <w:r>
              <w:rPr>
                <w:rFonts w:ascii="Times New Roman"/>
                <w:b w:val="false"/>
                <w:i w:val="false"/>
                <w:color w:val="000000"/>
                <w:sz w:val="20"/>
              </w:rPr>
              <w:t xml:space="preserve">
месяц </w:t>
            </w:r>
            <w:r>
              <w:br/>
            </w:r>
            <w:r>
              <w:rPr>
                <w:rFonts w:ascii="Times New Roman"/>
                <w:b w:val="false"/>
                <w:i w:val="false"/>
                <w:color w:val="000000"/>
                <w:sz w:val="20"/>
              </w:rPr>
              <w:t xml:space="preserve">
( гр .19 + </w:t>
            </w:r>
            <w:r>
              <w:br/>
            </w:r>
            <w:r>
              <w:rPr>
                <w:rFonts w:ascii="Times New Roman"/>
                <w:b w:val="false"/>
                <w:i w:val="false"/>
                <w:color w:val="000000"/>
                <w:sz w:val="20"/>
              </w:rPr>
              <w:t xml:space="preserve">
гр .21 + </w:t>
            </w:r>
            <w:r>
              <w:br/>
            </w:r>
            <w:r>
              <w:rPr>
                <w:rFonts w:ascii="Times New Roman"/>
                <w:b w:val="false"/>
                <w:i w:val="false"/>
                <w:color w:val="000000"/>
                <w:sz w:val="20"/>
              </w:rPr>
              <w:t xml:space="preserve">
гр .23 + </w:t>
            </w:r>
            <w:r>
              <w:br/>
            </w:r>
            <w:r>
              <w:rPr>
                <w:rFonts w:ascii="Times New Roman"/>
                <w:b w:val="false"/>
                <w:i w:val="false"/>
                <w:color w:val="000000"/>
                <w:sz w:val="20"/>
              </w:rPr>
              <w:t xml:space="preserve">
гр .25 + </w:t>
            </w:r>
            <w:r>
              <w:br/>
            </w:r>
            <w:r>
              <w:rPr>
                <w:rFonts w:ascii="Times New Roman"/>
                <w:b w:val="false"/>
                <w:i w:val="false"/>
                <w:color w:val="000000"/>
                <w:sz w:val="20"/>
              </w:rPr>
              <w:t xml:space="preserve">
гр .27+ </w:t>
            </w:r>
            <w:r>
              <w:br/>
            </w:r>
            <w:r>
              <w:rPr>
                <w:rFonts w:ascii="Times New Roman"/>
                <w:b w:val="false"/>
                <w:i w:val="false"/>
                <w:color w:val="000000"/>
                <w:sz w:val="20"/>
              </w:rPr>
              <w:t xml:space="preserve">
гр .29 + </w:t>
            </w:r>
            <w:r>
              <w:br/>
            </w:r>
            <w:r>
              <w:rPr>
                <w:rFonts w:ascii="Times New Roman"/>
                <w:b w:val="false"/>
                <w:i w:val="false"/>
                <w:color w:val="000000"/>
                <w:sz w:val="20"/>
              </w:rPr>
              <w:t xml:space="preserve">
гр .31 + </w:t>
            </w:r>
            <w:r>
              <w:br/>
            </w:r>
            <w:r>
              <w:rPr>
                <w:rFonts w:ascii="Times New Roman"/>
                <w:b w:val="false"/>
                <w:i w:val="false"/>
                <w:color w:val="000000"/>
                <w:sz w:val="20"/>
              </w:rPr>
              <w:t xml:space="preserve">
гр .33 + </w:t>
            </w:r>
            <w:r>
              <w:br/>
            </w:r>
            <w:r>
              <w:rPr>
                <w:rFonts w:ascii="Times New Roman"/>
                <w:b w:val="false"/>
                <w:i w:val="false"/>
                <w:color w:val="000000"/>
                <w:sz w:val="20"/>
              </w:rPr>
              <w:t xml:space="preserve">
гр .35 + </w:t>
            </w:r>
            <w:r>
              <w:br/>
            </w:r>
            <w:r>
              <w:rPr>
                <w:rFonts w:ascii="Times New Roman"/>
                <w:b w:val="false"/>
                <w:i w:val="false"/>
                <w:color w:val="000000"/>
                <w:sz w:val="20"/>
              </w:rPr>
              <w:t xml:space="preserve">
гр .37 + </w:t>
            </w:r>
            <w:r>
              <w:br/>
            </w:r>
            <w:r>
              <w:rPr>
                <w:rFonts w:ascii="Times New Roman"/>
                <w:b w:val="false"/>
                <w:i w:val="false"/>
                <w:color w:val="000000"/>
                <w:sz w:val="20"/>
              </w:rPr>
              <w:t xml:space="preserve">
гр .39 + </w:t>
            </w:r>
            <w:r>
              <w:br/>
            </w:r>
            <w:r>
              <w:rPr>
                <w:rFonts w:ascii="Times New Roman"/>
                <w:b w:val="false"/>
                <w:i w:val="false"/>
                <w:color w:val="000000"/>
                <w:sz w:val="20"/>
              </w:rPr>
              <w:t xml:space="preserve">
гр .41 + </w:t>
            </w:r>
            <w:r>
              <w:br/>
            </w:r>
            <w:r>
              <w:rPr>
                <w:rFonts w:ascii="Times New Roman"/>
                <w:b w:val="false"/>
                <w:i w:val="false"/>
                <w:color w:val="000000"/>
                <w:sz w:val="20"/>
              </w:rPr>
              <w:t xml:space="preserve">
гр .44 + </w:t>
            </w:r>
            <w:r>
              <w:br/>
            </w:r>
            <w:r>
              <w:rPr>
                <w:rFonts w:ascii="Times New Roman"/>
                <w:b w:val="false"/>
                <w:i w:val="false"/>
                <w:color w:val="000000"/>
                <w:sz w:val="20"/>
              </w:rPr>
              <w:t xml:space="preserve">
гр .46 + </w:t>
            </w:r>
            <w:r>
              <w:br/>
            </w:r>
            <w:r>
              <w:rPr>
                <w:rFonts w:ascii="Times New Roman"/>
                <w:b w:val="false"/>
                <w:i w:val="false"/>
                <w:color w:val="000000"/>
                <w:sz w:val="20"/>
              </w:rPr>
              <w:t xml:space="preserve">
гр .48) </w:t>
            </w:r>
          </w:p>
        </w:tc>
      </w:tr>
      <w:tr>
        <w:trPr>
          <w:trHeight w:val="99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 МРПх </w:t>
            </w:r>
            <w:r>
              <w:br/>
            </w:r>
            <w:r>
              <w:rPr>
                <w:rFonts w:ascii="Times New Roman"/>
                <w:b w:val="false"/>
                <w:i w:val="false"/>
                <w:color w:val="000000"/>
                <w:sz w:val="20"/>
              </w:rPr>
              <w:t xml:space="preserve">
гр .42 х </w:t>
            </w:r>
            <w:r>
              <w:br/>
            </w:r>
            <w:r>
              <w:rPr>
                <w:rFonts w:ascii="Times New Roman"/>
                <w:b w:val="false"/>
                <w:i w:val="false"/>
                <w:color w:val="000000"/>
                <w:sz w:val="20"/>
              </w:rPr>
              <w:t xml:space="preserve">
гр. 43) </w:t>
            </w:r>
            <w:r>
              <w:br/>
            </w:r>
            <w:r>
              <w:rPr>
                <w:rFonts w:ascii="Times New Roman"/>
                <w:b w:val="false"/>
                <w:i w:val="false"/>
                <w:color w:val="000000"/>
                <w:sz w:val="20"/>
              </w:rPr>
              <w:t xml:space="preserve">
/1000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0" w:type="auto"/>
            <w:vMerge/>
            <w:tcBorders>
              <w:top w:val="nil"/>
              <w:left w:val="single" w:color="cfcfcf" w:sz="5"/>
              <w:bottom w:val="single" w:color="cfcfcf" w:sz="5"/>
              <w:right w:val="single" w:color="cfcfcf" w:sz="5"/>
            </w:tcBorders>
          </w:tcPr>
          <w:p/>
        </w:tc>
      </w:tr>
      <w:tr>
        <w:trPr>
          <w:trHeight w:val="135"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936"/>
        <w:gridCol w:w="1249"/>
        <w:gridCol w:w="972"/>
        <w:gridCol w:w="1249"/>
        <w:gridCol w:w="1111"/>
        <w:gridCol w:w="989"/>
        <w:gridCol w:w="1336"/>
        <w:gridCol w:w="850"/>
        <w:gridCol w:w="1215"/>
        <w:gridCol w:w="850"/>
        <w:gridCol w:w="1145"/>
      </w:tblGrid>
      <w:tr>
        <w:trPr>
          <w:trHeight w:val="135"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0"/>
        <w:gridCol w:w="895"/>
        <w:gridCol w:w="1309"/>
        <w:gridCol w:w="1021"/>
        <w:gridCol w:w="1345"/>
        <w:gridCol w:w="968"/>
        <w:gridCol w:w="1345"/>
        <w:gridCol w:w="1184"/>
        <w:gridCol w:w="1696"/>
        <w:gridCol w:w="2027"/>
      </w:tblGrid>
      <w:tr>
        <w:trPr>
          <w:trHeight w:val="2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Надбавки </w:t>
            </w:r>
          </w:p>
        </w:tc>
      </w:tr>
      <w:tr>
        <w:trPr>
          <w:trHeight w:val="9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Надбавка за </w:t>
            </w:r>
            <w:r>
              <w:br/>
            </w:r>
            <w:r>
              <w:rPr>
                <w:rFonts w:ascii="Times New Roman"/>
                <w:b w:val="false"/>
                <w:i w:val="false"/>
                <w:color w:val="000000"/>
                <w:sz w:val="20"/>
              </w:rPr>
              <w:t xml:space="preserve">
постоянную </w:t>
            </w:r>
            <w:r>
              <w:br/>
            </w:r>
            <w:r>
              <w:rPr>
                <w:rFonts w:ascii="Times New Roman"/>
                <w:b w:val="false"/>
                <w:i w:val="false"/>
                <w:color w:val="000000"/>
                <w:sz w:val="20"/>
              </w:rPr>
              <w:t xml:space="preserve">
готовность к </w:t>
            </w:r>
            <w:r>
              <w:br/>
            </w:r>
            <w:r>
              <w:rPr>
                <w:rFonts w:ascii="Times New Roman"/>
                <w:b w:val="false"/>
                <w:i w:val="false"/>
                <w:color w:val="000000"/>
                <w:sz w:val="20"/>
              </w:rPr>
              <w:t xml:space="preserve">
выезду на </w:t>
            </w:r>
            <w:r>
              <w:br/>
            </w:r>
            <w:r>
              <w:rPr>
                <w:rFonts w:ascii="Times New Roman"/>
                <w:b w:val="false"/>
                <w:i w:val="false"/>
                <w:color w:val="000000"/>
                <w:sz w:val="20"/>
              </w:rPr>
              <w:t xml:space="preserve">
чрезвычайные </w:t>
            </w:r>
            <w:r>
              <w:br/>
            </w:r>
            <w:r>
              <w:rPr>
                <w:rFonts w:ascii="Times New Roman"/>
                <w:b w:val="false"/>
                <w:i w:val="false"/>
                <w:color w:val="000000"/>
                <w:sz w:val="20"/>
              </w:rPr>
              <w:t xml:space="preserve">
ситуации в </w:t>
            </w:r>
            <w:r>
              <w:br/>
            </w:r>
            <w:r>
              <w:rPr>
                <w:rFonts w:ascii="Times New Roman"/>
                <w:b w:val="false"/>
                <w:i w:val="false"/>
                <w:color w:val="000000"/>
                <w:sz w:val="20"/>
              </w:rPr>
              <w:t xml:space="preserve">
период </w:t>
            </w:r>
            <w:r>
              <w:br/>
            </w:r>
            <w:r>
              <w:rPr>
                <w:rFonts w:ascii="Times New Roman"/>
                <w:b w:val="false"/>
                <w:i w:val="false"/>
                <w:color w:val="000000"/>
                <w:sz w:val="20"/>
              </w:rPr>
              <w:t xml:space="preserve">
осуществления </w:t>
            </w:r>
            <w:r>
              <w:br/>
            </w:r>
            <w:r>
              <w:rPr>
                <w:rFonts w:ascii="Times New Roman"/>
                <w:b w:val="false"/>
                <w:i w:val="false"/>
                <w:color w:val="000000"/>
                <w:sz w:val="20"/>
              </w:rPr>
              <w:t xml:space="preserve">
спасательных и </w:t>
            </w:r>
            <w:r>
              <w:br/>
            </w:r>
            <w:r>
              <w:rPr>
                <w:rFonts w:ascii="Times New Roman"/>
                <w:b w:val="false"/>
                <w:i w:val="false"/>
                <w:color w:val="000000"/>
                <w:sz w:val="20"/>
              </w:rPr>
              <w:t xml:space="preserve">
неотложных </w:t>
            </w:r>
            <w:r>
              <w:br/>
            </w:r>
            <w:r>
              <w:rPr>
                <w:rFonts w:ascii="Times New Roman"/>
                <w:b w:val="false"/>
                <w:i w:val="false"/>
                <w:color w:val="000000"/>
                <w:sz w:val="20"/>
              </w:rPr>
              <w:t xml:space="preserve">
работ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Надбавка за </w:t>
            </w:r>
            <w:r>
              <w:br/>
            </w:r>
            <w:r>
              <w:rPr>
                <w:rFonts w:ascii="Times New Roman"/>
                <w:b w:val="false"/>
                <w:i w:val="false"/>
                <w:color w:val="000000"/>
                <w:sz w:val="20"/>
              </w:rPr>
              <w:t xml:space="preserve">
внедрение новых </w:t>
            </w:r>
            <w:r>
              <w:br/>
            </w:r>
            <w:r>
              <w:rPr>
                <w:rFonts w:ascii="Times New Roman"/>
                <w:b w:val="false"/>
                <w:i w:val="false"/>
                <w:color w:val="000000"/>
                <w:sz w:val="20"/>
              </w:rPr>
              <w:t xml:space="preserve">
методов </w:t>
            </w:r>
            <w:r>
              <w:br/>
            </w:r>
            <w:r>
              <w:rPr>
                <w:rFonts w:ascii="Times New Roman"/>
                <w:b w:val="false"/>
                <w:i w:val="false"/>
                <w:color w:val="000000"/>
                <w:sz w:val="20"/>
              </w:rPr>
              <w:t xml:space="preserve">
диагностики или </w:t>
            </w:r>
            <w:r>
              <w:br/>
            </w:r>
            <w:r>
              <w:rPr>
                <w:rFonts w:ascii="Times New Roman"/>
                <w:b w:val="false"/>
                <w:i w:val="false"/>
                <w:color w:val="000000"/>
                <w:sz w:val="20"/>
              </w:rPr>
              <w:t xml:space="preserve">
лечения в </w:t>
            </w:r>
            <w:r>
              <w:br/>
            </w:r>
            <w:r>
              <w:rPr>
                <w:rFonts w:ascii="Times New Roman"/>
                <w:b w:val="false"/>
                <w:i w:val="false"/>
                <w:color w:val="000000"/>
                <w:sz w:val="20"/>
              </w:rPr>
              <w:t xml:space="preserve">
практику , за </w:t>
            </w:r>
            <w:r>
              <w:br/>
            </w:r>
            <w:r>
              <w:rPr>
                <w:rFonts w:ascii="Times New Roman"/>
                <w:b w:val="false"/>
                <w:i w:val="false"/>
                <w:color w:val="000000"/>
                <w:sz w:val="20"/>
              </w:rPr>
              <w:t xml:space="preserve">
высокие </w:t>
            </w:r>
            <w:r>
              <w:br/>
            </w:r>
            <w:r>
              <w:rPr>
                <w:rFonts w:ascii="Times New Roman"/>
                <w:b w:val="false"/>
                <w:i w:val="false"/>
                <w:color w:val="000000"/>
                <w:sz w:val="20"/>
              </w:rPr>
              <w:t xml:space="preserve">
достижения в </w:t>
            </w:r>
            <w:r>
              <w:br/>
            </w:r>
            <w:r>
              <w:rPr>
                <w:rFonts w:ascii="Times New Roman"/>
                <w:b w:val="false"/>
                <w:i w:val="false"/>
                <w:color w:val="000000"/>
                <w:sz w:val="20"/>
              </w:rPr>
              <w:t xml:space="preserve">
работе , </w:t>
            </w:r>
            <w:r>
              <w:br/>
            </w:r>
            <w:r>
              <w:rPr>
                <w:rFonts w:ascii="Times New Roman"/>
                <w:b w:val="false"/>
                <w:i w:val="false"/>
                <w:color w:val="000000"/>
                <w:sz w:val="20"/>
              </w:rPr>
              <w:t xml:space="preserve">
выполнение </w:t>
            </w:r>
            <w:r>
              <w:br/>
            </w:r>
            <w:r>
              <w:rPr>
                <w:rFonts w:ascii="Times New Roman"/>
                <w:b w:val="false"/>
                <w:i w:val="false"/>
                <w:color w:val="000000"/>
                <w:sz w:val="20"/>
              </w:rPr>
              <w:t xml:space="preserve">
особо важных </w:t>
            </w:r>
            <w:r>
              <w:br/>
            </w:r>
            <w:r>
              <w:rPr>
                <w:rFonts w:ascii="Times New Roman"/>
                <w:b w:val="false"/>
                <w:i w:val="false"/>
                <w:color w:val="000000"/>
                <w:sz w:val="20"/>
              </w:rPr>
              <w:t xml:space="preserve">
или срочных </w:t>
            </w:r>
            <w:r>
              <w:br/>
            </w:r>
            <w:r>
              <w:rPr>
                <w:rFonts w:ascii="Times New Roman"/>
                <w:b w:val="false"/>
                <w:i w:val="false"/>
                <w:color w:val="000000"/>
                <w:sz w:val="20"/>
              </w:rPr>
              <w:t xml:space="preserve">
работ , за </w:t>
            </w:r>
            <w:r>
              <w:br/>
            </w:r>
            <w:r>
              <w:rPr>
                <w:rFonts w:ascii="Times New Roman"/>
                <w:b w:val="false"/>
                <w:i w:val="false"/>
                <w:color w:val="000000"/>
                <w:sz w:val="20"/>
              </w:rPr>
              <w:t xml:space="preserve">
сложность и </w:t>
            </w:r>
            <w:r>
              <w:br/>
            </w:r>
            <w:r>
              <w:rPr>
                <w:rFonts w:ascii="Times New Roman"/>
                <w:b w:val="false"/>
                <w:i w:val="false"/>
                <w:color w:val="000000"/>
                <w:sz w:val="20"/>
              </w:rPr>
              <w:t xml:space="preserve">
напряженность в </w:t>
            </w:r>
            <w:r>
              <w:br/>
            </w:r>
            <w:r>
              <w:rPr>
                <w:rFonts w:ascii="Times New Roman"/>
                <w:b w:val="false"/>
                <w:i w:val="false"/>
                <w:color w:val="000000"/>
                <w:sz w:val="20"/>
              </w:rPr>
              <w:t xml:space="preserve">
труде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Надбавка за </w:t>
            </w:r>
            <w:r>
              <w:br/>
            </w:r>
            <w:r>
              <w:rPr>
                <w:rFonts w:ascii="Times New Roman"/>
                <w:b w:val="false"/>
                <w:i w:val="false"/>
                <w:color w:val="000000"/>
                <w:sz w:val="20"/>
              </w:rPr>
              <w:t xml:space="preserve">
работу , </w:t>
            </w:r>
            <w:r>
              <w:br/>
            </w:r>
            <w:r>
              <w:rPr>
                <w:rFonts w:ascii="Times New Roman"/>
                <w:b w:val="false"/>
                <w:i w:val="false"/>
                <w:color w:val="000000"/>
                <w:sz w:val="20"/>
              </w:rPr>
              <w:t xml:space="preserve">
направленную </w:t>
            </w:r>
            <w:r>
              <w:br/>
            </w:r>
            <w:r>
              <w:rPr>
                <w:rFonts w:ascii="Times New Roman"/>
                <w:b w:val="false"/>
                <w:i w:val="false"/>
                <w:color w:val="000000"/>
                <w:sz w:val="20"/>
              </w:rPr>
              <w:t xml:space="preserve">
на развитие </w:t>
            </w:r>
            <w:r>
              <w:br/>
            </w:r>
            <w:r>
              <w:rPr>
                <w:rFonts w:ascii="Times New Roman"/>
                <w:b w:val="false"/>
                <w:i w:val="false"/>
                <w:color w:val="000000"/>
                <w:sz w:val="20"/>
              </w:rPr>
              <w:t xml:space="preserve">
учреждения , </w:t>
            </w:r>
            <w:r>
              <w:br/>
            </w:r>
            <w:r>
              <w:rPr>
                <w:rFonts w:ascii="Times New Roman"/>
                <w:b w:val="false"/>
                <w:i w:val="false"/>
                <w:color w:val="000000"/>
                <w:sz w:val="20"/>
              </w:rPr>
              <w:t xml:space="preserve">
применение в </w:t>
            </w:r>
            <w:r>
              <w:br/>
            </w:r>
            <w:r>
              <w:rPr>
                <w:rFonts w:ascii="Times New Roman"/>
                <w:b w:val="false"/>
                <w:i w:val="false"/>
                <w:color w:val="000000"/>
                <w:sz w:val="20"/>
              </w:rPr>
              <w:t xml:space="preserve">
практике </w:t>
            </w:r>
            <w:r>
              <w:br/>
            </w:r>
            <w:r>
              <w:rPr>
                <w:rFonts w:ascii="Times New Roman"/>
                <w:b w:val="false"/>
                <w:i w:val="false"/>
                <w:color w:val="000000"/>
                <w:sz w:val="20"/>
              </w:rPr>
              <w:t xml:space="preserve">
организации </w:t>
            </w:r>
            <w:r>
              <w:br/>
            </w:r>
            <w:r>
              <w:rPr>
                <w:rFonts w:ascii="Times New Roman"/>
                <w:b w:val="false"/>
                <w:i w:val="false"/>
                <w:color w:val="000000"/>
                <w:sz w:val="20"/>
              </w:rPr>
              <w:t xml:space="preserve">
передовых </w:t>
            </w:r>
            <w:r>
              <w:br/>
            </w:r>
            <w:r>
              <w:rPr>
                <w:rFonts w:ascii="Times New Roman"/>
                <w:b w:val="false"/>
                <w:i w:val="false"/>
                <w:color w:val="000000"/>
                <w:sz w:val="20"/>
              </w:rPr>
              <w:t xml:space="preserve">
диагностики и </w:t>
            </w:r>
            <w:r>
              <w:br/>
            </w:r>
            <w:r>
              <w:rPr>
                <w:rFonts w:ascii="Times New Roman"/>
                <w:b w:val="false"/>
                <w:i w:val="false"/>
                <w:color w:val="000000"/>
                <w:sz w:val="20"/>
              </w:rPr>
              <w:t xml:space="preserve">
лечения </w:t>
            </w:r>
            <w:r>
              <w:br/>
            </w:r>
            <w:r>
              <w:rPr>
                <w:rFonts w:ascii="Times New Roman"/>
                <w:b w:val="false"/>
                <w:i w:val="false"/>
                <w:color w:val="000000"/>
                <w:sz w:val="20"/>
              </w:rPr>
              <w:t xml:space="preserve">
больных, новых </w:t>
            </w:r>
            <w:r>
              <w:br/>
            </w:r>
            <w:r>
              <w:rPr>
                <w:rFonts w:ascii="Times New Roman"/>
                <w:b w:val="false"/>
                <w:i w:val="false"/>
                <w:color w:val="000000"/>
                <w:sz w:val="20"/>
              </w:rPr>
              <w:t xml:space="preserve">
лекарственных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медицинского </w:t>
            </w:r>
            <w:r>
              <w:br/>
            </w:r>
            <w:r>
              <w:rPr>
                <w:rFonts w:ascii="Times New Roman"/>
                <w:b w:val="false"/>
                <w:i w:val="false"/>
                <w:color w:val="000000"/>
                <w:sz w:val="20"/>
              </w:rPr>
              <w:t xml:space="preserve">
оборудования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почетное звание </w:t>
            </w:r>
          </w:p>
        </w:tc>
        <w:tc>
          <w:tcPr>
            <w:tcW w:w="2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надбавок в </w:t>
            </w:r>
            <w:r>
              <w:br/>
            </w:r>
            <w:r>
              <w:rPr>
                <w:rFonts w:ascii="Times New Roman"/>
                <w:b w:val="false"/>
                <w:i w:val="false"/>
                <w:color w:val="000000"/>
                <w:sz w:val="20"/>
              </w:rPr>
              <w:t xml:space="preserve">
месяц </w:t>
            </w:r>
            <w:r>
              <w:br/>
            </w:r>
            <w:r>
              <w:rPr>
                <w:rFonts w:ascii="Times New Roman"/>
                <w:b w:val="false"/>
                <w:i w:val="false"/>
                <w:color w:val="000000"/>
                <w:sz w:val="20"/>
              </w:rPr>
              <w:t xml:space="preserve">
( гр .51 + </w:t>
            </w:r>
            <w:r>
              <w:br/>
            </w:r>
            <w:r>
              <w:rPr>
                <w:rFonts w:ascii="Times New Roman"/>
                <w:b w:val="false"/>
                <w:i w:val="false"/>
                <w:color w:val="000000"/>
                <w:sz w:val="20"/>
              </w:rPr>
              <w:t xml:space="preserve">
гр .53 + </w:t>
            </w:r>
            <w:r>
              <w:br/>
            </w:r>
            <w:r>
              <w:rPr>
                <w:rFonts w:ascii="Times New Roman"/>
                <w:b w:val="false"/>
                <w:i w:val="false"/>
                <w:color w:val="000000"/>
                <w:sz w:val="20"/>
              </w:rPr>
              <w:t xml:space="preserve">
гр .55 + </w:t>
            </w:r>
            <w:r>
              <w:br/>
            </w:r>
            <w:r>
              <w:rPr>
                <w:rFonts w:ascii="Times New Roman"/>
                <w:b w:val="false"/>
                <w:i w:val="false"/>
                <w:color w:val="000000"/>
                <w:sz w:val="20"/>
              </w:rPr>
              <w:t xml:space="preserve">
гр .58) </w:t>
            </w:r>
          </w:p>
        </w:tc>
      </w:tr>
      <w:tr>
        <w:trPr>
          <w:trHeight w:val="99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надбавка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надбавка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надбавка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надбавка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 МРПхгр .56 </w:t>
            </w:r>
            <w:r>
              <w:br/>
            </w:r>
            <w:r>
              <w:rPr>
                <w:rFonts w:ascii="Times New Roman"/>
                <w:b w:val="false"/>
                <w:i w:val="false"/>
                <w:color w:val="000000"/>
                <w:sz w:val="20"/>
              </w:rPr>
              <w:t xml:space="preserve">
х гр .57)/ </w:t>
            </w:r>
            <w:r>
              <w:br/>
            </w:r>
            <w:r>
              <w:rPr>
                <w:rFonts w:ascii="Times New Roman"/>
                <w:b w:val="false"/>
                <w:i w:val="false"/>
                <w:color w:val="000000"/>
                <w:sz w:val="20"/>
              </w:rPr>
              <w:t xml:space="preserve">
1000 </w:t>
            </w:r>
          </w:p>
        </w:tc>
        <w:tc>
          <w:tcPr>
            <w:tcW w:w="0" w:type="auto"/>
            <w:vMerge/>
            <w:tcBorders>
              <w:top w:val="nil"/>
              <w:left w:val="single" w:color="cfcfcf" w:sz="5"/>
              <w:bottom w:val="single" w:color="cfcfcf" w:sz="5"/>
              <w:right w:val="single" w:color="cfcfcf" w:sz="5"/>
            </w:tcBorders>
          </w:tcPr>
          <w:p/>
        </w:tc>
      </w:tr>
      <w:tr>
        <w:trPr>
          <w:trHeight w:val="135"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1103"/>
        <w:gridCol w:w="1157"/>
        <w:gridCol w:w="1068"/>
        <w:gridCol w:w="1337"/>
        <w:gridCol w:w="997"/>
        <w:gridCol w:w="1337"/>
        <w:gridCol w:w="1194"/>
        <w:gridCol w:w="1659"/>
        <w:gridCol w:w="1982"/>
      </w:tblGrid>
      <w:tr>
        <w:trPr>
          <w:trHeight w:val="135"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2593"/>
      </w:tblGrid>
      <w:tr>
        <w:trPr>
          <w:trHeight w:val="285"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основной </w:t>
            </w:r>
            <w:r>
              <w:br/>
            </w:r>
            <w:r>
              <w:rPr>
                <w:rFonts w:ascii="Times New Roman"/>
                <w:b w:val="false"/>
                <w:i w:val="false"/>
                <w:color w:val="000000"/>
                <w:sz w:val="20"/>
              </w:rPr>
              <w:t xml:space="preserve">
заработной платы </w:t>
            </w:r>
            <w:r>
              <w:br/>
            </w:r>
            <w:r>
              <w:rPr>
                <w:rFonts w:ascii="Times New Roman"/>
                <w:b w:val="false"/>
                <w:i w:val="false"/>
                <w:color w:val="000000"/>
                <w:sz w:val="20"/>
              </w:rPr>
              <w:t xml:space="preserve">
в месяц </w:t>
            </w:r>
            <w:r>
              <w:br/>
            </w:r>
            <w:r>
              <w:rPr>
                <w:rFonts w:ascii="Times New Roman"/>
                <w:b w:val="false"/>
                <w:i w:val="false"/>
                <w:color w:val="000000"/>
                <w:sz w:val="20"/>
              </w:rPr>
              <w:t xml:space="preserve">
(гр.17+гр.49+гр.59)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основной </w:t>
            </w:r>
            <w:r>
              <w:br/>
            </w:r>
            <w:r>
              <w:rPr>
                <w:rFonts w:ascii="Times New Roman"/>
                <w:b w:val="false"/>
                <w:i w:val="false"/>
                <w:color w:val="000000"/>
                <w:sz w:val="20"/>
              </w:rPr>
              <w:t xml:space="preserve">
заработной </w:t>
            </w:r>
            <w:r>
              <w:br/>
            </w:r>
            <w:r>
              <w:rPr>
                <w:rFonts w:ascii="Times New Roman"/>
                <w:b w:val="false"/>
                <w:i w:val="false"/>
                <w:color w:val="000000"/>
                <w:sz w:val="20"/>
              </w:rPr>
              <w:t xml:space="preserve">
платы в год </w:t>
            </w:r>
            <w:r>
              <w:br/>
            </w:r>
            <w:r>
              <w:rPr>
                <w:rFonts w:ascii="Times New Roman"/>
                <w:b w:val="false"/>
                <w:i w:val="false"/>
                <w:color w:val="000000"/>
                <w:sz w:val="20"/>
              </w:rPr>
              <w:t xml:space="preserve">
гр.60х12 </w:t>
            </w:r>
          </w:p>
        </w:tc>
      </w:tr>
      <w:tr>
        <w:trPr>
          <w:trHeight w:val="135"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2613"/>
      </w:tblGrid>
      <w:tr>
        <w:trPr>
          <w:trHeight w:val="135"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04" w:id="29"/>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07-111 </w:t>
      </w:r>
    </w:p>
    <w:bookmarkEnd w:id="29"/>
    <w:bookmarkStart w:name="z205" w:id="30"/>
    <w:p>
      <w:pPr>
        <w:spacing w:after="0"/>
        <w:ind w:left="0"/>
        <w:jc w:val="both"/>
      </w:pPr>
      <w:r>
        <w:rPr>
          <w:rFonts w:ascii="Times New Roman"/>
          <w:b w:val="false"/>
          <w:i w:val="false"/>
          <w:color w:val="000000"/>
          <w:sz w:val="28"/>
        </w:rPr>
        <w:t>                               
</w:t>
      </w:r>
      <w:r>
        <w:rPr>
          <w:rFonts w:ascii="Times New Roman"/>
          <w:b/>
          <w:i w:val="false"/>
          <w:color w:val="000000"/>
          <w:sz w:val="28"/>
        </w:rPr>
        <w:t xml:space="preserve">Расчет </w:t>
      </w:r>
      <w:r>
        <w:br/>
      </w:r>
      <w:r>
        <w:rPr>
          <w:rFonts w:ascii="Times New Roman"/>
          <w:b w:val="false"/>
          <w:i w:val="false"/>
          <w:color w:val="000000"/>
          <w:sz w:val="28"/>
        </w:rPr>
        <w:t>
</w:t>
      </w:r>
      <w:r>
        <w:rPr>
          <w:rFonts w:ascii="Times New Roman"/>
          <w:b/>
          <w:i w:val="false"/>
          <w:color w:val="000000"/>
          <w:sz w:val="28"/>
        </w:rPr>
        <w:t xml:space="preserve">расходов на оплату труда работников государственных учреждений </w:t>
      </w:r>
      <w:r>
        <w:br/>
      </w:r>
      <w:r>
        <w:rPr>
          <w:rFonts w:ascii="Times New Roman"/>
          <w:b w:val="false"/>
          <w:i w:val="false"/>
          <w:color w:val="000000"/>
          <w:sz w:val="28"/>
        </w:rPr>
        <w:t xml:space="preserve">
                      </w:t>
      </w:r>
      <w:r>
        <w:rPr>
          <w:rFonts w:ascii="Times New Roman"/>
          <w:b/>
          <w:i w:val="false"/>
          <w:color w:val="000000"/>
          <w:sz w:val="28"/>
        </w:rPr>
        <w:t xml:space="preserve">социального обеспечения </w:t>
      </w:r>
      <w:r>
        <w:br/>
      </w: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Оплата труда                 |_________ </w:t>
      </w:r>
      <w:r>
        <w:rPr>
          <w:rFonts w:ascii="Times New Roman"/>
          <w:b w:val="false"/>
          <w:i w:val="false"/>
          <w:color w:val="000000"/>
          <w:sz w:val="28"/>
          <w:u w:val="single"/>
        </w:rPr>
        <w:t xml:space="preserve">111 </w:t>
      </w:r>
      <w:r>
        <w:rPr>
          <w:rFonts w:ascii="Times New Roman"/>
          <w:b w:val="false"/>
          <w:i w:val="false"/>
          <w:color w:val="000000"/>
          <w:sz w:val="28"/>
        </w:rPr>
        <w:t xml:space="preserve">_______|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2"/>
        <w:gridCol w:w="827"/>
        <w:gridCol w:w="914"/>
        <w:gridCol w:w="862"/>
        <w:gridCol w:w="810"/>
        <w:gridCol w:w="810"/>
        <w:gridCol w:w="827"/>
        <w:gridCol w:w="914"/>
        <w:gridCol w:w="1019"/>
        <w:gridCol w:w="844"/>
        <w:gridCol w:w="914"/>
        <w:gridCol w:w="967"/>
        <w:gridCol w:w="1310"/>
      </w:tblGrid>
      <w:tr>
        <w:trPr>
          <w:trHeight w:val="450" w:hRule="atLeast"/>
        </w:trPr>
        <w:tc>
          <w:tcPr>
            <w:tcW w:w="2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должностей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штатных единиц </w:t>
            </w:r>
          </w:p>
        </w:tc>
      </w:tr>
      <w:tr>
        <w:trPr>
          <w:trHeight w:val="1305" w:hRule="atLeast"/>
        </w:trPr>
        <w:tc>
          <w:tcPr>
            <w:tcW w:w="0" w:type="auto"/>
            <w:vMerge/>
            <w:tcBorders>
              <w:top w:val="nil"/>
              <w:left w:val="single" w:color="cfcfcf" w:sz="5"/>
              <w:bottom w:val="single" w:color="cfcfcf" w:sz="5"/>
              <w:right w:val="single" w:color="cfcfcf" w:sz="5"/>
            </w:tcBorders>
          </w:tcP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года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 </w:t>
            </w:r>
            <w:r>
              <w:br/>
            </w:r>
            <w:r>
              <w:rPr>
                <w:rFonts w:ascii="Times New Roman"/>
                <w:b w:val="false"/>
                <w:i w:val="false"/>
                <w:color w:val="000000"/>
                <w:sz w:val="20"/>
              </w:rPr>
              <w:t xml:space="preserve">
до 2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2 </w:t>
            </w:r>
            <w:r>
              <w:br/>
            </w:r>
            <w:r>
              <w:rPr>
                <w:rFonts w:ascii="Times New Roman"/>
                <w:b w:val="false"/>
                <w:i w:val="false"/>
                <w:color w:val="000000"/>
                <w:sz w:val="20"/>
              </w:rPr>
              <w:t xml:space="preserve">
до 3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3 </w:t>
            </w:r>
            <w:r>
              <w:br/>
            </w:r>
            <w:r>
              <w:rPr>
                <w:rFonts w:ascii="Times New Roman"/>
                <w:b w:val="false"/>
                <w:i w:val="false"/>
                <w:color w:val="000000"/>
                <w:sz w:val="20"/>
              </w:rPr>
              <w:t xml:space="preserve">
до 5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5 </w:t>
            </w:r>
            <w:r>
              <w:br/>
            </w:r>
            <w:r>
              <w:rPr>
                <w:rFonts w:ascii="Times New Roman"/>
                <w:b w:val="false"/>
                <w:i w:val="false"/>
                <w:color w:val="000000"/>
                <w:sz w:val="20"/>
              </w:rPr>
              <w:t xml:space="preserve">
до 7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7 </w:t>
            </w:r>
            <w:r>
              <w:br/>
            </w:r>
            <w:r>
              <w:rPr>
                <w:rFonts w:ascii="Times New Roman"/>
                <w:b w:val="false"/>
                <w:i w:val="false"/>
                <w:color w:val="000000"/>
                <w:sz w:val="20"/>
              </w:rPr>
              <w:t xml:space="preserve">
до 9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9 </w:t>
            </w:r>
            <w:r>
              <w:br/>
            </w:r>
            <w:r>
              <w:rPr>
                <w:rFonts w:ascii="Times New Roman"/>
                <w:b w:val="false"/>
                <w:i w:val="false"/>
                <w:color w:val="000000"/>
                <w:sz w:val="20"/>
              </w:rPr>
              <w:t xml:space="preserve">
до 11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11 </w:t>
            </w:r>
            <w:r>
              <w:br/>
            </w:r>
            <w:r>
              <w:rPr>
                <w:rFonts w:ascii="Times New Roman"/>
                <w:b w:val="false"/>
                <w:i w:val="false"/>
                <w:color w:val="000000"/>
                <w:sz w:val="20"/>
              </w:rPr>
              <w:t xml:space="preserve">
до 14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14 </w:t>
            </w:r>
            <w:r>
              <w:br/>
            </w:r>
            <w:r>
              <w:rPr>
                <w:rFonts w:ascii="Times New Roman"/>
                <w:b w:val="false"/>
                <w:i w:val="false"/>
                <w:color w:val="000000"/>
                <w:sz w:val="20"/>
              </w:rPr>
              <w:t>
</w:t>
            </w:r>
            <w:r>
              <w:rPr>
                <w:rFonts w:ascii="Times New Roman"/>
                <w:b w:val="false"/>
                <w:i w:val="false"/>
                <w:color w:val="000000"/>
                <w:sz w:val="20"/>
              </w:rPr>
              <w:t xml:space="preserve">до 17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17 </w:t>
            </w:r>
            <w:r>
              <w:br/>
            </w:r>
            <w:r>
              <w:rPr>
                <w:rFonts w:ascii="Times New Roman"/>
                <w:b w:val="false"/>
                <w:i w:val="false"/>
                <w:color w:val="000000"/>
                <w:sz w:val="20"/>
              </w:rPr>
              <w:t>
</w:t>
            </w:r>
            <w:r>
              <w:rPr>
                <w:rFonts w:ascii="Times New Roman"/>
                <w:b w:val="false"/>
                <w:i w:val="false"/>
                <w:color w:val="000000"/>
                <w:sz w:val="20"/>
              </w:rPr>
              <w:t xml:space="preserve">до 20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w:t>
            </w:r>
            <w:r>
              <w:br/>
            </w:r>
            <w:r>
              <w:rPr>
                <w:rFonts w:ascii="Times New Roman"/>
                <w:b w:val="false"/>
                <w:i w:val="false"/>
                <w:color w:val="000000"/>
                <w:sz w:val="20"/>
              </w:rPr>
              <w:t xml:space="preserve">
20 лет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w:t>
            </w:r>
            <w:r>
              <w:rPr>
                <w:rFonts w:ascii="Times New Roman"/>
                <w:b w:val="false"/>
                <w:i w:val="false"/>
                <w:color w:val="000000"/>
                <w:sz w:val="20"/>
              </w:rPr>
              <w:t xml:space="preserve">гр.2+ </w:t>
            </w:r>
            <w:r>
              <w:br/>
            </w:r>
            <w:r>
              <w:rPr>
                <w:rFonts w:ascii="Times New Roman"/>
                <w:b w:val="false"/>
                <w:i w:val="false"/>
                <w:color w:val="000000"/>
                <w:sz w:val="20"/>
              </w:rPr>
              <w:t>
</w:t>
            </w:r>
            <w:r>
              <w:rPr>
                <w:rFonts w:ascii="Times New Roman"/>
                <w:b w:val="false"/>
                <w:i w:val="false"/>
                <w:color w:val="000000"/>
                <w:sz w:val="20"/>
              </w:rPr>
              <w:t xml:space="preserve">гр.3+…+ </w:t>
            </w:r>
            <w:r>
              <w:br/>
            </w:r>
            <w:r>
              <w:rPr>
                <w:rFonts w:ascii="Times New Roman"/>
                <w:b w:val="false"/>
                <w:i w:val="false"/>
                <w:color w:val="000000"/>
                <w:sz w:val="20"/>
              </w:rPr>
              <w:t>
</w:t>
            </w:r>
            <w:r>
              <w:rPr>
                <w:rFonts w:ascii="Times New Roman"/>
                <w:b w:val="false"/>
                <w:i w:val="false"/>
                <w:color w:val="000000"/>
                <w:sz w:val="20"/>
              </w:rPr>
              <w:t xml:space="preserve">гр.11+ </w:t>
            </w:r>
            <w:r>
              <w:br/>
            </w:r>
            <w:r>
              <w:rPr>
                <w:rFonts w:ascii="Times New Roman"/>
                <w:b w:val="false"/>
                <w:i w:val="false"/>
                <w:color w:val="000000"/>
                <w:sz w:val="20"/>
              </w:rPr>
              <w:t>
</w:t>
            </w:r>
            <w:r>
              <w:rPr>
                <w:rFonts w:ascii="Times New Roman"/>
                <w:b w:val="false"/>
                <w:i w:val="false"/>
                <w:color w:val="000000"/>
                <w:sz w:val="20"/>
              </w:rPr>
              <w:t xml:space="preserve">гр.12 </w:t>
            </w:r>
          </w:p>
        </w:tc>
      </w:tr>
      <w:tr>
        <w:trPr>
          <w:trHeight w:val="21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3"/>
        <w:gridCol w:w="842"/>
        <w:gridCol w:w="931"/>
        <w:gridCol w:w="931"/>
        <w:gridCol w:w="808"/>
        <w:gridCol w:w="878"/>
        <w:gridCol w:w="861"/>
        <w:gridCol w:w="949"/>
        <w:gridCol w:w="1002"/>
        <w:gridCol w:w="878"/>
        <w:gridCol w:w="896"/>
        <w:gridCol w:w="1019"/>
        <w:gridCol w:w="1002"/>
      </w:tblGrid>
      <w:tr>
        <w:trPr>
          <w:trHeight w:val="21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измерения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1"/>
        <w:gridCol w:w="1274"/>
        <w:gridCol w:w="881"/>
        <w:gridCol w:w="1270"/>
        <w:gridCol w:w="1160"/>
        <w:gridCol w:w="799"/>
        <w:gridCol w:w="1274"/>
        <w:gridCol w:w="783"/>
        <w:gridCol w:w="1209"/>
        <w:gridCol w:w="865"/>
        <w:gridCol w:w="1242"/>
        <w:gridCol w:w="832"/>
      </w:tblGrid>
      <w:tr>
        <w:trPr>
          <w:trHeight w:val="450" w:hRule="atLeast"/>
        </w:trPr>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должност- </w:t>
            </w:r>
            <w:r>
              <w:br/>
            </w:r>
            <w:r>
              <w:rPr>
                <w:rFonts w:ascii="Times New Roman"/>
                <w:b w:val="false"/>
                <w:i w:val="false"/>
                <w:color w:val="000000"/>
                <w:sz w:val="20"/>
              </w:rPr>
              <w:t xml:space="preserve">
ных окла- </w:t>
            </w:r>
            <w:r>
              <w:br/>
            </w:r>
            <w:r>
              <w:rPr>
                <w:rFonts w:ascii="Times New Roman"/>
                <w:b w:val="false"/>
                <w:i w:val="false"/>
                <w:color w:val="000000"/>
                <w:sz w:val="20"/>
              </w:rPr>
              <w:t xml:space="preserve">
дов в </w:t>
            </w:r>
            <w:r>
              <w:br/>
            </w:r>
            <w:r>
              <w:rPr>
                <w:rFonts w:ascii="Times New Roman"/>
                <w:b w:val="false"/>
                <w:i w:val="false"/>
                <w:color w:val="000000"/>
                <w:sz w:val="20"/>
              </w:rPr>
              <w:t xml:space="preserve">
месяц </w:t>
            </w:r>
            <w:r>
              <w:br/>
            </w:r>
            <w:r>
              <w:rPr>
                <w:rFonts w:ascii="Times New Roman"/>
                <w:b w:val="false"/>
                <w:i w:val="false"/>
                <w:color w:val="000000"/>
                <w:sz w:val="20"/>
              </w:rPr>
              <w:t xml:space="preserve">
( гр .2 х </w:t>
            </w:r>
            <w:r>
              <w:br/>
            </w:r>
            <w:r>
              <w:rPr>
                <w:rFonts w:ascii="Times New Roman"/>
                <w:b w:val="false"/>
                <w:i w:val="false"/>
                <w:color w:val="000000"/>
                <w:sz w:val="20"/>
              </w:rPr>
              <w:t xml:space="preserve">
базовый </w:t>
            </w:r>
            <w:r>
              <w:br/>
            </w:r>
            <w:r>
              <w:rPr>
                <w:rFonts w:ascii="Times New Roman"/>
                <w:b w:val="false"/>
                <w:i w:val="false"/>
                <w:color w:val="000000"/>
                <w:sz w:val="20"/>
              </w:rPr>
              <w:t xml:space="preserve">
долж . оклад </w:t>
            </w:r>
            <w:r>
              <w:br/>
            </w:r>
            <w:r>
              <w:rPr>
                <w:rFonts w:ascii="Times New Roman"/>
                <w:b w:val="false"/>
                <w:i w:val="false"/>
                <w:color w:val="000000"/>
                <w:sz w:val="20"/>
              </w:rPr>
              <w:t xml:space="preserve">
х коэфф +…+ </w:t>
            </w:r>
            <w:r>
              <w:br/>
            </w:r>
            <w:r>
              <w:rPr>
                <w:rFonts w:ascii="Times New Roman"/>
                <w:b w:val="false"/>
                <w:i w:val="false"/>
                <w:color w:val="000000"/>
                <w:sz w:val="20"/>
              </w:rPr>
              <w:t xml:space="preserve">
гр .12 х </w:t>
            </w:r>
            <w:r>
              <w:br/>
            </w:r>
            <w:r>
              <w:rPr>
                <w:rFonts w:ascii="Times New Roman"/>
                <w:b w:val="false"/>
                <w:i w:val="false"/>
                <w:color w:val="000000"/>
                <w:sz w:val="20"/>
              </w:rPr>
              <w:t xml:space="preserve">
базовый </w:t>
            </w:r>
            <w:r>
              <w:br/>
            </w:r>
            <w:r>
              <w:rPr>
                <w:rFonts w:ascii="Times New Roman"/>
                <w:b w:val="false"/>
                <w:i w:val="false"/>
                <w:color w:val="000000"/>
                <w:sz w:val="20"/>
              </w:rPr>
              <w:t xml:space="preserve">
долж . оклад </w:t>
            </w:r>
            <w:r>
              <w:br/>
            </w:r>
            <w:r>
              <w:rPr>
                <w:rFonts w:ascii="Times New Roman"/>
                <w:b w:val="false"/>
                <w:i w:val="false"/>
                <w:color w:val="000000"/>
                <w:sz w:val="20"/>
              </w:rPr>
              <w:t xml:space="preserve">
х коэфф .)/ </w:t>
            </w:r>
            <w:r>
              <w:br/>
            </w:r>
            <w:r>
              <w:rPr>
                <w:rFonts w:ascii="Times New Roman"/>
                <w:b w:val="false"/>
                <w:i w:val="false"/>
                <w:color w:val="000000"/>
                <w:sz w:val="20"/>
              </w:rPr>
              <w:t xml:space="preserve">
1000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w:t>
            </w:r>
            <w:r>
              <w:br/>
            </w:r>
            <w:r>
              <w:rPr>
                <w:rFonts w:ascii="Times New Roman"/>
                <w:b w:val="false"/>
                <w:i w:val="false"/>
                <w:color w:val="000000"/>
                <w:sz w:val="20"/>
              </w:rPr>
              <w:t xml:space="preserve">
должностного </w:t>
            </w:r>
            <w:r>
              <w:br/>
            </w:r>
            <w:r>
              <w:rPr>
                <w:rFonts w:ascii="Times New Roman"/>
                <w:b w:val="false"/>
                <w:i w:val="false"/>
                <w:color w:val="000000"/>
                <w:sz w:val="20"/>
              </w:rPr>
              <w:t xml:space="preserve">
оклада </w:t>
            </w:r>
            <w:r>
              <w:br/>
            </w:r>
            <w:r>
              <w:rPr>
                <w:rFonts w:ascii="Times New Roman"/>
                <w:b w:val="false"/>
                <w:i w:val="false"/>
                <w:color w:val="000000"/>
                <w:sz w:val="20"/>
              </w:rPr>
              <w:t xml:space="preserve">
( ставки ) за </w:t>
            </w:r>
            <w:r>
              <w:br/>
            </w:r>
            <w:r>
              <w:rPr>
                <w:rFonts w:ascii="Times New Roman"/>
                <w:b w:val="false"/>
                <w:i w:val="false"/>
                <w:color w:val="000000"/>
                <w:sz w:val="20"/>
              </w:rPr>
              <w:t xml:space="preserve">
работу в </w:t>
            </w:r>
            <w:r>
              <w:br/>
            </w:r>
            <w:r>
              <w:rPr>
                <w:rFonts w:ascii="Times New Roman"/>
                <w:b w:val="false"/>
                <w:i w:val="false"/>
                <w:color w:val="000000"/>
                <w:sz w:val="20"/>
              </w:rPr>
              <w:t xml:space="preserve">
сельской </w:t>
            </w:r>
            <w:r>
              <w:br/>
            </w:r>
            <w:r>
              <w:rPr>
                <w:rFonts w:ascii="Times New Roman"/>
                <w:b w:val="false"/>
                <w:i w:val="false"/>
                <w:color w:val="000000"/>
                <w:sz w:val="20"/>
              </w:rPr>
              <w:t xml:space="preserve">
местности </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долж- </w:t>
            </w:r>
            <w:r>
              <w:br/>
            </w:r>
            <w:r>
              <w:rPr>
                <w:rFonts w:ascii="Times New Roman"/>
                <w:b w:val="false"/>
                <w:i w:val="false"/>
                <w:color w:val="000000"/>
                <w:sz w:val="20"/>
              </w:rPr>
              <w:t xml:space="preserve">
ностного </w:t>
            </w:r>
            <w:r>
              <w:br/>
            </w:r>
            <w:r>
              <w:rPr>
                <w:rFonts w:ascii="Times New Roman"/>
                <w:b w:val="false"/>
                <w:i w:val="false"/>
                <w:color w:val="000000"/>
                <w:sz w:val="20"/>
              </w:rPr>
              <w:t xml:space="preserve">
оклада </w:t>
            </w:r>
            <w:r>
              <w:br/>
            </w:r>
            <w:r>
              <w:rPr>
                <w:rFonts w:ascii="Times New Roman"/>
                <w:b w:val="false"/>
                <w:i w:val="false"/>
                <w:color w:val="000000"/>
                <w:sz w:val="20"/>
              </w:rPr>
              <w:t xml:space="preserve">
( ставки ) </w:t>
            </w:r>
            <w:r>
              <w:br/>
            </w:r>
            <w:r>
              <w:rPr>
                <w:rFonts w:ascii="Times New Roman"/>
                <w:b w:val="false"/>
                <w:i w:val="false"/>
                <w:color w:val="000000"/>
                <w:sz w:val="20"/>
              </w:rPr>
              <w:t xml:space="preserve">
с учетом </w:t>
            </w:r>
            <w:r>
              <w:br/>
            </w:r>
            <w:r>
              <w:rPr>
                <w:rFonts w:ascii="Times New Roman"/>
                <w:b w:val="false"/>
                <w:i w:val="false"/>
                <w:color w:val="000000"/>
                <w:sz w:val="20"/>
              </w:rPr>
              <w:t xml:space="preserve">
повыше- </w:t>
            </w:r>
            <w:r>
              <w:br/>
            </w:r>
            <w:r>
              <w:rPr>
                <w:rFonts w:ascii="Times New Roman"/>
                <w:b w:val="false"/>
                <w:i w:val="false"/>
                <w:color w:val="000000"/>
                <w:sz w:val="20"/>
              </w:rPr>
              <w:t xml:space="preserve">
ния </w:t>
            </w:r>
            <w:r>
              <w:br/>
            </w:r>
            <w:r>
              <w:rPr>
                <w:rFonts w:ascii="Times New Roman"/>
                <w:b w:val="false"/>
                <w:i w:val="false"/>
                <w:color w:val="000000"/>
                <w:sz w:val="20"/>
              </w:rPr>
              <w:t xml:space="preserve">
гр .14 + </w:t>
            </w:r>
            <w:r>
              <w:br/>
            </w:r>
            <w:r>
              <w:rPr>
                <w:rFonts w:ascii="Times New Roman"/>
                <w:b w:val="false"/>
                <w:i w:val="false"/>
                <w:color w:val="000000"/>
                <w:sz w:val="20"/>
              </w:rPr>
              <w:t xml:space="preserve">
гр .16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Доплаты </w:t>
            </w:r>
          </w:p>
        </w:tc>
      </w:tr>
      <w:tr>
        <w:trPr>
          <w:trHeight w:val="130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особые </w:t>
            </w:r>
            <w:r>
              <w:br/>
            </w:r>
            <w:r>
              <w:rPr>
                <w:rFonts w:ascii="Times New Roman"/>
                <w:b w:val="false"/>
                <w:i w:val="false"/>
                <w:color w:val="000000"/>
                <w:sz w:val="20"/>
              </w:rPr>
              <w:t xml:space="preserve">
условия </w:t>
            </w:r>
            <w:r>
              <w:br/>
            </w:r>
            <w:r>
              <w:rPr>
                <w:rFonts w:ascii="Times New Roman"/>
                <w:b w:val="false"/>
                <w:i w:val="false"/>
                <w:color w:val="000000"/>
                <w:sz w:val="20"/>
              </w:rPr>
              <w:t xml:space="preserve">
труда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заведование </w:t>
            </w:r>
            <w:r>
              <w:br/>
            </w:r>
            <w:r>
              <w:rPr>
                <w:rFonts w:ascii="Times New Roman"/>
                <w:b w:val="false"/>
                <w:i w:val="false"/>
                <w:color w:val="000000"/>
                <w:sz w:val="20"/>
              </w:rPr>
              <w:t xml:space="preserve">
структурным </w:t>
            </w:r>
            <w:r>
              <w:br/>
            </w:r>
            <w:r>
              <w:rPr>
                <w:rFonts w:ascii="Times New Roman"/>
                <w:b w:val="false"/>
                <w:i w:val="false"/>
                <w:color w:val="000000"/>
                <w:sz w:val="20"/>
              </w:rPr>
              <w:t xml:space="preserve">
подразделе- </w:t>
            </w:r>
            <w:r>
              <w:br/>
            </w:r>
            <w:r>
              <w:rPr>
                <w:rFonts w:ascii="Times New Roman"/>
                <w:b w:val="false"/>
                <w:i w:val="false"/>
                <w:color w:val="000000"/>
                <w:sz w:val="20"/>
              </w:rPr>
              <w:t xml:space="preserve">
нием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выполнение </w:t>
            </w:r>
            <w:r>
              <w:br/>
            </w:r>
            <w:r>
              <w:rPr>
                <w:rFonts w:ascii="Times New Roman"/>
                <w:b w:val="false"/>
                <w:i w:val="false"/>
                <w:color w:val="000000"/>
                <w:sz w:val="20"/>
              </w:rPr>
              <w:t xml:space="preserve">
обязанностей </w:t>
            </w:r>
            <w:r>
              <w:br/>
            </w:r>
            <w:r>
              <w:rPr>
                <w:rFonts w:ascii="Times New Roman"/>
                <w:b w:val="false"/>
                <w:i w:val="false"/>
                <w:color w:val="000000"/>
                <w:sz w:val="20"/>
              </w:rPr>
              <w:t xml:space="preserve">
временно </w:t>
            </w:r>
            <w:r>
              <w:br/>
            </w:r>
            <w:r>
              <w:rPr>
                <w:rFonts w:ascii="Times New Roman"/>
                <w:b w:val="false"/>
                <w:i w:val="false"/>
                <w:color w:val="000000"/>
                <w:sz w:val="20"/>
              </w:rPr>
              <w:t xml:space="preserve">
отсутствую- </w:t>
            </w:r>
            <w:r>
              <w:br/>
            </w:r>
            <w:r>
              <w:rPr>
                <w:rFonts w:ascii="Times New Roman"/>
                <w:b w:val="false"/>
                <w:i w:val="false"/>
                <w:color w:val="000000"/>
                <w:sz w:val="20"/>
              </w:rPr>
              <w:t xml:space="preserve">
щего </w:t>
            </w:r>
            <w:r>
              <w:br/>
            </w:r>
            <w:r>
              <w:rPr>
                <w:rFonts w:ascii="Times New Roman"/>
                <w:b w:val="false"/>
                <w:i w:val="false"/>
                <w:color w:val="000000"/>
                <w:sz w:val="20"/>
              </w:rPr>
              <w:t xml:space="preserve">
работника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ученую </w:t>
            </w:r>
            <w:r>
              <w:br/>
            </w:r>
            <w:r>
              <w:rPr>
                <w:rFonts w:ascii="Times New Roman"/>
                <w:b w:val="false"/>
                <w:i w:val="false"/>
                <w:color w:val="000000"/>
                <w:sz w:val="20"/>
              </w:rPr>
              <w:t xml:space="preserve">
степень </w:t>
            </w:r>
          </w:p>
        </w:tc>
      </w:tr>
      <w:tr>
        <w:trPr>
          <w:trHeight w:val="450" w:hRule="atLeast"/>
        </w:trPr>
        <w:tc>
          <w:tcPr>
            <w:tcW w:w="0" w:type="auto"/>
            <w:vMerge/>
            <w:tcBorders>
              <w:top w:val="nil"/>
              <w:left w:val="single" w:color="cfcfcf" w:sz="5"/>
              <w:bottom w:val="single" w:color="cfcfcf" w:sz="5"/>
              <w:right w:val="single" w:color="cfcfcf" w:sz="5"/>
            </w:tcBorders>
          </w:tcP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лено </w:t>
            </w:r>
            <w:r>
              <w:br/>
            </w:r>
            <w:r>
              <w:rPr>
                <w:rFonts w:ascii="Times New Roman"/>
                <w:b w:val="false"/>
                <w:i w:val="false"/>
                <w:color w:val="000000"/>
                <w:sz w:val="20"/>
              </w:rPr>
              <w:t xml:space="preserve">
данное </w:t>
            </w:r>
            <w:r>
              <w:br/>
            </w:r>
            <w:r>
              <w:rPr>
                <w:rFonts w:ascii="Times New Roman"/>
                <w:b w:val="false"/>
                <w:i w:val="false"/>
                <w:color w:val="000000"/>
                <w:sz w:val="20"/>
              </w:rPr>
              <w:t xml:space="preserve">
повы- </w:t>
            </w:r>
            <w:r>
              <w:br/>
            </w:r>
            <w:r>
              <w:rPr>
                <w:rFonts w:ascii="Times New Roman"/>
                <w:b w:val="false"/>
                <w:i w:val="false"/>
                <w:color w:val="000000"/>
                <w:sz w:val="20"/>
              </w:rPr>
              <w:t xml:space="preserve">
шение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0" w:type="auto"/>
            <w:vMerge/>
            <w:tcBorders>
              <w:top w:val="nil"/>
              <w:left w:val="single" w:color="cfcfcf" w:sz="5"/>
              <w:bottom w:val="single" w:color="cfcfcf" w:sz="5"/>
              <w:right w:val="single" w:color="cfcfcf" w:sz="5"/>
            </w:tcBorders>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 ков , </w:t>
            </w:r>
            <w:r>
              <w:br/>
            </w:r>
            <w:r>
              <w:rPr>
                <w:rFonts w:ascii="Times New Roman"/>
                <w:b w:val="false"/>
                <w:i w:val="false"/>
                <w:color w:val="000000"/>
                <w:sz w:val="20"/>
              </w:rPr>
              <w:t>
</w:t>
            </w:r>
            <w:r>
              <w:rPr>
                <w:rFonts w:ascii="Times New Roman"/>
                <w:b w:val="false"/>
                <w:i w:val="false"/>
                <w:color w:val="000000"/>
                <w:sz w:val="20"/>
              </w:rPr>
              <w:t xml:space="preserve">к </w:t>
            </w:r>
            <w:r>
              <w:rPr>
                <w:rFonts w:ascii="Times New Roman"/>
                <w:b w:val="false"/>
                <w:i w:val="false"/>
                <w:color w:val="000000"/>
                <w:sz w:val="20"/>
              </w:rPr>
              <w:t xml:space="preserve">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w:t>
            </w:r>
            <w:r>
              <w:br/>
            </w:r>
            <w:r>
              <w:rPr>
                <w:rFonts w:ascii="Times New Roman"/>
                <w:b w:val="false"/>
                <w:i w:val="false"/>
                <w:color w:val="000000"/>
                <w:sz w:val="20"/>
              </w:rPr>
              <w:t>
</w:t>
            </w:r>
            <w:r>
              <w:rPr>
                <w:rFonts w:ascii="Times New Roman"/>
                <w:b w:val="false"/>
                <w:i w:val="false"/>
                <w:color w:val="000000"/>
                <w:sz w:val="20"/>
              </w:rPr>
              <w:t xml:space="preserve">к </w:t>
            </w:r>
            <w:r>
              <w:rPr>
                <w:rFonts w:ascii="Times New Roman"/>
                <w:b w:val="false"/>
                <w:i w:val="false"/>
                <w:color w:val="000000"/>
                <w:sz w:val="20"/>
              </w:rPr>
              <w:t xml:space="preserve">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 ков, </w:t>
            </w:r>
            <w:r>
              <w:br/>
            </w:r>
            <w:r>
              <w:rPr>
                <w:rFonts w:ascii="Times New Roman"/>
                <w:b w:val="false"/>
                <w:i w:val="false"/>
                <w:color w:val="000000"/>
                <w:sz w:val="20"/>
              </w:rPr>
              <w:t>
</w:t>
            </w:r>
            <w:r>
              <w:rPr>
                <w:rFonts w:ascii="Times New Roman"/>
                <w:b w:val="false"/>
                <w:i w:val="false"/>
                <w:color w:val="000000"/>
                <w:sz w:val="20"/>
              </w:rPr>
              <w:t xml:space="preserve">к </w:t>
            </w:r>
            <w:r>
              <w:rPr>
                <w:rFonts w:ascii="Times New Roman"/>
                <w:b w:val="false"/>
                <w:i w:val="false"/>
                <w:color w:val="000000"/>
                <w:sz w:val="20"/>
              </w:rPr>
              <w:t xml:space="preserve">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w:t>
            </w:r>
            <w:r>
              <w:br/>
            </w:r>
            <w:r>
              <w:rPr>
                <w:rFonts w:ascii="Times New Roman"/>
                <w:b w:val="false"/>
                <w:i w:val="false"/>
                <w:color w:val="000000"/>
                <w:sz w:val="20"/>
              </w:rPr>
              <w:t>
</w:t>
            </w:r>
            <w:r>
              <w:rPr>
                <w:rFonts w:ascii="Times New Roman"/>
                <w:b w:val="false"/>
                <w:i w:val="false"/>
                <w:color w:val="000000"/>
                <w:sz w:val="20"/>
              </w:rPr>
              <w:t xml:space="preserve">к </w:t>
            </w:r>
            <w:r>
              <w:rPr>
                <w:rFonts w:ascii="Times New Roman"/>
                <w:b w:val="false"/>
                <w:i w:val="false"/>
                <w:color w:val="000000"/>
                <w:sz w:val="20"/>
              </w:rPr>
              <w:t xml:space="preserve">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r>
      <w:tr>
        <w:trPr>
          <w:trHeight w:val="21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1182"/>
        <w:gridCol w:w="951"/>
        <w:gridCol w:w="1265"/>
        <w:gridCol w:w="1149"/>
        <w:gridCol w:w="819"/>
        <w:gridCol w:w="1232"/>
        <w:gridCol w:w="819"/>
        <w:gridCol w:w="1199"/>
        <w:gridCol w:w="852"/>
        <w:gridCol w:w="1266"/>
        <w:gridCol w:w="918"/>
      </w:tblGrid>
      <w:tr>
        <w:trPr>
          <w:trHeight w:val="21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995"/>
        <w:gridCol w:w="1333"/>
        <w:gridCol w:w="1031"/>
        <w:gridCol w:w="1334"/>
        <w:gridCol w:w="960"/>
        <w:gridCol w:w="1316"/>
        <w:gridCol w:w="1085"/>
        <w:gridCol w:w="1328"/>
        <w:gridCol w:w="1298"/>
        <w:gridCol w:w="1103"/>
      </w:tblGrid>
      <w:tr>
        <w:trPr>
          <w:trHeight w:val="4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Доплаты </w:t>
            </w:r>
          </w:p>
        </w:tc>
      </w:tr>
      <w:tr>
        <w:trPr>
          <w:trHeight w:val="13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работу в </w:t>
            </w:r>
            <w:r>
              <w:br/>
            </w:r>
            <w:r>
              <w:rPr>
                <w:rFonts w:ascii="Times New Roman"/>
                <w:b w:val="false"/>
                <w:i w:val="false"/>
                <w:color w:val="000000"/>
                <w:sz w:val="20"/>
              </w:rPr>
              <w:t xml:space="preserve">
ночное время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работу в </w:t>
            </w:r>
            <w:r>
              <w:br/>
            </w:r>
            <w:r>
              <w:rPr>
                <w:rFonts w:ascii="Times New Roman"/>
                <w:b w:val="false"/>
                <w:i w:val="false"/>
                <w:color w:val="000000"/>
                <w:sz w:val="20"/>
              </w:rPr>
              <w:t xml:space="preserve">
праздничные и </w:t>
            </w:r>
            <w:r>
              <w:br/>
            </w:r>
            <w:r>
              <w:rPr>
                <w:rFonts w:ascii="Times New Roman"/>
                <w:b w:val="false"/>
                <w:i w:val="false"/>
                <w:color w:val="000000"/>
                <w:sz w:val="20"/>
              </w:rPr>
              <w:t xml:space="preserve">
выходные дни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сверхурочную </w:t>
            </w:r>
            <w:r>
              <w:br/>
            </w:r>
            <w:r>
              <w:rPr>
                <w:rFonts w:ascii="Times New Roman"/>
                <w:b w:val="false"/>
                <w:i w:val="false"/>
                <w:color w:val="000000"/>
                <w:sz w:val="20"/>
              </w:rPr>
              <w:t xml:space="preserve">
работу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Дополнительная оплата </w:t>
            </w:r>
            <w:r>
              <w:br/>
            </w:r>
            <w:r>
              <w:rPr>
                <w:rFonts w:ascii="Times New Roman"/>
                <w:b w:val="false"/>
                <w:i w:val="false"/>
                <w:color w:val="000000"/>
                <w:sz w:val="20"/>
              </w:rPr>
              <w:t xml:space="preserve">
труда за проживание на </w:t>
            </w:r>
            <w:r>
              <w:br/>
            </w:r>
            <w:r>
              <w:rPr>
                <w:rFonts w:ascii="Times New Roman"/>
                <w:b w:val="false"/>
                <w:i w:val="false"/>
                <w:color w:val="000000"/>
                <w:sz w:val="20"/>
              </w:rPr>
              <w:t xml:space="preserve">
территориях </w:t>
            </w:r>
            <w:r>
              <w:br/>
            </w:r>
            <w:r>
              <w:rPr>
                <w:rFonts w:ascii="Times New Roman"/>
                <w:b w:val="false"/>
                <w:i w:val="false"/>
                <w:color w:val="000000"/>
                <w:sz w:val="20"/>
              </w:rPr>
              <w:t xml:space="preserve">
радиационного риска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за </w:t>
            </w:r>
            <w:r>
              <w:br/>
            </w:r>
            <w:r>
              <w:rPr>
                <w:rFonts w:ascii="Times New Roman"/>
                <w:b w:val="false"/>
                <w:i w:val="false"/>
                <w:color w:val="000000"/>
                <w:sz w:val="20"/>
              </w:rPr>
              <w:t xml:space="preserve">
проживание в </w:t>
            </w:r>
            <w:r>
              <w:br/>
            </w:r>
            <w:r>
              <w:rPr>
                <w:rFonts w:ascii="Times New Roman"/>
                <w:b w:val="false"/>
                <w:i w:val="false"/>
                <w:color w:val="000000"/>
                <w:sz w:val="20"/>
              </w:rPr>
              <w:t xml:space="preserve">
зонах </w:t>
            </w:r>
            <w:r>
              <w:br/>
            </w:r>
            <w:r>
              <w:rPr>
                <w:rFonts w:ascii="Times New Roman"/>
                <w:b w:val="false"/>
                <w:i w:val="false"/>
                <w:color w:val="000000"/>
                <w:sz w:val="20"/>
              </w:rPr>
              <w:t xml:space="preserve">
экологического </w:t>
            </w:r>
            <w:r>
              <w:br/>
            </w:r>
            <w:r>
              <w:rPr>
                <w:rFonts w:ascii="Times New Roman"/>
                <w:b w:val="false"/>
                <w:i w:val="false"/>
                <w:color w:val="000000"/>
                <w:sz w:val="20"/>
              </w:rPr>
              <w:t xml:space="preserve">
бедствия </w:t>
            </w:r>
          </w:p>
        </w:tc>
      </w:tr>
      <w:tr>
        <w:trPr>
          <w:trHeight w:val="405"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(МРПх </w:t>
            </w:r>
            <w:r>
              <w:br/>
            </w:r>
            <w:r>
              <w:rPr>
                <w:rFonts w:ascii="Times New Roman"/>
                <w:b w:val="false"/>
                <w:i w:val="false"/>
                <w:color w:val="000000"/>
                <w:sz w:val="20"/>
              </w:rPr>
              <w:t xml:space="preserve">
гр.32 х </w:t>
            </w:r>
            <w:r>
              <w:br/>
            </w:r>
            <w:r>
              <w:rPr>
                <w:rFonts w:ascii="Times New Roman"/>
                <w:b w:val="false"/>
                <w:i w:val="false"/>
                <w:color w:val="000000"/>
                <w:sz w:val="20"/>
              </w:rPr>
              <w:t xml:space="preserve">
гр.33)/ </w:t>
            </w:r>
            <w:r>
              <w:br/>
            </w:r>
            <w:r>
              <w:rPr>
                <w:rFonts w:ascii="Times New Roman"/>
                <w:b w:val="false"/>
                <w:i w:val="false"/>
                <w:color w:val="000000"/>
                <w:sz w:val="20"/>
              </w:rPr>
              <w:t xml:space="preserve">
1000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r>
      <w:tr>
        <w:trPr>
          <w:trHeight w:val="21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995"/>
        <w:gridCol w:w="1345"/>
        <w:gridCol w:w="1030"/>
        <w:gridCol w:w="1327"/>
        <w:gridCol w:w="943"/>
        <w:gridCol w:w="1328"/>
        <w:gridCol w:w="1065"/>
        <w:gridCol w:w="1310"/>
        <w:gridCol w:w="1258"/>
        <w:gridCol w:w="1223"/>
      </w:tblGrid>
      <w:tr>
        <w:trPr>
          <w:trHeight w:val="21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0"/>
        <w:gridCol w:w="1453"/>
        <w:gridCol w:w="2155"/>
        <w:gridCol w:w="1188"/>
        <w:gridCol w:w="2299"/>
        <w:gridCol w:w="2185"/>
        <w:gridCol w:w="1950"/>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Доплаты </w:t>
            </w: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основной </w:t>
            </w:r>
            <w:r>
              <w:br/>
            </w:r>
            <w:r>
              <w:rPr>
                <w:rFonts w:ascii="Times New Roman"/>
                <w:b w:val="false"/>
                <w:i w:val="false"/>
                <w:color w:val="000000"/>
                <w:sz w:val="20"/>
              </w:rPr>
              <w:t xml:space="preserve">
заработной </w:t>
            </w:r>
            <w:r>
              <w:br/>
            </w:r>
            <w:r>
              <w:rPr>
                <w:rFonts w:ascii="Times New Roman"/>
                <w:b w:val="false"/>
                <w:i w:val="false"/>
                <w:color w:val="000000"/>
                <w:sz w:val="20"/>
              </w:rPr>
              <w:t xml:space="preserve">
платы в месяц </w:t>
            </w:r>
            <w:r>
              <w:br/>
            </w:r>
            <w:r>
              <w:rPr>
                <w:rFonts w:ascii="Times New Roman"/>
                <w:b w:val="false"/>
                <w:i w:val="false"/>
                <w:color w:val="000000"/>
                <w:sz w:val="20"/>
              </w:rPr>
              <w:t xml:space="preserve">
( гр .17+ гр .41) </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основной </w:t>
            </w:r>
            <w:r>
              <w:br/>
            </w:r>
            <w:r>
              <w:rPr>
                <w:rFonts w:ascii="Times New Roman"/>
                <w:b w:val="false"/>
                <w:i w:val="false"/>
                <w:color w:val="000000"/>
                <w:sz w:val="20"/>
              </w:rPr>
              <w:t xml:space="preserve">
заработной </w:t>
            </w:r>
            <w:r>
              <w:br/>
            </w:r>
            <w:r>
              <w:rPr>
                <w:rFonts w:ascii="Times New Roman"/>
                <w:b w:val="false"/>
                <w:i w:val="false"/>
                <w:color w:val="000000"/>
                <w:sz w:val="20"/>
              </w:rPr>
              <w:t xml:space="preserve">
платы в год </w:t>
            </w:r>
            <w:r>
              <w:br/>
            </w:r>
            <w:r>
              <w:rPr>
                <w:rFonts w:ascii="Times New Roman"/>
                <w:b w:val="false"/>
                <w:i w:val="false"/>
                <w:color w:val="000000"/>
                <w:sz w:val="20"/>
              </w:rPr>
              <w:t xml:space="preserve">
гр .42 х 12 </w:t>
            </w:r>
          </w:p>
        </w:tc>
      </w:tr>
      <w:tr>
        <w:trPr>
          <w:trHeight w:val="13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совмещение </w:t>
            </w:r>
            <w:r>
              <w:br/>
            </w:r>
            <w:r>
              <w:rPr>
                <w:rFonts w:ascii="Times New Roman"/>
                <w:b w:val="false"/>
                <w:i w:val="false"/>
                <w:color w:val="000000"/>
                <w:sz w:val="20"/>
              </w:rPr>
              <w:t xml:space="preserve">
должностей </w:t>
            </w:r>
            <w:r>
              <w:br/>
            </w:r>
            <w:r>
              <w:rPr>
                <w:rFonts w:ascii="Times New Roman"/>
                <w:b w:val="false"/>
                <w:i w:val="false"/>
                <w:color w:val="000000"/>
                <w:sz w:val="20"/>
              </w:rPr>
              <w:t xml:space="preserve">
( расширение зоны </w:t>
            </w:r>
            <w:r>
              <w:br/>
            </w:r>
            <w:r>
              <w:rPr>
                <w:rFonts w:ascii="Times New Roman"/>
                <w:b w:val="false"/>
                <w:i w:val="false"/>
                <w:color w:val="000000"/>
                <w:sz w:val="20"/>
              </w:rPr>
              <w:t xml:space="preserve">
обслуживания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Работникам , занятым </w:t>
            </w:r>
            <w:r>
              <w:br/>
            </w:r>
            <w:r>
              <w:rPr>
                <w:rFonts w:ascii="Times New Roman"/>
                <w:b w:val="false"/>
                <w:i w:val="false"/>
                <w:color w:val="000000"/>
                <w:sz w:val="20"/>
              </w:rPr>
              <w:t xml:space="preserve">
на тяжелых ( особо </w:t>
            </w:r>
            <w:r>
              <w:br/>
            </w:r>
            <w:r>
              <w:rPr>
                <w:rFonts w:ascii="Times New Roman"/>
                <w:b w:val="false"/>
                <w:i w:val="false"/>
                <w:color w:val="000000"/>
                <w:sz w:val="20"/>
              </w:rPr>
              <w:t xml:space="preserve">
тяжелых ) физических </w:t>
            </w:r>
            <w:r>
              <w:br/>
            </w:r>
            <w:r>
              <w:rPr>
                <w:rFonts w:ascii="Times New Roman"/>
                <w:b w:val="false"/>
                <w:i w:val="false"/>
                <w:color w:val="000000"/>
                <w:sz w:val="20"/>
              </w:rPr>
              <w:t xml:space="preserve">
работах и работах с </w:t>
            </w:r>
            <w:r>
              <w:br/>
            </w:r>
            <w:r>
              <w:rPr>
                <w:rFonts w:ascii="Times New Roman"/>
                <w:b w:val="false"/>
                <w:i w:val="false"/>
                <w:color w:val="000000"/>
                <w:sz w:val="20"/>
              </w:rPr>
              <w:t xml:space="preserve">
вредными ( особо </w:t>
            </w:r>
            <w:r>
              <w:br/>
            </w:r>
            <w:r>
              <w:rPr>
                <w:rFonts w:ascii="Times New Roman"/>
                <w:b w:val="false"/>
                <w:i w:val="false"/>
                <w:color w:val="000000"/>
                <w:sz w:val="20"/>
              </w:rPr>
              <w:t xml:space="preserve">
вредными ) и опасными </w:t>
            </w:r>
            <w:r>
              <w:br/>
            </w:r>
            <w:r>
              <w:rPr>
                <w:rFonts w:ascii="Times New Roman"/>
                <w:b w:val="false"/>
                <w:i w:val="false"/>
                <w:color w:val="000000"/>
                <w:sz w:val="20"/>
              </w:rPr>
              <w:t xml:space="preserve">
( особо опасными ) </w:t>
            </w:r>
            <w:r>
              <w:br/>
            </w:r>
            <w:r>
              <w:rPr>
                <w:rFonts w:ascii="Times New Roman"/>
                <w:b w:val="false"/>
                <w:i w:val="false"/>
                <w:color w:val="000000"/>
                <w:sz w:val="20"/>
              </w:rPr>
              <w:t xml:space="preserve">
условиями труда </w:t>
            </w:r>
          </w:p>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доплат в </w:t>
            </w:r>
            <w:r>
              <w:br/>
            </w:r>
            <w:r>
              <w:rPr>
                <w:rFonts w:ascii="Times New Roman"/>
                <w:b w:val="false"/>
                <w:i w:val="false"/>
                <w:color w:val="000000"/>
                <w:sz w:val="20"/>
              </w:rPr>
              <w:t xml:space="preserve">
месяц ( гр .19+ </w:t>
            </w:r>
            <w:r>
              <w:br/>
            </w:r>
            <w:r>
              <w:rPr>
                <w:rFonts w:ascii="Times New Roman"/>
                <w:b w:val="false"/>
                <w:i w:val="false"/>
                <w:color w:val="000000"/>
                <w:sz w:val="20"/>
              </w:rPr>
              <w:t xml:space="preserve">
гр .21+ гр .23+ </w:t>
            </w:r>
            <w:r>
              <w:br/>
            </w:r>
            <w:r>
              <w:rPr>
                <w:rFonts w:ascii="Times New Roman"/>
                <w:b w:val="false"/>
                <w:i w:val="false"/>
                <w:color w:val="000000"/>
                <w:sz w:val="20"/>
              </w:rPr>
              <w:t xml:space="preserve">
гр .25+ гр .27+ </w:t>
            </w:r>
            <w:r>
              <w:br/>
            </w:r>
            <w:r>
              <w:rPr>
                <w:rFonts w:ascii="Times New Roman"/>
                <w:b w:val="false"/>
                <w:i w:val="false"/>
                <w:color w:val="000000"/>
                <w:sz w:val="20"/>
              </w:rPr>
              <w:t xml:space="preserve">
гр .29+ гр .31+ </w:t>
            </w:r>
            <w:r>
              <w:br/>
            </w:r>
            <w:r>
              <w:rPr>
                <w:rFonts w:ascii="Times New Roman"/>
                <w:b w:val="false"/>
                <w:i w:val="false"/>
                <w:color w:val="000000"/>
                <w:sz w:val="20"/>
              </w:rPr>
              <w:t xml:space="preserve">
гр .34+ гр .36+ </w:t>
            </w:r>
            <w:r>
              <w:br/>
            </w:r>
            <w:r>
              <w:rPr>
                <w:rFonts w:ascii="Times New Roman"/>
                <w:b w:val="false"/>
                <w:i w:val="false"/>
                <w:color w:val="000000"/>
                <w:sz w:val="20"/>
              </w:rPr>
              <w:t xml:space="preserve">
гр .38+ гр .40)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05"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работников ,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установлена </w:t>
            </w:r>
            <w:r>
              <w:br/>
            </w:r>
            <w:r>
              <w:rPr>
                <w:rFonts w:ascii="Times New Roman"/>
                <w:b w:val="false"/>
                <w:i w:val="false"/>
                <w:color w:val="000000"/>
                <w:sz w:val="20"/>
              </w:rPr>
              <w:t xml:space="preserve">
доплата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работников ,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установлена </w:t>
            </w:r>
            <w:r>
              <w:br/>
            </w:r>
            <w:r>
              <w:rPr>
                <w:rFonts w:ascii="Times New Roman"/>
                <w:b w:val="false"/>
                <w:i w:val="false"/>
                <w:color w:val="000000"/>
                <w:sz w:val="20"/>
              </w:rPr>
              <w:t xml:space="preserve">
доплата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9"/>
        <w:gridCol w:w="1502"/>
        <w:gridCol w:w="2139"/>
        <w:gridCol w:w="1241"/>
        <w:gridCol w:w="2251"/>
        <w:gridCol w:w="2139"/>
        <w:gridCol w:w="1989"/>
      </w:tblGrid>
      <w:tr>
        <w:trPr>
          <w:trHeight w:val="21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 государственного учреждения </w:t>
      </w:r>
      <w:r>
        <w:br/>
      </w:r>
      <w:r>
        <w:rPr>
          <w:rFonts w:ascii="Times New Roman"/>
          <w:b w:val="false"/>
          <w:i w:val="false"/>
          <w:color w:val="000000"/>
          <w:sz w:val="28"/>
        </w:rPr>
        <w:t xml:space="preserve">
Главный бухгалтер (нач. ФЭО) </w:t>
      </w:r>
    </w:p>
    <w:bookmarkStart w:name="z206" w:id="31"/>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08-111 </w:t>
      </w:r>
    </w:p>
    <w:bookmarkEnd w:id="31"/>
    <w:bookmarkStart w:name="z207" w:id="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Расчет </w:t>
      </w:r>
      <w:r>
        <w:br/>
      </w:r>
      <w:r>
        <w:rPr>
          <w:rFonts w:ascii="Times New Roman"/>
          <w:b w:val="false"/>
          <w:i w:val="false"/>
          <w:color w:val="000000"/>
          <w:sz w:val="28"/>
        </w:rPr>
        <w:t xml:space="preserve">
  </w:t>
      </w:r>
      <w:r>
        <w:rPr>
          <w:rFonts w:ascii="Times New Roman"/>
          <w:b/>
          <w:i w:val="false"/>
          <w:color w:val="000000"/>
          <w:sz w:val="28"/>
        </w:rPr>
        <w:t xml:space="preserve">расходов на оплату труда работников государственных учреждений </w:t>
      </w:r>
      <w:r>
        <w:br/>
      </w:r>
      <w:r>
        <w:rPr>
          <w:rFonts w:ascii="Times New Roman"/>
          <w:b w:val="false"/>
          <w:i w:val="false"/>
          <w:color w:val="000000"/>
          <w:sz w:val="28"/>
        </w:rPr>
        <w:t xml:space="preserve">
                        </w:t>
      </w:r>
      <w:r>
        <w:rPr>
          <w:rFonts w:ascii="Times New Roman"/>
          <w:b/>
          <w:i w:val="false"/>
          <w:color w:val="000000"/>
          <w:sz w:val="28"/>
        </w:rPr>
        <w:t xml:space="preserve">культуры и архивного дела </w:t>
      </w:r>
      <w:r>
        <w:br/>
      </w: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Оплата труда                 |_________ </w:t>
      </w:r>
      <w:r>
        <w:rPr>
          <w:rFonts w:ascii="Times New Roman"/>
          <w:b w:val="false"/>
          <w:i w:val="false"/>
          <w:color w:val="000000"/>
          <w:sz w:val="28"/>
          <w:u w:val="single"/>
        </w:rPr>
        <w:t xml:space="preserve">111 </w:t>
      </w:r>
      <w:r>
        <w:rPr>
          <w:rFonts w:ascii="Times New Roman"/>
          <w:b w:val="false"/>
          <w:i w:val="false"/>
          <w:color w:val="000000"/>
          <w:sz w:val="28"/>
        </w:rPr>
        <w:t xml:space="preserve">_______|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5"/>
        <w:gridCol w:w="682"/>
        <w:gridCol w:w="648"/>
        <w:gridCol w:w="648"/>
        <w:gridCol w:w="665"/>
        <w:gridCol w:w="631"/>
        <w:gridCol w:w="752"/>
        <w:gridCol w:w="873"/>
        <w:gridCol w:w="891"/>
        <w:gridCol w:w="891"/>
        <w:gridCol w:w="925"/>
        <w:gridCol w:w="1012"/>
        <w:gridCol w:w="1150"/>
        <w:gridCol w:w="1977"/>
      </w:tblGrid>
      <w:tr>
        <w:trPr>
          <w:trHeight w:val="315" w:hRule="atLeast"/>
        </w:trPr>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 </w:t>
            </w:r>
            <w:r>
              <w:br/>
            </w:r>
            <w:r>
              <w:rPr>
                <w:rFonts w:ascii="Times New Roman"/>
                <w:b w:val="false"/>
                <w:i w:val="false"/>
                <w:color w:val="000000"/>
                <w:sz w:val="20"/>
              </w:rPr>
              <w:t xml:space="preserve">
рия </w:t>
            </w:r>
            <w:r>
              <w:br/>
            </w:r>
            <w:r>
              <w:rPr>
                <w:rFonts w:ascii="Times New Roman"/>
                <w:b w:val="false"/>
                <w:i w:val="false"/>
                <w:color w:val="000000"/>
                <w:sz w:val="20"/>
              </w:rPr>
              <w:t xml:space="preserve">
должнос- </w:t>
            </w:r>
            <w:r>
              <w:br/>
            </w:r>
            <w:r>
              <w:rPr>
                <w:rFonts w:ascii="Times New Roman"/>
                <w:b w:val="false"/>
                <w:i w:val="false"/>
                <w:color w:val="000000"/>
                <w:sz w:val="20"/>
              </w:rPr>
              <w:t xml:space="preserve">
тей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штатных единиц </w:t>
            </w: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должностных </w:t>
            </w:r>
            <w:r>
              <w:br/>
            </w:r>
            <w:r>
              <w:rPr>
                <w:rFonts w:ascii="Times New Roman"/>
                <w:b w:val="false"/>
                <w:i w:val="false"/>
                <w:color w:val="000000"/>
                <w:sz w:val="20"/>
              </w:rPr>
              <w:t xml:space="preserve">
окладов в </w:t>
            </w:r>
            <w:r>
              <w:br/>
            </w:r>
            <w:r>
              <w:rPr>
                <w:rFonts w:ascii="Times New Roman"/>
                <w:b w:val="false"/>
                <w:i w:val="false"/>
                <w:color w:val="000000"/>
                <w:sz w:val="20"/>
              </w:rPr>
              <w:t xml:space="preserve">
месяц (гр.2 х </w:t>
            </w:r>
            <w:r>
              <w:br/>
            </w:r>
            <w:r>
              <w:rPr>
                <w:rFonts w:ascii="Times New Roman"/>
                <w:b w:val="false"/>
                <w:i w:val="false"/>
                <w:color w:val="000000"/>
                <w:sz w:val="20"/>
              </w:rPr>
              <w:t xml:space="preserve">
базовый </w:t>
            </w:r>
            <w:r>
              <w:br/>
            </w:r>
            <w:r>
              <w:rPr>
                <w:rFonts w:ascii="Times New Roman"/>
                <w:b w:val="false"/>
                <w:i w:val="false"/>
                <w:color w:val="000000"/>
                <w:sz w:val="20"/>
              </w:rPr>
              <w:t xml:space="preserve">
долж.оклад х </w:t>
            </w:r>
            <w:r>
              <w:br/>
            </w:r>
            <w:r>
              <w:rPr>
                <w:rFonts w:ascii="Times New Roman"/>
                <w:b w:val="false"/>
                <w:i w:val="false"/>
                <w:color w:val="000000"/>
                <w:sz w:val="20"/>
              </w:rPr>
              <w:t xml:space="preserve">
коэфф.+…+ </w:t>
            </w:r>
            <w:r>
              <w:br/>
            </w:r>
            <w:r>
              <w:rPr>
                <w:rFonts w:ascii="Times New Roman"/>
                <w:b w:val="false"/>
                <w:i w:val="false"/>
                <w:color w:val="000000"/>
                <w:sz w:val="20"/>
              </w:rPr>
              <w:t xml:space="preserve">
гр.12 х </w:t>
            </w:r>
            <w:r>
              <w:br/>
            </w:r>
            <w:r>
              <w:rPr>
                <w:rFonts w:ascii="Times New Roman"/>
                <w:b w:val="false"/>
                <w:i w:val="false"/>
                <w:color w:val="000000"/>
                <w:sz w:val="20"/>
              </w:rPr>
              <w:t xml:space="preserve">
базовый </w:t>
            </w:r>
            <w:r>
              <w:br/>
            </w:r>
            <w:r>
              <w:rPr>
                <w:rFonts w:ascii="Times New Roman"/>
                <w:b w:val="false"/>
                <w:i w:val="false"/>
                <w:color w:val="000000"/>
                <w:sz w:val="20"/>
              </w:rPr>
              <w:t xml:space="preserve">
долж.оклад х </w:t>
            </w:r>
            <w:r>
              <w:br/>
            </w:r>
            <w:r>
              <w:rPr>
                <w:rFonts w:ascii="Times New Roman"/>
                <w:b w:val="false"/>
                <w:i w:val="false"/>
                <w:color w:val="000000"/>
                <w:sz w:val="20"/>
              </w:rPr>
              <w:t xml:space="preserve">
коэфф.)/1000 </w:t>
            </w:r>
          </w:p>
        </w:tc>
      </w:tr>
      <w:tr>
        <w:trPr>
          <w:trHeight w:val="285" w:hRule="atLeast"/>
        </w:trPr>
        <w:tc>
          <w:tcPr>
            <w:tcW w:w="0" w:type="auto"/>
            <w:vMerge/>
            <w:tcBorders>
              <w:top w:val="nil"/>
              <w:left w:val="single" w:color="cfcfcf" w:sz="5"/>
              <w:bottom w:val="single" w:color="cfcfcf" w:sz="5"/>
              <w:right w:val="single" w:color="cfcfcf" w:sz="5"/>
            </w:tcBorders>
          </w:tcP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года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 </w:t>
            </w:r>
            <w:r>
              <w:br/>
            </w:r>
            <w:r>
              <w:rPr>
                <w:rFonts w:ascii="Times New Roman"/>
                <w:b w:val="false"/>
                <w:i w:val="false"/>
                <w:color w:val="000000"/>
                <w:sz w:val="20"/>
              </w:rPr>
              <w:t>
</w:t>
            </w:r>
            <w:r>
              <w:rPr>
                <w:rFonts w:ascii="Times New Roman"/>
                <w:b w:val="false"/>
                <w:i w:val="false"/>
                <w:color w:val="000000"/>
                <w:sz w:val="20"/>
              </w:rPr>
              <w:t xml:space="preserve">до 2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2 </w:t>
            </w:r>
            <w:r>
              <w:br/>
            </w:r>
            <w:r>
              <w:rPr>
                <w:rFonts w:ascii="Times New Roman"/>
                <w:b w:val="false"/>
                <w:i w:val="false"/>
                <w:color w:val="000000"/>
                <w:sz w:val="20"/>
              </w:rPr>
              <w:t>
</w:t>
            </w:r>
            <w:r>
              <w:rPr>
                <w:rFonts w:ascii="Times New Roman"/>
                <w:b w:val="false"/>
                <w:i w:val="false"/>
                <w:color w:val="000000"/>
                <w:sz w:val="20"/>
              </w:rPr>
              <w:t xml:space="preserve">до 3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3 </w:t>
            </w:r>
            <w:r>
              <w:br/>
            </w:r>
            <w:r>
              <w:rPr>
                <w:rFonts w:ascii="Times New Roman"/>
                <w:b w:val="false"/>
                <w:i w:val="false"/>
                <w:color w:val="000000"/>
                <w:sz w:val="20"/>
              </w:rPr>
              <w:t>
</w:t>
            </w:r>
            <w:r>
              <w:rPr>
                <w:rFonts w:ascii="Times New Roman"/>
                <w:b w:val="false"/>
                <w:i w:val="false"/>
                <w:color w:val="000000"/>
                <w:sz w:val="20"/>
              </w:rPr>
              <w:t xml:space="preserve">до 5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5 </w:t>
            </w:r>
            <w:r>
              <w:br/>
            </w:r>
            <w:r>
              <w:rPr>
                <w:rFonts w:ascii="Times New Roman"/>
                <w:b w:val="false"/>
                <w:i w:val="false"/>
                <w:color w:val="000000"/>
                <w:sz w:val="20"/>
              </w:rPr>
              <w:t xml:space="preserve">
до 7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7 </w:t>
            </w:r>
            <w:r>
              <w:br/>
            </w:r>
            <w:r>
              <w:rPr>
                <w:rFonts w:ascii="Times New Roman"/>
                <w:b w:val="false"/>
                <w:i w:val="false"/>
                <w:color w:val="000000"/>
                <w:sz w:val="20"/>
              </w:rPr>
              <w:t xml:space="preserve">
до 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9 </w:t>
            </w:r>
            <w:r>
              <w:br/>
            </w:r>
            <w:r>
              <w:rPr>
                <w:rFonts w:ascii="Times New Roman"/>
                <w:b w:val="false"/>
                <w:i w:val="false"/>
                <w:color w:val="000000"/>
                <w:sz w:val="20"/>
              </w:rPr>
              <w:t xml:space="preserve">
до 11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11 </w:t>
            </w:r>
            <w:r>
              <w:br/>
            </w:r>
            <w:r>
              <w:rPr>
                <w:rFonts w:ascii="Times New Roman"/>
                <w:b w:val="false"/>
                <w:i w:val="false"/>
                <w:color w:val="000000"/>
                <w:sz w:val="20"/>
              </w:rPr>
              <w:t xml:space="preserve">
до 14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14 </w:t>
            </w:r>
            <w:r>
              <w:br/>
            </w:r>
            <w:r>
              <w:rPr>
                <w:rFonts w:ascii="Times New Roman"/>
                <w:b w:val="false"/>
                <w:i w:val="false"/>
                <w:color w:val="000000"/>
                <w:sz w:val="20"/>
              </w:rPr>
              <w:t xml:space="preserve">
до 17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17 </w:t>
            </w:r>
            <w:r>
              <w:br/>
            </w:r>
            <w:r>
              <w:rPr>
                <w:rFonts w:ascii="Times New Roman"/>
                <w:b w:val="false"/>
                <w:i w:val="false"/>
                <w:color w:val="000000"/>
                <w:sz w:val="20"/>
              </w:rPr>
              <w:t xml:space="preserve">
до 20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w:t>
            </w:r>
            <w:r>
              <w:br/>
            </w:r>
            <w:r>
              <w:rPr>
                <w:rFonts w:ascii="Times New Roman"/>
                <w:b w:val="false"/>
                <w:i w:val="false"/>
                <w:color w:val="000000"/>
                <w:sz w:val="20"/>
              </w:rPr>
              <w:t xml:space="preserve">
20 лет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w:t>
            </w:r>
            <w:r>
              <w:rPr>
                <w:rFonts w:ascii="Times New Roman"/>
                <w:b w:val="false"/>
                <w:i w:val="false"/>
                <w:color w:val="000000"/>
                <w:sz w:val="20"/>
              </w:rPr>
              <w:t xml:space="preserve">гр.2 + </w:t>
            </w:r>
            <w:r>
              <w:br/>
            </w:r>
            <w:r>
              <w:rPr>
                <w:rFonts w:ascii="Times New Roman"/>
                <w:b w:val="false"/>
                <w:i w:val="false"/>
                <w:color w:val="000000"/>
                <w:sz w:val="20"/>
              </w:rPr>
              <w:t>
</w:t>
            </w:r>
            <w:r>
              <w:rPr>
                <w:rFonts w:ascii="Times New Roman"/>
                <w:b w:val="false"/>
                <w:i w:val="false"/>
                <w:color w:val="000000"/>
                <w:sz w:val="20"/>
              </w:rPr>
              <w:t xml:space="preserve">гр.3+…+ </w:t>
            </w:r>
            <w:r>
              <w:br/>
            </w:r>
            <w:r>
              <w:rPr>
                <w:rFonts w:ascii="Times New Roman"/>
                <w:b w:val="false"/>
                <w:i w:val="false"/>
                <w:color w:val="000000"/>
                <w:sz w:val="20"/>
              </w:rPr>
              <w:t>
</w:t>
            </w:r>
            <w:r>
              <w:rPr>
                <w:rFonts w:ascii="Times New Roman"/>
                <w:b w:val="false"/>
                <w:i w:val="false"/>
                <w:color w:val="000000"/>
                <w:sz w:val="20"/>
              </w:rPr>
              <w:t xml:space="preserve">гр.11 + </w:t>
            </w:r>
            <w:r>
              <w:br/>
            </w:r>
            <w:r>
              <w:rPr>
                <w:rFonts w:ascii="Times New Roman"/>
                <w:b w:val="false"/>
                <w:i w:val="false"/>
                <w:color w:val="000000"/>
                <w:sz w:val="20"/>
              </w:rPr>
              <w:t>
</w:t>
            </w:r>
            <w:r>
              <w:rPr>
                <w:rFonts w:ascii="Times New Roman"/>
                <w:b w:val="false"/>
                <w:i w:val="false"/>
                <w:color w:val="000000"/>
                <w:sz w:val="20"/>
              </w:rPr>
              <w:t xml:space="preserve">гр.12 </w:t>
            </w:r>
          </w:p>
        </w:tc>
        <w:tc>
          <w:tcPr>
            <w:tcW w:w="0" w:type="auto"/>
            <w:vMerge/>
            <w:tcBorders>
              <w:top w:val="nil"/>
              <w:left w:val="single" w:color="cfcfcf" w:sz="5"/>
              <w:bottom w:val="single" w:color="cfcfcf" w:sz="5"/>
              <w:right w:val="single" w:color="cfcfcf" w:sz="5"/>
            </w:tcBorders>
          </w:tcPr>
          <w:p/>
        </w:tc>
      </w:tr>
      <w:tr>
        <w:trPr>
          <w:trHeight w:val="15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5"/>
        <w:gridCol w:w="719"/>
        <w:gridCol w:w="685"/>
        <w:gridCol w:w="617"/>
        <w:gridCol w:w="753"/>
        <w:gridCol w:w="668"/>
        <w:gridCol w:w="737"/>
        <w:gridCol w:w="890"/>
        <w:gridCol w:w="839"/>
        <w:gridCol w:w="941"/>
        <w:gridCol w:w="924"/>
        <w:gridCol w:w="976"/>
        <w:gridCol w:w="1078"/>
        <w:gridCol w:w="1948"/>
      </w:tblGrid>
      <w:tr>
        <w:trPr>
          <w:trHeight w:val="15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r>
              <w:br/>
            </w:r>
            <w:r>
              <w:rPr>
                <w:rFonts w:ascii="Times New Roman"/>
                <w:b w:val="false"/>
                <w:i w:val="false"/>
                <w:color w:val="000000"/>
                <w:sz w:val="20"/>
              </w:rPr>
              <w:t xml:space="preserve">
измерения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853"/>
        <w:gridCol w:w="1344"/>
        <w:gridCol w:w="1220"/>
        <w:gridCol w:w="821"/>
        <w:gridCol w:w="1173"/>
        <w:gridCol w:w="757"/>
        <w:gridCol w:w="1205"/>
        <w:gridCol w:w="789"/>
        <w:gridCol w:w="997"/>
        <w:gridCol w:w="773"/>
        <w:gridCol w:w="1077"/>
        <w:gridCol w:w="821"/>
      </w:tblGrid>
      <w:tr>
        <w:trPr>
          <w:trHeight w:val="3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w:t>
            </w:r>
            <w:r>
              <w:br/>
            </w:r>
            <w:r>
              <w:rPr>
                <w:rFonts w:ascii="Times New Roman"/>
                <w:b w:val="false"/>
                <w:i w:val="false"/>
                <w:color w:val="000000"/>
                <w:sz w:val="20"/>
              </w:rPr>
              <w:t xml:space="preserve">
должностного </w:t>
            </w:r>
            <w:r>
              <w:br/>
            </w:r>
            <w:r>
              <w:rPr>
                <w:rFonts w:ascii="Times New Roman"/>
                <w:b w:val="false"/>
                <w:i w:val="false"/>
                <w:color w:val="000000"/>
                <w:sz w:val="20"/>
              </w:rPr>
              <w:t xml:space="preserve">
оклада ( став- </w:t>
            </w:r>
            <w:r>
              <w:br/>
            </w:r>
            <w:r>
              <w:rPr>
                <w:rFonts w:ascii="Times New Roman"/>
                <w:b w:val="false"/>
                <w:i w:val="false"/>
                <w:color w:val="000000"/>
                <w:sz w:val="20"/>
              </w:rPr>
              <w:t xml:space="preserve">
ки) за работу </w:t>
            </w:r>
            <w:r>
              <w:br/>
            </w:r>
            <w:r>
              <w:rPr>
                <w:rFonts w:ascii="Times New Roman"/>
                <w:b w:val="false"/>
                <w:i w:val="false"/>
                <w:color w:val="000000"/>
                <w:sz w:val="20"/>
              </w:rPr>
              <w:t xml:space="preserve">
в сельской </w:t>
            </w:r>
            <w:r>
              <w:br/>
            </w:r>
            <w:r>
              <w:rPr>
                <w:rFonts w:ascii="Times New Roman"/>
                <w:b w:val="false"/>
                <w:i w:val="false"/>
                <w:color w:val="000000"/>
                <w:sz w:val="20"/>
              </w:rPr>
              <w:t xml:space="preserve">
местности </w:t>
            </w:r>
          </w:p>
        </w:tc>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должност- </w:t>
            </w:r>
            <w:r>
              <w:br/>
            </w:r>
            <w:r>
              <w:rPr>
                <w:rFonts w:ascii="Times New Roman"/>
                <w:b w:val="false"/>
                <w:i w:val="false"/>
                <w:color w:val="000000"/>
                <w:sz w:val="20"/>
              </w:rPr>
              <w:t xml:space="preserve">
ных ок- </w:t>
            </w:r>
            <w:r>
              <w:br/>
            </w:r>
            <w:r>
              <w:rPr>
                <w:rFonts w:ascii="Times New Roman"/>
                <w:b w:val="false"/>
                <w:i w:val="false"/>
                <w:color w:val="000000"/>
                <w:sz w:val="20"/>
              </w:rPr>
              <w:t xml:space="preserve">
ладов с </w:t>
            </w:r>
            <w:r>
              <w:br/>
            </w:r>
            <w:r>
              <w:rPr>
                <w:rFonts w:ascii="Times New Roman"/>
                <w:b w:val="false"/>
                <w:i w:val="false"/>
                <w:color w:val="000000"/>
                <w:sz w:val="20"/>
              </w:rPr>
              <w:t xml:space="preserve">
учетом </w:t>
            </w:r>
            <w:r>
              <w:br/>
            </w:r>
            <w:r>
              <w:rPr>
                <w:rFonts w:ascii="Times New Roman"/>
                <w:b w:val="false"/>
                <w:i w:val="false"/>
                <w:color w:val="000000"/>
                <w:sz w:val="20"/>
              </w:rPr>
              <w:t xml:space="preserve">
повышения </w:t>
            </w:r>
            <w:r>
              <w:br/>
            </w:r>
            <w:r>
              <w:rPr>
                <w:rFonts w:ascii="Times New Roman"/>
                <w:b w:val="false"/>
                <w:i w:val="false"/>
                <w:color w:val="000000"/>
                <w:sz w:val="20"/>
              </w:rPr>
              <w:t xml:space="preserve">
в месяц </w:t>
            </w:r>
            <w:r>
              <w:br/>
            </w:r>
            <w:r>
              <w:rPr>
                <w:rFonts w:ascii="Times New Roman"/>
                <w:b w:val="false"/>
                <w:i w:val="false"/>
                <w:color w:val="000000"/>
                <w:sz w:val="20"/>
              </w:rPr>
              <w:t xml:space="preserve">
гр .14+ </w:t>
            </w:r>
            <w:r>
              <w:br/>
            </w:r>
            <w:r>
              <w:rPr>
                <w:rFonts w:ascii="Times New Roman"/>
                <w:b w:val="false"/>
                <w:i w:val="false"/>
                <w:color w:val="000000"/>
                <w:sz w:val="20"/>
              </w:rPr>
              <w:t xml:space="preserve">
гр .16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Доплаты </w:t>
            </w:r>
          </w:p>
        </w:tc>
      </w:tr>
      <w:tr>
        <w:trPr>
          <w:trHeight w:val="120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особые </w:t>
            </w:r>
            <w:r>
              <w:br/>
            </w:r>
            <w:r>
              <w:rPr>
                <w:rFonts w:ascii="Times New Roman"/>
                <w:b w:val="false"/>
                <w:i w:val="false"/>
                <w:color w:val="000000"/>
                <w:sz w:val="20"/>
              </w:rPr>
              <w:t xml:space="preserve">
условия труда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Работникам , </w:t>
            </w:r>
            <w:r>
              <w:br/>
            </w:r>
            <w:r>
              <w:rPr>
                <w:rFonts w:ascii="Times New Roman"/>
                <w:b w:val="false"/>
                <w:i w:val="false"/>
                <w:color w:val="000000"/>
                <w:sz w:val="20"/>
              </w:rPr>
              <w:t xml:space="preserve">
занятым на </w:t>
            </w:r>
            <w:r>
              <w:br/>
            </w:r>
            <w:r>
              <w:rPr>
                <w:rFonts w:ascii="Times New Roman"/>
                <w:b w:val="false"/>
                <w:i w:val="false"/>
                <w:color w:val="000000"/>
                <w:sz w:val="20"/>
              </w:rPr>
              <w:t xml:space="preserve">
тяжелых ( осо- </w:t>
            </w:r>
            <w:r>
              <w:br/>
            </w:r>
            <w:r>
              <w:rPr>
                <w:rFonts w:ascii="Times New Roman"/>
                <w:b w:val="false"/>
                <w:i w:val="false"/>
                <w:color w:val="000000"/>
                <w:sz w:val="20"/>
              </w:rPr>
              <w:t xml:space="preserve">
бо тяжелых ) </w:t>
            </w:r>
            <w:r>
              <w:br/>
            </w:r>
            <w:r>
              <w:rPr>
                <w:rFonts w:ascii="Times New Roman"/>
                <w:b w:val="false"/>
                <w:i w:val="false"/>
                <w:color w:val="000000"/>
                <w:sz w:val="20"/>
              </w:rPr>
              <w:t xml:space="preserve">
физических </w:t>
            </w:r>
            <w:r>
              <w:br/>
            </w:r>
            <w:r>
              <w:rPr>
                <w:rFonts w:ascii="Times New Roman"/>
                <w:b w:val="false"/>
                <w:i w:val="false"/>
                <w:color w:val="000000"/>
                <w:sz w:val="20"/>
              </w:rPr>
              <w:t xml:space="preserve">
работах и </w:t>
            </w:r>
            <w:r>
              <w:br/>
            </w:r>
            <w:r>
              <w:rPr>
                <w:rFonts w:ascii="Times New Roman"/>
                <w:b w:val="false"/>
                <w:i w:val="false"/>
                <w:color w:val="000000"/>
                <w:sz w:val="20"/>
              </w:rPr>
              <w:t xml:space="preserve">
работах с </w:t>
            </w:r>
            <w:r>
              <w:br/>
            </w:r>
            <w:r>
              <w:rPr>
                <w:rFonts w:ascii="Times New Roman"/>
                <w:b w:val="false"/>
                <w:i w:val="false"/>
                <w:color w:val="000000"/>
                <w:sz w:val="20"/>
              </w:rPr>
              <w:t xml:space="preserve">
вредными </w:t>
            </w:r>
            <w:r>
              <w:br/>
            </w:r>
            <w:r>
              <w:rPr>
                <w:rFonts w:ascii="Times New Roman"/>
                <w:b w:val="false"/>
                <w:i w:val="false"/>
                <w:color w:val="000000"/>
                <w:sz w:val="20"/>
              </w:rPr>
              <w:t xml:space="preserve">
( особо вред- </w:t>
            </w:r>
            <w:r>
              <w:br/>
            </w:r>
            <w:r>
              <w:rPr>
                <w:rFonts w:ascii="Times New Roman"/>
                <w:b w:val="false"/>
                <w:i w:val="false"/>
                <w:color w:val="000000"/>
                <w:sz w:val="20"/>
              </w:rPr>
              <w:t xml:space="preserve">
ными ) и опас- </w:t>
            </w:r>
            <w:r>
              <w:br/>
            </w:r>
            <w:r>
              <w:rPr>
                <w:rFonts w:ascii="Times New Roman"/>
                <w:b w:val="false"/>
                <w:i w:val="false"/>
                <w:color w:val="000000"/>
                <w:sz w:val="20"/>
              </w:rPr>
              <w:t xml:space="preserve">
ными ( особо </w:t>
            </w:r>
            <w:r>
              <w:br/>
            </w:r>
            <w:r>
              <w:rPr>
                <w:rFonts w:ascii="Times New Roman"/>
                <w:b w:val="false"/>
                <w:i w:val="false"/>
                <w:color w:val="000000"/>
                <w:sz w:val="20"/>
              </w:rPr>
              <w:t xml:space="preserve">
опасными ) </w:t>
            </w:r>
            <w:r>
              <w:br/>
            </w:r>
            <w:r>
              <w:rPr>
                <w:rFonts w:ascii="Times New Roman"/>
                <w:b w:val="false"/>
                <w:i w:val="false"/>
                <w:color w:val="000000"/>
                <w:sz w:val="20"/>
              </w:rPr>
              <w:t xml:space="preserve">
условиями </w:t>
            </w:r>
            <w:r>
              <w:br/>
            </w:r>
            <w:r>
              <w:rPr>
                <w:rFonts w:ascii="Times New Roman"/>
                <w:b w:val="false"/>
                <w:i w:val="false"/>
                <w:color w:val="000000"/>
                <w:sz w:val="20"/>
              </w:rPr>
              <w:t xml:space="preserve">
труда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ученую </w:t>
            </w:r>
            <w:r>
              <w:br/>
            </w:r>
            <w:r>
              <w:rPr>
                <w:rFonts w:ascii="Times New Roman"/>
                <w:b w:val="false"/>
                <w:i w:val="false"/>
                <w:color w:val="000000"/>
                <w:sz w:val="20"/>
              </w:rPr>
              <w:t xml:space="preserve">
степень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работу в </w:t>
            </w:r>
            <w:r>
              <w:br/>
            </w:r>
            <w:r>
              <w:rPr>
                <w:rFonts w:ascii="Times New Roman"/>
                <w:b w:val="false"/>
                <w:i w:val="false"/>
                <w:color w:val="000000"/>
                <w:sz w:val="20"/>
              </w:rPr>
              <w:t xml:space="preserve">
ночное время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работу в </w:t>
            </w:r>
            <w:r>
              <w:br/>
            </w:r>
            <w:r>
              <w:rPr>
                <w:rFonts w:ascii="Times New Roman"/>
                <w:b w:val="false"/>
                <w:i w:val="false"/>
                <w:color w:val="000000"/>
                <w:sz w:val="20"/>
              </w:rPr>
              <w:t xml:space="preserve">
праздничные и </w:t>
            </w:r>
            <w:r>
              <w:br/>
            </w:r>
            <w:r>
              <w:rPr>
                <w:rFonts w:ascii="Times New Roman"/>
                <w:b w:val="false"/>
                <w:i w:val="false"/>
                <w:color w:val="000000"/>
                <w:sz w:val="20"/>
              </w:rPr>
              <w:t xml:space="preserve">
выходные дни </w:t>
            </w:r>
          </w:p>
        </w:tc>
      </w:tr>
      <w:tr>
        <w:trPr>
          <w:trHeight w:val="315"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лено </w:t>
            </w:r>
            <w:r>
              <w:br/>
            </w:r>
            <w:r>
              <w:rPr>
                <w:rFonts w:ascii="Times New Roman"/>
                <w:b w:val="false"/>
                <w:i w:val="false"/>
                <w:color w:val="000000"/>
                <w:sz w:val="20"/>
              </w:rPr>
              <w:t xml:space="preserve">
данное </w:t>
            </w:r>
            <w:r>
              <w:br/>
            </w:r>
            <w:r>
              <w:rPr>
                <w:rFonts w:ascii="Times New Roman"/>
                <w:b w:val="false"/>
                <w:i w:val="false"/>
                <w:color w:val="000000"/>
                <w:sz w:val="20"/>
              </w:rPr>
              <w:t xml:space="preserve">
повыше- </w:t>
            </w:r>
            <w:r>
              <w:br/>
            </w:r>
            <w:r>
              <w:rPr>
                <w:rFonts w:ascii="Times New Roman"/>
                <w:b w:val="false"/>
                <w:i w:val="false"/>
                <w:color w:val="000000"/>
                <w:sz w:val="20"/>
              </w:rPr>
              <w:t xml:space="preserve">
ние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 </w:t>
            </w:r>
            <w:r>
              <w:br/>
            </w:r>
            <w:r>
              <w:rPr>
                <w:rFonts w:ascii="Times New Roman"/>
                <w:b w:val="false"/>
                <w:i w:val="false"/>
                <w:color w:val="000000"/>
                <w:sz w:val="20"/>
              </w:rPr>
              <w:t xml:space="preserve">
кото- </w:t>
            </w:r>
            <w:r>
              <w:br/>
            </w:r>
            <w:r>
              <w:rPr>
                <w:rFonts w:ascii="Times New Roman"/>
                <w:b w:val="false"/>
                <w:i w:val="false"/>
                <w:color w:val="000000"/>
                <w:sz w:val="20"/>
              </w:rPr>
              <w:t xml:space="preserve">
рым </w:t>
            </w:r>
            <w:r>
              <w:br/>
            </w:r>
            <w:r>
              <w:rPr>
                <w:rFonts w:ascii="Times New Roman"/>
                <w:b w:val="false"/>
                <w:i w:val="false"/>
                <w:color w:val="000000"/>
                <w:sz w:val="20"/>
              </w:rPr>
              <w:t xml:space="preserve">
уста- </w:t>
            </w:r>
            <w:r>
              <w:br/>
            </w:r>
            <w:r>
              <w:rPr>
                <w:rFonts w:ascii="Times New Roman"/>
                <w:b w:val="false"/>
                <w:i w:val="false"/>
                <w:color w:val="000000"/>
                <w:sz w:val="20"/>
              </w:rPr>
              <w:t xml:space="preserve">
новле- </w:t>
            </w:r>
            <w:r>
              <w:br/>
            </w:r>
            <w:r>
              <w:rPr>
                <w:rFonts w:ascii="Times New Roman"/>
                <w:b w:val="false"/>
                <w:i w:val="false"/>
                <w:color w:val="000000"/>
                <w:sz w:val="20"/>
              </w:rPr>
              <w:t xml:space="preserve">
на </w:t>
            </w:r>
            <w:r>
              <w:br/>
            </w:r>
            <w:r>
              <w:rPr>
                <w:rFonts w:ascii="Times New Roman"/>
                <w:b w:val="false"/>
                <w:i w:val="false"/>
                <w:color w:val="000000"/>
                <w:sz w:val="20"/>
              </w:rPr>
              <w:t xml:space="preserve">
допла- </w:t>
            </w:r>
            <w:r>
              <w:br/>
            </w:r>
            <w:r>
              <w:rPr>
                <w:rFonts w:ascii="Times New Roman"/>
                <w:b w:val="false"/>
                <w:i w:val="false"/>
                <w:color w:val="000000"/>
                <w:sz w:val="20"/>
              </w:rPr>
              <w:t xml:space="preserve">
та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 </w:t>
            </w:r>
            <w:r>
              <w:br/>
            </w:r>
            <w:r>
              <w:rPr>
                <w:rFonts w:ascii="Times New Roman"/>
                <w:b w:val="false"/>
                <w:i w:val="false"/>
                <w:color w:val="000000"/>
                <w:sz w:val="20"/>
              </w:rPr>
              <w:t xml:space="preserve">
новлена </w:t>
            </w:r>
            <w:r>
              <w:br/>
            </w:r>
            <w:r>
              <w:rPr>
                <w:rFonts w:ascii="Times New Roman"/>
                <w:b w:val="false"/>
                <w:i w:val="false"/>
                <w:color w:val="000000"/>
                <w:sz w:val="20"/>
              </w:rPr>
              <w:t xml:space="preserve">
доплата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r>
      <w:tr>
        <w:trPr>
          <w:trHeight w:val="15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836"/>
        <w:gridCol w:w="1338"/>
        <w:gridCol w:w="1225"/>
        <w:gridCol w:w="918"/>
        <w:gridCol w:w="1080"/>
        <w:gridCol w:w="853"/>
        <w:gridCol w:w="1112"/>
        <w:gridCol w:w="789"/>
        <w:gridCol w:w="983"/>
        <w:gridCol w:w="773"/>
        <w:gridCol w:w="1096"/>
        <w:gridCol w:w="854"/>
      </w:tblGrid>
      <w:tr>
        <w:trPr>
          <w:trHeight w:val="15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837"/>
        <w:gridCol w:w="948"/>
        <w:gridCol w:w="933"/>
        <w:gridCol w:w="955"/>
        <w:gridCol w:w="933"/>
        <w:gridCol w:w="837"/>
        <w:gridCol w:w="981"/>
        <w:gridCol w:w="773"/>
        <w:gridCol w:w="1045"/>
        <w:gridCol w:w="789"/>
        <w:gridCol w:w="917"/>
        <w:gridCol w:w="805"/>
        <w:gridCol w:w="1396"/>
      </w:tblGrid>
      <w:tr>
        <w:trPr>
          <w:trHeight w:val="31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Доплаты </w:t>
            </w:r>
          </w:p>
        </w:tc>
      </w:tr>
      <w:tr>
        <w:trPr>
          <w:trHeight w:val="12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сверхурочную </w:t>
            </w:r>
            <w:r>
              <w:br/>
            </w:r>
            <w:r>
              <w:rPr>
                <w:rFonts w:ascii="Times New Roman"/>
                <w:b w:val="false"/>
                <w:i w:val="false"/>
                <w:color w:val="000000"/>
                <w:sz w:val="20"/>
              </w:rPr>
              <w:t xml:space="preserve">
работу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Дополнительная </w:t>
            </w:r>
            <w:r>
              <w:br/>
            </w:r>
            <w:r>
              <w:rPr>
                <w:rFonts w:ascii="Times New Roman"/>
                <w:b w:val="false"/>
                <w:i w:val="false"/>
                <w:color w:val="000000"/>
                <w:sz w:val="20"/>
              </w:rPr>
              <w:t xml:space="preserve">
оплата труда за </w:t>
            </w:r>
            <w:r>
              <w:br/>
            </w:r>
            <w:r>
              <w:rPr>
                <w:rFonts w:ascii="Times New Roman"/>
                <w:b w:val="false"/>
                <w:i w:val="false"/>
                <w:color w:val="000000"/>
                <w:sz w:val="20"/>
              </w:rPr>
              <w:t xml:space="preserve">
проживание на </w:t>
            </w:r>
            <w:r>
              <w:br/>
            </w:r>
            <w:r>
              <w:rPr>
                <w:rFonts w:ascii="Times New Roman"/>
                <w:b w:val="false"/>
                <w:i w:val="false"/>
                <w:color w:val="000000"/>
                <w:sz w:val="20"/>
              </w:rPr>
              <w:t xml:space="preserve">
территориях </w:t>
            </w:r>
            <w:r>
              <w:br/>
            </w:r>
            <w:r>
              <w:rPr>
                <w:rFonts w:ascii="Times New Roman"/>
                <w:b w:val="false"/>
                <w:i w:val="false"/>
                <w:color w:val="000000"/>
                <w:sz w:val="20"/>
              </w:rPr>
              <w:t xml:space="preserve">
радиационного </w:t>
            </w:r>
            <w:r>
              <w:br/>
            </w:r>
            <w:r>
              <w:rPr>
                <w:rFonts w:ascii="Times New Roman"/>
                <w:b w:val="false"/>
                <w:i w:val="false"/>
                <w:color w:val="000000"/>
                <w:sz w:val="20"/>
              </w:rPr>
              <w:t xml:space="preserve">
риска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w:t>
            </w:r>
            <w:r>
              <w:br/>
            </w:r>
            <w:r>
              <w:rPr>
                <w:rFonts w:ascii="Times New Roman"/>
                <w:b w:val="false"/>
                <w:i w:val="false"/>
                <w:color w:val="000000"/>
                <w:sz w:val="20"/>
              </w:rPr>
              <w:t xml:space="preserve">
за прожи- </w:t>
            </w:r>
            <w:r>
              <w:br/>
            </w:r>
            <w:r>
              <w:rPr>
                <w:rFonts w:ascii="Times New Roman"/>
                <w:b w:val="false"/>
                <w:i w:val="false"/>
                <w:color w:val="000000"/>
                <w:sz w:val="20"/>
              </w:rPr>
              <w:t xml:space="preserve">
вание в </w:t>
            </w:r>
            <w:r>
              <w:br/>
            </w:r>
            <w:r>
              <w:rPr>
                <w:rFonts w:ascii="Times New Roman"/>
                <w:b w:val="false"/>
                <w:i w:val="false"/>
                <w:color w:val="000000"/>
                <w:sz w:val="20"/>
              </w:rPr>
              <w:t xml:space="preserve">
зонах эко- </w:t>
            </w:r>
            <w:r>
              <w:br/>
            </w:r>
            <w:r>
              <w:rPr>
                <w:rFonts w:ascii="Times New Roman"/>
                <w:b w:val="false"/>
                <w:i w:val="false"/>
                <w:color w:val="000000"/>
                <w:sz w:val="20"/>
              </w:rPr>
              <w:t xml:space="preserve">
логического </w:t>
            </w:r>
            <w:r>
              <w:br/>
            </w:r>
            <w:r>
              <w:rPr>
                <w:rFonts w:ascii="Times New Roman"/>
                <w:b w:val="false"/>
                <w:i w:val="false"/>
                <w:color w:val="000000"/>
                <w:sz w:val="20"/>
              </w:rPr>
              <w:t xml:space="preserve">
бедствия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совмещение </w:t>
            </w:r>
            <w:r>
              <w:br/>
            </w:r>
            <w:r>
              <w:rPr>
                <w:rFonts w:ascii="Times New Roman"/>
                <w:b w:val="false"/>
                <w:i w:val="false"/>
                <w:color w:val="000000"/>
                <w:sz w:val="20"/>
              </w:rPr>
              <w:t xml:space="preserve">
должностей </w:t>
            </w:r>
            <w:r>
              <w:br/>
            </w:r>
            <w:r>
              <w:rPr>
                <w:rFonts w:ascii="Times New Roman"/>
                <w:b w:val="false"/>
                <w:i w:val="false"/>
                <w:color w:val="000000"/>
                <w:sz w:val="20"/>
              </w:rPr>
              <w:t xml:space="preserve">
(расширение </w:t>
            </w:r>
            <w:r>
              <w:br/>
            </w:r>
            <w:r>
              <w:rPr>
                <w:rFonts w:ascii="Times New Roman"/>
                <w:b w:val="false"/>
                <w:i w:val="false"/>
                <w:color w:val="000000"/>
                <w:sz w:val="20"/>
              </w:rPr>
              <w:t xml:space="preserve">
зоны обслу- </w:t>
            </w:r>
            <w:r>
              <w:br/>
            </w:r>
            <w:r>
              <w:rPr>
                <w:rFonts w:ascii="Times New Roman"/>
                <w:b w:val="false"/>
                <w:i w:val="false"/>
                <w:color w:val="000000"/>
                <w:sz w:val="20"/>
              </w:rPr>
              <w:t xml:space="preserve">
живания)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выполнение </w:t>
            </w:r>
            <w:r>
              <w:br/>
            </w:r>
            <w:r>
              <w:rPr>
                <w:rFonts w:ascii="Times New Roman"/>
                <w:b w:val="false"/>
                <w:i w:val="false"/>
                <w:color w:val="000000"/>
                <w:sz w:val="20"/>
              </w:rPr>
              <w:t xml:space="preserve">
обязанностей </w:t>
            </w:r>
            <w:r>
              <w:br/>
            </w:r>
            <w:r>
              <w:rPr>
                <w:rFonts w:ascii="Times New Roman"/>
                <w:b w:val="false"/>
                <w:i w:val="false"/>
                <w:color w:val="000000"/>
                <w:sz w:val="20"/>
              </w:rPr>
              <w:t xml:space="preserve">
временно </w:t>
            </w:r>
            <w:r>
              <w:br/>
            </w:r>
            <w:r>
              <w:rPr>
                <w:rFonts w:ascii="Times New Roman"/>
                <w:b w:val="false"/>
                <w:i w:val="false"/>
                <w:color w:val="000000"/>
                <w:sz w:val="20"/>
              </w:rPr>
              <w:t xml:space="preserve">
отсутству- </w:t>
            </w:r>
            <w:r>
              <w:br/>
            </w:r>
            <w:r>
              <w:rPr>
                <w:rFonts w:ascii="Times New Roman"/>
                <w:b w:val="false"/>
                <w:i w:val="false"/>
                <w:color w:val="000000"/>
                <w:sz w:val="20"/>
              </w:rPr>
              <w:t xml:space="preserve">
юще го </w:t>
            </w:r>
            <w:r>
              <w:br/>
            </w:r>
            <w:r>
              <w:rPr>
                <w:rFonts w:ascii="Times New Roman"/>
                <w:b w:val="false"/>
                <w:i w:val="false"/>
                <w:color w:val="000000"/>
                <w:sz w:val="20"/>
              </w:rPr>
              <w:t xml:space="preserve">
работника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квалифика- </w:t>
            </w:r>
            <w:r>
              <w:br/>
            </w:r>
            <w:r>
              <w:rPr>
                <w:rFonts w:ascii="Times New Roman"/>
                <w:b w:val="false"/>
                <w:i w:val="false"/>
                <w:color w:val="000000"/>
                <w:sz w:val="20"/>
              </w:rPr>
              <w:t xml:space="preserve">
ционную </w:t>
            </w:r>
            <w:r>
              <w:br/>
            </w:r>
            <w:r>
              <w:rPr>
                <w:rFonts w:ascii="Times New Roman"/>
                <w:b w:val="false"/>
                <w:i w:val="false"/>
                <w:color w:val="000000"/>
                <w:sz w:val="20"/>
              </w:rPr>
              <w:t xml:space="preserve">
категорию </w:t>
            </w:r>
          </w:p>
        </w:tc>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доплат в </w:t>
            </w:r>
            <w:r>
              <w:br/>
            </w:r>
            <w:r>
              <w:rPr>
                <w:rFonts w:ascii="Times New Roman"/>
                <w:b w:val="false"/>
                <w:i w:val="false"/>
                <w:color w:val="000000"/>
                <w:sz w:val="20"/>
              </w:rPr>
              <w:t xml:space="preserve">
месяц </w:t>
            </w:r>
            <w:r>
              <w:br/>
            </w:r>
            <w:r>
              <w:rPr>
                <w:rFonts w:ascii="Times New Roman"/>
                <w:b w:val="false"/>
                <w:i w:val="false"/>
                <w:color w:val="000000"/>
                <w:sz w:val="20"/>
              </w:rPr>
              <w:t xml:space="preserve">
(гр.19 + </w:t>
            </w:r>
            <w:r>
              <w:br/>
            </w:r>
            <w:r>
              <w:rPr>
                <w:rFonts w:ascii="Times New Roman"/>
                <w:b w:val="false"/>
                <w:i w:val="false"/>
                <w:color w:val="000000"/>
                <w:sz w:val="20"/>
              </w:rPr>
              <w:t xml:space="preserve">
гр.21 + </w:t>
            </w:r>
            <w:r>
              <w:br/>
            </w:r>
            <w:r>
              <w:rPr>
                <w:rFonts w:ascii="Times New Roman"/>
                <w:b w:val="false"/>
                <w:i w:val="false"/>
                <w:color w:val="000000"/>
                <w:sz w:val="20"/>
              </w:rPr>
              <w:t xml:space="preserve">
гр.23 + </w:t>
            </w:r>
            <w:r>
              <w:br/>
            </w:r>
            <w:r>
              <w:rPr>
                <w:rFonts w:ascii="Times New Roman"/>
                <w:b w:val="false"/>
                <w:i w:val="false"/>
                <w:color w:val="000000"/>
                <w:sz w:val="20"/>
              </w:rPr>
              <w:t xml:space="preserve">
гр.25 + </w:t>
            </w:r>
            <w:r>
              <w:br/>
            </w:r>
            <w:r>
              <w:rPr>
                <w:rFonts w:ascii="Times New Roman"/>
                <w:b w:val="false"/>
                <w:i w:val="false"/>
                <w:color w:val="000000"/>
                <w:sz w:val="20"/>
              </w:rPr>
              <w:t xml:space="preserve">
гр.27 + </w:t>
            </w:r>
            <w:r>
              <w:br/>
            </w:r>
            <w:r>
              <w:rPr>
                <w:rFonts w:ascii="Times New Roman"/>
                <w:b w:val="false"/>
                <w:i w:val="false"/>
                <w:color w:val="000000"/>
                <w:sz w:val="20"/>
              </w:rPr>
              <w:t xml:space="preserve">
гр.29 + </w:t>
            </w:r>
            <w:r>
              <w:br/>
            </w:r>
            <w:r>
              <w:rPr>
                <w:rFonts w:ascii="Times New Roman"/>
                <w:b w:val="false"/>
                <w:i w:val="false"/>
                <w:color w:val="000000"/>
                <w:sz w:val="20"/>
              </w:rPr>
              <w:t xml:space="preserve">
гр.32 + </w:t>
            </w:r>
            <w:r>
              <w:br/>
            </w:r>
            <w:r>
              <w:rPr>
                <w:rFonts w:ascii="Times New Roman"/>
                <w:b w:val="false"/>
                <w:i w:val="false"/>
                <w:color w:val="000000"/>
                <w:sz w:val="20"/>
              </w:rPr>
              <w:t xml:space="preserve">
гр.34 + </w:t>
            </w:r>
            <w:r>
              <w:br/>
            </w:r>
            <w:r>
              <w:rPr>
                <w:rFonts w:ascii="Times New Roman"/>
                <w:b w:val="false"/>
                <w:i w:val="false"/>
                <w:color w:val="000000"/>
                <w:sz w:val="20"/>
              </w:rPr>
              <w:t xml:space="preserve">
гр.36 + </w:t>
            </w:r>
            <w:r>
              <w:br/>
            </w:r>
            <w:r>
              <w:rPr>
                <w:rFonts w:ascii="Times New Roman"/>
                <w:b w:val="false"/>
                <w:i w:val="false"/>
                <w:color w:val="000000"/>
                <w:sz w:val="20"/>
              </w:rPr>
              <w:t xml:space="preserve">
гр.38 + </w:t>
            </w:r>
            <w:r>
              <w:br/>
            </w:r>
            <w:r>
              <w:rPr>
                <w:rFonts w:ascii="Times New Roman"/>
                <w:b w:val="false"/>
                <w:i w:val="false"/>
                <w:color w:val="000000"/>
                <w:sz w:val="20"/>
              </w:rPr>
              <w:t xml:space="preserve">
гр.40) </w:t>
            </w:r>
          </w:p>
        </w:tc>
      </w:tr>
      <w:tr>
        <w:trPr>
          <w:trHeight w:val="120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w:t>
            </w:r>
            <w:r>
              <w:br/>
            </w:r>
            <w:r>
              <w:rPr>
                <w:rFonts w:ascii="Times New Roman"/>
                <w:b w:val="false"/>
                <w:i w:val="false"/>
                <w:color w:val="000000"/>
                <w:sz w:val="20"/>
              </w:rPr>
              <w:t xml:space="preserve">
кото- </w:t>
            </w:r>
            <w:r>
              <w:br/>
            </w:r>
            <w:r>
              <w:rPr>
                <w:rFonts w:ascii="Times New Roman"/>
                <w:b w:val="false"/>
                <w:i w:val="false"/>
                <w:color w:val="000000"/>
                <w:sz w:val="20"/>
              </w:rPr>
              <w:t xml:space="preserve">
рым </w:t>
            </w:r>
            <w:r>
              <w:br/>
            </w:r>
            <w:r>
              <w:rPr>
                <w:rFonts w:ascii="Times New Roman"/>
                <w:b w:val="false"/>
                <w:i w:val="false"/>
                <w:color w:val="000000"/>
                <w:sz w:val="20"/>
              </w:rPr>
              <w:t xml:space="preserve">
уста- </w:t>
            </w:r>
            <w:r>
              <w:br/>
            </w:r>
            <w:r>
              <w:rPr>
                <w:rFonts w:ascii="Times New Roman"/>
                <w:b w:val="false"/>
                <w:i w:val="false"/>
                <w:color w:val="000000"/>
                <w:sz w:val="20"/>
              </w:rPr>
              <w:t xml:space="preserve">
новле- </w:t>
            </w:r>
            <w:r>
              <w:br/>
            </w:r>
            <w:r>
              <w:rPr>
                <w:rFonts w:ascii="Times New Roman"/>
                <w:b w:val="false"/>
                <w:i w:val="false"/>
                <w:color w:val="000000"/>
                <w:sz w:val="20"/>
              </w:rPr>
              <w:t xml:space="preserve">
на до- </w:t>
            </w:r>
            <w:r>
              <w:br/>
            </w:r>
            <w:r>
              <w:rPr>
                <w:rFonts w:ascii="Times New Roman"/>
                <w:b w:val="false"/>
                <w:i w:val="false"/>
                <w:color w:val="000000"/>
                <w:sz w:val="20"/>
              </w:rPr>
              <w:t xml:space="preserve">
плата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w:t>
            </w:r>
            <w:r>
              <w:br/>
            </w:r>
            <w:r>
              <w:rPr>
                <w:rFonts w:ascii="Times New Roman"/>
                <w:b w:val="false"/>
                <w:i w:val="false"/>
                <w:color w:val="000000"/>
                <w:sz w:val="20"/>
              </w:rPr>
              <w:t xml:space="preserve">
кото- </w:t>
            </w:r>
            <w:r>
              <w:br/>
            </w:r>
            <w:r>
              <w:rPr>
                <w:rFonts w:ascii="Times New Roman"/>
                <w:b w:val="false"/>
                <w:i w:val="false"/>
                <w:color w:val="000000"/>
                <w:sz w:val="20"/>
              </w:rPr>
              <w:t xml:space="preserve">
рым </w:t>
            </w:r>
            <w:r>
              <w:br/>
            </w:r>
            <w:r>
              <w:rPr>
                <w:rFonts w:ascii="Times New Roman"/>
                <w:b w:val="false"/>
                <w:i w:val="false"/>
                <w:color w:val="000000"/>
                <w:sz w:val="20"/>
              </w:rPr>
              <w:t xml:space="preserve">
уста- </w:t>
            </w:r>
            <w:r>
              <w:br/>
            </w:r>
            <w:r>
              <w:rPr>
                <w:rFonts w:ascii="Times New Roman"/>
                <w:b w:val="false"/>
                <w:i w:val="false"/>
                <w:color w:val="000000"/>
                <w:sz w:val="20"/>
              </w:rPr>
              <w:t xml:space="preserve">
новле- </w:t>
            </w:r>
            <w:r>
              <w:br/>
            </w:r>
            <w:r>
              <w:rPr>
                <w:rFonts w:ascii="Times New Roman"/>
                <w:b w:val="false"/>
                <w:i w:val="false"/>
                <w:color w:val="000000"/>
                <w:sz w:val="20"/>
              </w:rPr>
              <w:t xml:space="preserve">
на до- </w:t>
            </w:r>
            <w:r>
              <w:br/>
            </w:r>
            <w:r>
              <w:rPr>
                <w:rFonts w:ascii="Times New Roman"/>
                <w:b w:val="false"/>
                <w:i w:val="false"/>
                <w:color w:val="000000"/>
                <w:sz w:val="20"/>
              </w:rPr>
              <w:t xml:space="preserve">
плата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(МРПх </w:t>
            </w:r>
            <w:r>
              <w:br/>
            </w:r>
            <w:r>
              <w:rPr>
                <w:rFonts w:ascii="Times New Roman"/>
                <w:b w:val="false"/>
                <w:i w:val="false"/>
                <w:color w:val="000000"/>
                <w:sz w:val="20"/>
              </w:rPr>
              <w:t xml:space="preserve">
гр.31х гр. </w:t>
            </w:r>
            <w:r>
              <w:br/>
            </w:r>
            <w:r>
              <w:rPr>
                <w:rFonts w:ascii="Times New Roman"/>
                <w:b w:val="false"/>
                <w:i w:val="false"/>
                <w:color w:val="000000"/>
                <w:sz w:val="20"/>
              </w:rPr>
              <w:t xml:space="preserve">
30)/ </w:t>
            </w:r>
            <w:r>
              <w:br/>
            </w:r>
            <w:r>
              <w:rPr>
                <w:rFonts w:ascii="Times New Roman"/>
                <w:b w:val="false"/>
                <w:i w:val="false"/>
                <w:color w:val="000000"/>
                <w:sz w:val="20"/>
              </w:rPr>
              <w:t xml:space="preserve">
1000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w:t>
            </w:r>
            <w:r>
              <w:br/>
            </w:r>
            <w:r>
              <w:rPr>
                <w:rFonts w:ascii="Times New Roman"/>
                <w:b w:val="false"/>
                <w:i w:val="false"/>
                <w:color w:val="000000"/>
                <w:sz w:val="20"/>
              </w:rPr>
              <w:t xml:space="preserve">
кото- </w:t>
            </w:r>
            <w:r>
              <w:br/>
            </w:r>
            <w:r>
              <w:rPr>
                <w:rFonts w:ascii="Times New Roman"/>
                <w:b w:val="false"/>
                <w:i w:val="false"/>
                <w:color w:val="000000"/>
                <w:sz w:val="20"/>
              </w:rPr>
              <w:t xml:space="preserve">
рым </w:t>
            </w:r>
            <w:r>
              <w:br/>
            </w:r>
            <w:r>
              <w:rPr>
                <w:rFonts w:ascii="Times New Roman"/>
                <w:b w:val="false"/>
                <w:i w:val="false"/>
                <w:color w:val="000000"/>
                <w:sz w:val="20"/>
              </w:rPr>
              <w:t xml:space="preserve">
уста- </w:t>
            </w:r>
            <w:r>
              <w:br/>
            </w:r>
            <w:r>
              <w:rPr>
                <w:rFonts w:ascii="Times New Roman"/>
                <w:b w:val="false"/>
                <w:i w:val="false"/>
                <w:color w:val="000000"/>
                <w:sz w:val="20"/>
              </w:rPr>
              <w:t xml:space="preserve">
новле- </w:t>
            </w:r>
            <w:r>
              <w:br/>
            </w:r>
            <w:r>
              <w:rPr>
                <w:rFonts w:ascii="Times New Roman"/>
                <w:b w:val="false"/>
                <w:i w:val="false"/>
                <w:color w:val="000000"/>
                <w:sz w:val="20"/>
              </w:rPr>
              <w:t xml:space="preserve">
на до- </w:t>
            </w:r>
            <w:r>
              <w:br/>
            </w:r>
            <w:r>
              <w:rPr>
                <w:rFonts w:ascii="Times New Roman"/>
                <w:b w:val="false"/>
                <w:i w:val="false"/>
                <w:color w:val="000000"/>
                <w:sz w:val="20"/>
              </w:rPr>
              <w:t xml:space="preserve">
плата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w:t>
            </w:r>
            <w:r>
              <w:br/>
            </w:r>
            <w:r>
              <w:rPr>
                <w:rFonts w:ascii="Times New Roman"/>
                <w:b w:val="false"/>
                <w:i w:val="false"/>
                <w:color w:val="000000"/>
                <w:sz w:val="20"/>
              </w:rPr>
              <w:t xml:space="preserve">
кото- </w:t>
            </w:r>
            <w:r>
              <w:br/>
            </w:r>
            <w:r>
              <w:rPr>
                <w:rFonts w:ascii="Times New Roman"/>
                <w:b w:val="false"/>
                <w:i w:val="false"/>
                <w:color w:val="000000"/>
                <w:sz w:val="20"/>
              </w:rPr>
              <w:t xml:space="preserve">
рым </w:t>
            </w:r>
            <w:r>
              <w:br/>
            </w:r>
            <w:r>
              <w:rPr>
                <w:rFonts w:ascii="Times New Roman"/>
                <w:b w:val="false"/>
                <w:i w:val="false"/>
                <w:color w:val="000000"/>
                <w:sz w:val="20"/>
              </w:rPr>
              <w:t xml:space="preserve">
уста- </w:t>
            </w:r>
            <w:r>
              <w:br/>
            </w:r>
            <w:r>
              <w:rPr>
                <w:rFonts w:ascii="Times New Roman"/>
                <w:b w:val="false"/>
                <w:i w:val="false"/>
                <w:color w:val="000000"/>
                <w:sz w:val="20"/>
              </w:rPr>
              <w:t xml:space="preserve">
новле- </w:t>
            </w:r>
            <w:r>
              <w:br/>
            </w:r>
            <w:r>
              <w:rPr>
                <w:rFonts w:ascii="Times New Roman"/>
                <w:b w:val="false"/>
                <w:i w:val="false"/>
                <w:color w:val="000000"/>
                <w:sz w:val="20"/>
              </w:rPr>
              <w:t xml:space="preserve">
на до- </w:t>
            </w:r>
            <w:r>
              <w:br/>
            </w:r>
            <w:r>
              <w:rPr>
                <w:rFonts w:ascii="Times New Roman"/>
                <w:b w:val="false"/>
                <w:i w:val="false"/>
                <w:color w:val="000000"/>
                <w:sz w:val="20"/>
              </w:rPr>
              <w:t xml:space="preserve">
плата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w:t>
            </w:r>
            <w:r>
              <w:br/>
            </w:r>
            <w:r>
              <w:rPr>
                <w:rFonts w:ascii="Times New Roman"/>
                <w:b w:val="false"/>
                <w:i w:val="false"/>
                <w:color w:val="000000"/>
                <w:sz w:val="20"/>
              </w:rPr>
              <w:t xml:space="preserve">
кото- </w:t>
            </w:r>
            <w:r>
              <w:br/>
            </w:r>
            <w:r>
              <w:rPr>
                <w:rFonts w:ascii="Times New Roman"/>
                <w:b w:val="false"/>
                <w:i w:val="false"/>
                <w:color w:val="000000"/>
                <w:sz w:val="20"/>
              </w:rPr>
              <w:t xml:space="preserve">
рым </w:t>
            </w:r>
            <w:r>
              <w:br/>
            </w:r>
            <w:r>
              <w:rPr>
                <w:rFonts w:ascii="Times New Roman"/>
                <w:b w:val="false"/>
                <w:i w:val="false"/>
                <w:color w:val="000000"/>
                <w:sz w:val="20"/>
              </w:rPr>
              <w:t xml:space="preserve">
уста- </w:t>
            </w:r>
            <w:r>
              <w:br/>
            </w:r>
            <w:r>
              <w:rPr>
                <w:rFonts w:ascii="Times New Roman"/>
                <w:b w:val="false"/>
                <w:i w:val="false"/>
                <w:color w:val="000000"/>
                <w:sz w:val="20"/>
              </w:rPr>
              <w:t xml:space="preserve">
новлена </w:t>
            </w:r>
            <w:r>
              <w:br/>
            </w:r>
            <w:r>
              <w:rPr>
                <w:rFonts w:ascii="Times New Roman"/>
                <w:b w:val="false"/>
                <w:i w:val="false"/>
                <w:color w:val="000000"/>
                <w:sz w:val="20"/>
              </w:rPr>
              <w:t xml:space="preserve">
доплата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w:t>
            </w:r>
            <w:r>
              <w:br/>
            </w:r>
            <w:r>
              <w:rPr>
                <w:rFonts w:ascii="Times New Roman"/>
                <w:b w:val="false"/>
                <w:i w:val="false"/>
                <w:color w:val="000000"/>
                <w:sz w:val="20"/>
              </w:rPr>
              <w:t xml:space="preserve">
кото- </w:t>
            </w:r>
            <w:r>
              <w:br/>
            </w:r>
            <w:r>
              <w:rPr>
                <w:rFonts w:ascii="Times New Roman"/>
                <w:b w:val="false"/>
                <w:i w:val="false"/>
                <w:color w:val="000000"/>
                <w:sz w:val="20"/>
              </w:rPr>
              <w:t xml:space="preserve">
рым </w:t>
            </w:r>
            <w:r>
              <w:br/>
            </w:r>
            <w:r>
              <w:rPr>
                <w:rFonts w:ascii="Times New Roman"/>
                <w:b w:val="false"/>
                <w:i w:val="false"/>
                <w:color w:val="000000"/>
                <w:sz w:val="20"/>
              </w:rPr>
              <w:t xml:space="preserve">
уста- </w:t>
            </w:r>
            <w:r>
              <w:br/>
            </w:r>
            <w:r>
              <w:rPr>
                <w:rFonts w:ascii="Times New Roman"/>
                <w:b w:val="false"/>
                <w:i w:val="false"/>
                <w:color w:val="000000"/>
                <w:sz w:val="20"/>
              </w:rPr>
              <w:t xml:space="preserve">
новле- </w:t>
            </w:r>
            <w:r>
              <w:br/>
            </w:r>
            <w:r>
              <w:rPr>
                <w:rFonts w:ascii="Times New Roman"/>
                <w:b w:val="false"/>
                <w:i w:val="false"/>
                <w:color w:val="000000"/>
                <w:sz w:val="20"/>
              </w:rPr>
              <w:t xml:space="preserve">
на до- </w:t>
            </w:r>
            <w:r>
              <w:br/>
            </w:r>
            <w:r>
              <w:rPr>
                <w:rFonts w:ascii="Times New Roman"/>
                <w:b w:val="false"/>
                <w:i w:val="false"/>
                <w:color w:val="000000"/>
                <w:sz w:val="20"/>
              </w:rPr>
              <w:t xml:space="preserve">
плата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0" w:type="auto"/>
            <w:vMerge/>
            <w:tcBorders>
              <w:top w:val="nil"/>
              <w:left w:val="single" w:color="cfcfcf" w:sz="5"/>
              <w:bottom w:val="single" w:color="cfcfcf" w:sz="5"/>
              <w:right w:val="single" w:color="cfcfcf" w:sz="5"/>
            </w:tcBorders>
          </w:tcPr>
          <w:p/>
        </w:tc>
      </w:tr>
      <w:tr>
        <w:trPr>
          <w:trHeight w:val="15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945"/>
        <w:gridCol w:w="849"/>
        <w:gridCol w:w="946"/>
        <w:gridCol w:w="817"/>
        <w:gridCol w:w="994"/>
        <w:gridCol w:w="866"/>
        <w:gridCol w:w="946"/>
        <w:gridCol w:w="817"/>
        <w:gridCol w:w="994"/>
        <w:gridCol w:w="946"/>
        <w:gridCol w:w="753"/>
        <w:gridCol w:w="801"/>
        <w:gridCol w:w="1526"/>
      </w:tblGrid>
      <w:tr>
        <w:trPr>
          <w:trHeight w:val="15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874"/>
        <w:gridCol w:w="1219"/>
        <w:gridCol w:w="943"/>
        <w:gridCol w:w="1135"/>
        <w:gridCol w:w="1306"/>
        <w:gridCol w:w="1081"/>
        <w:gridCol w:w="1153"/>
        <w:gridCol w:w="1262"/>
        <w:gridCol w:w="1417"/>
        <w:gridCol w:w="1473"/>
      </w:tblGrid>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Надбавки </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надбавок </w:t>
            </w:r>
            <w:r>
              <w:br/>
            </w:r>
            <w:r>
              <w:rPr>
                <w:rFonts w:ascii="Times New Roman"/>
                <w:b w:val="false"/>
                <w:i w:val="false"/>
                <w:color w:val="000000"/>
                <w:sz w:val="20"/>
              </w:rPr>
              <w:t xml:space="preserve">
в месяц </w:t>
            </w:r>
            <w:r>
              <w:br/>
            </w:r>
            <w:r>
              <w:rPr>
                <w:rFonts w:ascii="Times New Roman"/>
                <w:b w:val="false"/>
                <w:i w:val="false"/>
                <w:color w:val="000000"/>
                <w:sz w:val="20"/>
              </w:rPr>
              <w:t xml:space="preserve">
(гр.43+ </w:t>
            </w:r>
            <w:r>
              <w:br/>
            </w:r>
            <w:r>
              <w:rPr>
                <w:rFonts w:ascii="Times New Roman"/>
                <w:b w:val="false"/>
                <w:i w:val="false"/>
                <w:color w:val="000000"/>
                <w:sz w:val="20"/>
              </w:rPr>
              <w:t xml:space="preserve">
гр.46+ </w:t>
            </w:r>
            <w:r>
              <w:br/>
            </w:r>
            <w:r>
              <w:rPr>
                <w:rFonts w:ascii="Times New Roman"/>
                <w:b w:val="false"/>
                <w:i w:val="false"/>
                <w:color w:val="000000"/>
                <w:sz w:val="20"/>
              </w:rPr>
              <w:t xml:space="preserve">
гр.49) </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основной </w:t>
            </w:r>
            <w:r>
              <w:br/>
            </w:r>
            <w:r>
              <w:rPr>
                <w:rFonts w:ascii="Times New Roman"/>
                <w:b w:val="false"/>
                <w:i w:val="false"/>
                <w:color w:val="000000"/>
                <w:sz w:val="20"/>
              </w:rPr>
              <w:t xml:space="preserve">
заработ- </w:t>
            </w:r>
            <w:r>
              <w:br/>
            </w:r>
            <w:r>
              <w:rPr>
                <w:rFonts w:ascii="Times New Roman"/>
                <w:b w:val="false"/>
                <w:i w:val="false"/>
                <w:color w:val="000000"/>
                <w:sz w:val="20"/>
              </w:rPr>
              <w:t xml:space="preserve">
ной платы </w:t>
            </w:r>
            <w:r>
              <w:br/>
            </w:r>
            <w:r>
              <w:rPr>
                <w:rFonts w:ascii="Times New Roman"/>
                <w:b w:val="false"/>
                <w:i w:val="false"/>
                <w:color w:val="000000"/>
                <w:sz w:val="20"/>
              </w:rPr>
              <w:t xml:space="preserve">
в месяц </w:t>
            </w:r>
            <w:r>
              <w:br/>
            </w:r>
            <w:r>
              <w:rPr>
                <w:rFonts w:ascii="Times New Roman"/>
                <w:b w:val="false"/>
                <w:i w:val="false"/>
                <w:color w:val="000000"/>
                <w:sz w:val="20"/>
              </w:rPr>
              <w:t xml:space="preserve">
(гр.17+ </w:t>
            </w:r>
            <w:r>
              <w:br/>
            </w:r>
            <w:r>
              <w:rPr>
                <w:rFonts w:ascii="Times New Roman"/>
                <w:b w:val="false"/>
                <w:i w:val="false"/>
                <w:color w:val="000000"/>
                <w:sz w:val="20"/>
              </w:rPr>
              <w:t xml:space="preserve">
гр.41+ </w:t>
            </w:r>
            <w:r>
              <w:br/>
            </w:r>
            <w:r>
              <w:rPr>
                <w:rFonts w:ascii="Times New Roman"/>
                <w:b w:val="false"/>
                <w:i w:val="false"/>
                <w:color w:val="000000"/>
                <w:sz w:val="20"/>
              </w:rPr>
              <w:t xml:space="preserve">
гр.50)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основной </w:t>
            </w:r>
            <w:r>
              <w:br/>
            </w:r>
            <w:r>
              <w:rPr>
                <w:rFonts w:ascii="Times New Roman"/>
                <w:b w:val="false"/>
                <w:i w:val="false"/>
                <w:color w:val="000000"/>
                <w:sz w:val="20"/>
              </w:rPr>
              <w:t xml:space="preserve">
заработ- </w:t>
            </w:r>
            <w:r>
              <w:br/>
            </w:r>
            <w:r>
              <w:rPr>
                <w:rFonts w:ascii="Times New Roman"/>
                <w:b w:val="false"/>
                <w:i w:val="false"/>
                <w:color w:val="000000"/>
                <w:sz w:val="20"/>
              </w:rPr>
              <w:t xml:space="preserve">
ной платы </w:t>
            </w:r>
            <w:r>
              <w:br/>
            </w:r>
            <w:r>
              <w:rPr>
                <w:rFonts w:ascii="Times New Roman"/>
                <w:b w:val="false"/>
                <w:i w:val="false"/>
                <w:color w:val="000000"/>
                <w:sz w:val="20"/>
              </w:rPr>
              <w:t xml:space="preserve">
в год гр.51х12 </w:t>
            </w:r>
          </w:p>
        </w:tc>
      </w:tr>
      <w:tr>
        <w:trPr>
          <w:trHeight w:val="12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призовое </w:t>
            </w:r>
            <w:r>
              <w:br/>
            </w:r>
            <w:r>
              <w:rPr>
                <w:rFonts w:ascii="Times New Roman"/>
                <w:b w:val="false"/>
                <w:i w:val="false"/>
                <w:color w:val="000000"/>
                <w:sz w:val="20"/>
              </w:rPr>
              <w:t xml:space="preserve">
место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почетное звание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профессиональное </w:t>
            </w:r>
            <w:r>
              <w:br/>
            </w:r>
            <w:r>
              <w:rPr>
                <w:rFonts w:ascii="Times New Roman"/>
                <w:b w:val="false"/>
                <w:i w:val="false"/>
                <w:color w:val="000000"/>
                <w:sz w:val="20"/>
              </w:rPr>
              <w:t xml:space="preserve">
мастерство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надбавка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надбавка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(МРПх </w:t>
            </w:r>
            <w:r>
              <w:br/>
            </w:r>
            <w:r>
              <w:rPr>
                <w:rFonts w:ascii="Times New Roman"/>
                <w:b w:val="false"/>
                <w:i w:val="false"/>
                <w:color w:val="000000"/>
                <w:sz w:val="20"/>
              </w:rPr>
              <w:t xml:space="preserve">
гр.44х </w:t>
            </w:r>
            <w:r>
              <w:br/>
            </w:r>
            <w:r>
              <w:rPr>
                <w:rFonts w:ascii="Times New Roman"/>
                <w:b w:val="false"/>
                <w:i w:val="false"/>
                <w:color w:val="000000"/>
                <w:sz w:val="20"/>
              </w:rPr>
              <w:t xml:space="preserve">
гр.45)/ </w:t>
            </w:r>
            <w:r>
              <w:br/>
            </w:r>
            <w:r>
              <w:rPr>
                <w:rFonts w:ascii="Times New Roman"/>
                <w:b w:val="false"/>
                <w:i w:val="false"/>
                <w:color w:val="000000"/>
                <w:sz w:val="20"/>
              </w:rPr>
              <w:t xml:space="preserve">
1000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надбавка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(МРПх </w:t>
            </w:r>
            <w:r>
              <w:br/>
            </w:r>
            <w:r>
              <w:rPr>
                <w:rFonts w:ascii="Times New Roman"/>
                <w:b w:val="false"/>
                <w:i w:val="false"/>
                <w:color w:val="000000"/>
                <w:sz w:val="20"/>
              </w:rPr>
              <w:t xml:space="preserve">
гр.47 х </w:t>
            </w:r>
            <w:r>
              <w:br/>
            </w:r>
            <w:r>
              <w:rPr>
                <w:rFonts w:ascii="Times New Roman"/>
                <w:b w:val="false"/>
                <w:i w:val="false"/>
                <w:color w:val="000000"/>
                <w:sz w:val="20"/>
              </w:rPr>
              <w:t xml:space="preserve">
гр.48)/ </w:t>
            </w:r>
            <w:r>
              <w:br/>
            </w:r>
            <w:r>
              <w:rPr>
                <w:rFonts w:ascii="Times New Roman"/>
                <w:b w:val="false"/>
                <w:i w:val="false"/>
                <w:color w:val="000000"/>
                <w:sz w:val="20"/>
              </w:rPr>
              <w:t xml:space="preserve">
1000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889"/>
        <w:gridCol w:w="1221"/>
        <w:gridCol w:w="959"/>
        <w:gridCol w:w="1116"/>
        <w:gridCol w:w="1308"/>
        <w:gridCol w:w="1099"/>
        <w:gridCol w:w="1151"/>
        <w:gridCol w:w="1256"/>
        <w:gridCol w:w="1378"/>
        <w:gridCol w:w="1466"/>
      </w:tblGrid>
      <w:tr>
        <w:trPr>
          <w:trHeight w:val="15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 государственного учреждения </w:t>
      </w:r>
      <w:r>
        <w:br/>
      </w:r>
      <w:r>
        <w:rPr>
          <w:rFonts w:ascii="Times New Roman"/>
          <w:b w:val="false"/>
          <w:i w:val="false"/>
          <w:color w:val="000000"/>
          <w:sz w:val="28"/>
        </w:rPr>
        <w:t xml:space="preserve">
Главный бухгалтер (нач. ФЭО) </w:t>
      </w:r>
    </w:p>
    <w:bookmarkStart w:name="z208" w:id="33"/>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09-111 </w:t>
      </w:r>
    </w:p>
    <w:bookmarkEnd w:id="33"/>
    <w:bookmarkStart w:name="z209" w:id="34"/>
    <w:p>
      <w:pPr>
        <w:spacing w:after="0"/>
        <w:ind w:left="0"/>
        <w:jc w:val="both"/>
      </w:pPr>
      <w:r>
        <w:rPr>
          <w:rFonts w:ascii="Times New Roman"/>
          <w:b w:val="false"/>
          <w:i w:val="false"/>
          <w:color w:val="000000"/>
          <w:sz w:val="28"/>
        </w:rPr>
        <w:t>                                 
</w:t>
      </w:r>
      <w:r>
        <w:rPr>
          <w:rFonts w:ascii="Times New Roman"/>
          <w:b/>
          <w:i w:val="false"/>
          <w:color w:val="000000"/>
          <w:sz w:val="28"/>
        </w:rPr>
        <w:t xml:space="preserve">Расчет </w:t>
      </w:r>
      <w:r>
        <w:br/>
      </w:r>
      <w:r>
        <w:rPr>
          <w:rFonts w:ascii="Times New Roman"/>
          <w:b w:val="false"/>
          <w:i w:val="false"/>
          <w:color w:val="000000"/>
          <w:sz w:val="28"/>
        </w:rPr>
        <w:t xml:space="preserve">
  </w:t>
      </w:r>
      <w:r>
        <w:rPr>
          <w:rFonts w:ascii="Times New Roman"/>
          <w:b/>
          <w:i w:val="false"/>
          <w:color w:val="000000"/>
          <w:sz w:val="28"/>
        </w:rPr>
        <w:t xml:space="preserve">расходов на оплату труда работников государственных учреждений </w:t>
      </w:r>
      <w:r>
        <w:br/>
      </w:r>
      <w:r>
        <w:rPr>
          <w:rFonts w:ascii="Times New Roman"/>
          <w:b w:val="false"/>
          <w:i w:val="false"/>
          <w:color w:val="000000"/>
          <w:sz w:val="28"/>
        </w:rPr>
        <w:t xml:space="preserve">
                     </w:t>
      </w:r>
      <w:r>
        <w:rPr>
          <w:rFonts w:ascii="Times New Roman"/>
          <w:b/>
          <w:i w:val="false"/>
          <w:color w:val="000000"/>
          <w:sz w:val="28"/>
        </w:rPr>
        <w:t xml:space="preserve">физической культуры и спорта </w:t>
      </w:r>
      <w:r>
        <w:br/>
      </w:r>
      <w:r>
        <w:rPr>
          <w:rFonts w:ascii="Times New Roman"/>
          <w:b w:val="false"/>
          <w:i w:val="false"/>
          <w:color w:val="000000"/>
          <w:sz w:val="28"/>
        </w:rPr>
        <w:t xml:space="preserve">
                                                       Код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Оплата труда                 |_________ </w:t>
      </w:r>
      <w:r>
        <w:rPr>
          <w:rFonts w:ascii="Times New Roman"/>
          <w:b w:val="false"/>
          <w:i w:val="false"/>
          <w:color w:val="000000"/>
          <w:sz w:val="28"/>
          <w:u w:val="single"/>
        </w:rPr>
        <w:t xml:space="preserve">111 </w:t>
      </w:r>
      <w:r>
        <w:rPr>
          <w:rFonts w:ascii="Times New Roman"/>
          <w:b w:val="false"/>
          <w:i w:val="false"/>
          <w:color w:val="000000"/>
          <w:sz w:val="28"/>
        </w:rPr>
        <w:t xml:space="preserve">_______|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2"/>
        <w:gridCol w:w="649"/>
        <w:gridCol w:w="697"/>
        <w:gridCol w:w="809"/>
        <w:gridCol w:w="698"/>
        <w:gridCol w:w="777"/>
        <w:gridCol w:w="714"/>
        <w:gridCol w:w="820"/>
        <w:gridCol w:w="852"/>
        <w:gridCol w:w="980"/>
        <w:gridCol w:w="852"/>
        <w:gridCol w:w="1012"/>
        <w:gridCol w:w="1273"/>
        <w:gridCol w:w="1645"/>
      </w:tblGrid>
      <w:tr>
        <w:trPr>
          <w:trHeight w:val="450" w:hRule="atLeast"/>
        </w:trPr>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 </w:t>
            </w:r>
            <w:r>
              <w:br/>
            </w:r>
            <w:r>
              <w:rPr>
                <w:rFonts w:ascii="Times New Roman"/>
                <w:b w:val="false"/>
                <w:i w:val="false"/>
                <w:color w:val="000000"/>
                <w:sz w:val="20"/>
              </w:rPr>
              <w:t xml:space="preserve">
рия долж- </w:t>
            </w:r>
            <w:r>
              <w:br/>
            </w:r>
            <w:r>
              <w:rPr>
                <w:rFonts w:ascii="Times New Roman"/>
                <w:b w:val="false"/>
                <w:i w:val="false"/>
                <w:color w:val="000000"/>
                <w:sz w:val="20"/>
              </w:rPr>
              <w:t xml:space="preserve">
ностей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штатных единиц </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должностных </w:t>
            </w:r>
            <w:r>
              <w:br/>
            </w:r>
            <w:r>
              <w:rPr>
                <w:rFonts w:ascii="Times New Roman"/>
                <w:b w:val="false"/>
                <w:i w:val="false"/>
                <w:color w:val="000000"/>
                <w:sz w:val="20"/>
              </w:rPr>
              <w:t xml:space="preserve">
окладов в </w:t>
            </w:r>
            <w:r>
              <w:br/>
            </w:r>
            <w:r>
              <w:rPr>
                <w:rFonts w:ascii="Times New Roman"/>
                <w:b w:val="false"/>
                <w:i w:val="false"/>
                <w:color w:val="000000"/>
                <w:sz w:val="20"/>
              </w:rPr>
              <w:t xml:space="preserve">
месяц ( гр . </w:t>
            </w:r>
            <w:r>
              <w:br/>
            </w:r>
            <w:r>
              <w:rPr>
                <w:rFonts w:ascii="Times New Roman"/>
                <w:b w:val="false"/>
                <w:i w:val="false"/>
                <w:color w:val="000000"/>
                <w:sz w:val="20"/>
              </w:rPr>
              <w:t xml:space="preserve">
2 х базовый </w:t>
            </w:r>
            <w:r>
              <w:br/>
            </w:r>
            <w:r>
              <w:rPr>
                <w:rFonts w:ascii="Times New Roman"/>
                <w:b w:val="false"/>
                <w:i w:val="false"/>
                <w:color w:val="000000"/>
                <w:sz w:val="20"/>
              </w:rPr>
              <w:t xml:space="preserve">
долж . оклад </w:t>
            </w:r>
            <w:r>
              <w:br/>
            </w:r>
            <w:r>
              <w:rPr>
                <w:rFonts w:ascii="Times New Roman"/>
                <w:b w:val="false"/>
                <w:i w:val="false"/>
                <w:color w:val="000000"/>
                <w:sz w:val="20"/>
              </w:rPr>
              <w:t xml:space="preserve">
х коэфф .+…+ </w:t>
            </w:r>
            <w:r>
              <w:br/>
            </w:r>
            <w:r>
              <w:rPr>
                <w:rFonts w:ascii="Times New Roman"/>
                <w:b w:val="false"/>
                <w:i w:val="false"/>
                <w:color w:val="000000"/>
                <w:sz w:val="20"/>
              </w:rPr>
              <w:t xml:space="preserve">
гр .12 х </w:t>
            </w:r>
            <w:r>
              <w:br/>
            </w:r>
            <w:r>
              <w:rPr>
                <w:rFonts w:ascii="Times New Roman"/>
                <w:b w:val="false"/>
                <w:i w:val="false"/>
                <w:color w:val="000000"/>
                <w:sz w:val="20"/>
              </w:rPr>
              <w:t xml:space="preserve">
базовый </w:t>
            </w:r>
            <w:r>
              <w:br/>
            </w:r>
            <w:r>
              <w:rPr>
                <w:rFonts w:ascii="Times New Roman"/>
                <w:b w:val="false"/>
                <w:i w:val="false"/>
                <w:color w:val="000000"/>
                <w:sz w:val="20"/>
              </w:rPr>
              <w:t xml:space="preserve">
долж . оклад </w:t>
            </w:r>
            <w:r>
              <w:br/>
            </w:r>
            <w:r>
              <w:rPr>
                <w:rFonts w:ascii="Times New Roman"/>
                <w:b w:val="false"/>
                <w:i w:val="false"/>
                <w:color w:val="000000"/>
                <w:sz w:val="20"/>
              </w:rPr>
              <w:t xml:space="preserve">
х коэфф .)/ </w:t>
            </w:r>
            <w:r>
              <w:br/>
            </w:r>
            <w:r>
              <w:rPr>
                <w:rFonts w:ascii="Times New Roman"/>
                <w:b w:val="false"/>
                <w:i w:val="false"/>
                <w:color w:val="000000"/>
                <w:sz w:val="20"/>
              </w:rPr>
              <w:t xml:space="preserve">
1000 </w:t>
            </w:r>
          </w:p>
        </w:tc>
      </w:tr>
      <w:tr>
        <w:trPr>
          <w:trHeight w:val="1185" w:hRule="atLeast"/>
        </w:trPr>
        <w:tc>
          <w:tcPr>
            <w:tcW w:w="0" w:type="auto"/>
            <w:vMerge/>
            <w:tcBorders>
              <w:top w:val="nil"/>
              <w:left w:val="single" w:color="cfcfcf" w:sz="5"/>
              <w:bottom w:val="single" w:color="cfcfcf" w:sz="5"/>
              <w:right w:val="single" w:color="cfcfcf" w:sz="5"/>
            </w:tcBorders>
          </w:tcP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года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 </w:t>
            </w:r>
            <w:r>
              <w:br/>
            </w:r>
            <w:r>
              <w:rPr>
                <w:rFonts w:ascii="Times New Roman"/>
                <w:b w:val="false"/>
                <w:i w:val="false"/>
                <w:color w:val="000000"/>
                <w:sz w:val="20"/>
              </w:rPr>
              <w:t xml:space="preserve">
до 2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2 </w:t>
            </w:r>
            <w:r>
              <w:br/>
            </w:r>
            <w:r>
              <w:rPr>
                <w:rFonts w:ascii="Times New Roman"/>
                <w:b w:val="false"/>
                <w:i w:val="false"/>
                <w:color w:val="000000"/>
                <w:sz w:val="20"/>
              </w:rPr>
              <w:t xml:space="preserve">
до 3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3 </w:t>
            </w:r>
            <w:r>
              <w:br/>
            </w:r>
            <w:r>
              <w:rPr>
                <w:rFonts w:ascii="Times New Roman"/>
                <w:b w:val="false"/>
                <w:i w:val="false"/>
                <w:color w:val="000000"/>
                <w:sz w:val="20"/>
              </w:rPr>
              <w:t xml:space="preserve">
до 5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5 </w:t>
            </w:r>
            <w:r>
              <w:br/>
            </w:r>
            <w:r>
              <w:rPr>
                <w:rFonts w:ascii="Times New Roman"/>
                <w:b w:val="false"/>
                <w:i w:val="false"/>
                <w:color w:val="000000"/>
                <w:sz w:val="20"/>
              </w:rPr>
              <w:t xml:space="preserve">
до 7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7 </w:t>
            </w:r>
            <w:r>
              <w:br/>
            </w:r>
            <w:r>
              <w:rPr>
                <w:rFonts w:ascii="Times New Roman"/>
                <w:b w:val="false"/>
                <w:i w:val="false"/>
                <w:color w:val="000000"/>
                <w:sz w:val="20"/>
              </w:rPr>
              <w:t xml:space="preserve">
до 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9 </w:t>
            </w:r>
            <w:r>
              <w:br/>
            </w:r>
            <w:r>
              <w:rPr>
                <w:rFonts w:ascii="Times New Roman"/>
                <w:b w:val="false"/>
                <w:i w:val="false"/>
                <w:color w:val="000000"/>
                <w:sz w:val="20"/>
              </w:rPr>
              <w:t xml:space="preserve">
до 11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11 </w:t>
            </w:r>
            <w:r>
              <w:br/>
            </w:r>
            <w:r>
              <w:rPr>
                <w:rFonts w:ascii="Times New Roman"/>
                <w:b w:val="false"/>
                <w:i w:val="false"/>
                <w:color w:val="000000"/>
                <w:sz w:val="20"/>
              </w:rPr>
              <w:t xml:space="preserve">
до 14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14 </w:t>
            </w:r>
            <w:r>
              <w:br/>
            </w:r>
            <w:r>
              <w:rPr>
                <w:rFonts w:ascii="Times New Roman"/>
                <w:b w:val="false"/>
                <w:i w:val="false"/>
                <w:color w:val="000000"/>
                <w:sz w:val="20"/>
              </w:rPr>
              <w:t xml:space="preserve">
до 17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17 </w:t>
            </w:r>
            <w:r>
              <w:br/>
            </w:r>
            <w:r>
              <w:rPr>
                <w:rFonts w:ascii="Times New Roman"/>
                <w:b w:val="false"/>
                <w:i w:val="false"/>
                <w:color w:val="000000"/>
                <w:sz w:val="20"/>
              </w:rPr>
              <w:t xml:space="preserve">
до 20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w:t>
            </w:r>
            <w:r>
              <w:br/>
            </w:r>
            <w:r>
              <w:rPr>
                <w:rFonts w:ascii="Times New Roman"/>
                <w:b w:val="false"/>
                <w:i w:val="false"/>
                <w:color w:val="000000"/>
                <w:sz w:val="20"/>
              </w:rPr>
              <w:t xml:space="preserve">
20 лет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w:t>
            </w:r>
            <w:r>
              <w:rPr>
                <w:rFonts w:ascii="Times New Roman"/>
                <w:b w:val="false"/>
                <w:i w:val="false"/>
                <w:color w:val="000000"/>
                <w:sz w:val="20"/>
              </w:rPr>
              <w:t xml:space="preserve">гр.2+ </w:t>
            </w:r>
            <w:r>
              <w:br/>
            </w:r>
            <w:r>
              <w:rPr>
                <w:rFonts w:ascii="Times New Roman"/>
                <w:b w:val="false"/>
                <w:i w:val="false"/>
                <w:color w:val="000000"/>
                <w:sz w:val="20"/>
              </w:rPr>
              <w:t>
</w:t>
            </w:r>
            <w:r>
              <w:rPr>
                <w:rFonts w:ascii="Times New Roman"/>
                <w:b w:val="false"/>
                <w:i w:val="false"/>
                <w:color w:val="000000"/>
                <w:sz w:val="20"/>
              </w:rPr>
              <w:t xml:space="preserve">гр.3+…+ </w:t>
            </w:r>
            <w:r>
              <w:br/>
            </w:r>
            <w:r>
              <w:rPr>
                <w:rFonts w:ascii="Times New Roman"/>
                <w:b w:val="false"/>
                <w:i w:val="false"/>
                <w:color w:val="000000"/>
                <w:sz w:val="20"/>
              </w:rPr>
              <w:t>
</w:t>
            </w:r>
            <w:r>
              <w:rPr>
                <w:rFonts w:ascii="Times New Roman"/>
                <w:b w:val="false"/>
                <w:i w:val="false"/>
                <w:color w:val="000000"/>
                <w:sz w:val="20"/>
              </w:rPr>
              <w:t xml:space="preserve">гр.11+ </w:t>
            </w:r>
            <w:r>
              <w:br/>
            </w:r>
            <w:r>
              <w:rPr>
                <w:rFonts w:ascii="Times New Roman"/>
                <w:b w:val="false"/>
                <w:i w:val="false"/>
                <w:color w:val="000000"/>
                <w:sz w:val="20"/>
              </w:rPr>
              <w:t>
</w:t>
            </w:r>
            <w:r>
              <w:rPr>
                <w:rFonts w:ascii="Times New Roman"/>
                <w:b w:val="false"/>
                <w:i w:val="false"/>
                <w:color w:val="000000"/>
                <w:sz w:val="20"/>
              </w:rPr>
              <w:t xml:space="preserve">гр.12 </w:t>
            </w:r>
          </w:p>
        </w:tc>
        <w:tc>
          <w:tcPr>
            <w:tcW w:w="0" w:type="auto"/>
            <w:vMerge/>
            <w:tcBorders>
              <w:top w:val="nil"/>
              <w:left w:val="single" w:color="cfcfcf" w:sz="5"/>
              <w:bottom w:val="single" w:color="cfcfcf" w:sz="5"/>
              <w:right w:val="single" w:color="cfcfcf" w:sz="5"/>
            </w:tcBorders>
          </w:tcPr>
          <w:p/>
        </w:tc>
      </w:tr>
      <w:tr>
        <w:trPr>
          <w:trHeight w:val="21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673"/>
        <w:gridCol w:w="689"/>
        <w:gridCol w:w="850"/>
        <w:gridCol w:w="721"/>
        <w:gridCol w:w="802"/>
        <w:gridCol w:w="721"/>
        <w:gridCol w:w="834"/>
        <w:gridCol w:w="834"/>
        <w:gridCol w:w="979"/>
        <w:gridCol w:w="850"/>
        <w:gridCol w:w="1044"/>
        <w:gridCol w:w="1157"/>
        <w:gridCol w:w="1608"/>
      </w:tblGrid>
      <w:tr>
        <w:trPr>
          <w:trHeight w:val="21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r>
              <w:br/>
            </w:r>
            <w:r>
              <w:rPr>
                <w:rFonts w:ascii="Times New Roman"/>
                <w:b w:val="false"/>
                <w:i w:val="false"/>
                <w:color w:val="000000"/>
                <w:sz w:val="20"/>
              </w:rPr>
              <w:t xml:space="preserve">
измерения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9"/>
        <w:gridCol w:w="988"/>
        <w:gridCol w:w="1806"/>
        <w:gridCol w:w="1305"/>
        <w:gridCol w:w="918"/>
        <w:gridCol w:w="1340"/>
        <w:gridCol w:w="866"/>
        <w:gridCol w:w="1288"/>
        <w:gridCol w:w="883"/>
        <w:gridCol w:w="1270"/>
        <w:gridCol w:w="1147"/>
      </w:tblGrid>
      <w:tr>
        <w:trPr>
          <w:trHeight w:val="4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w:t>
            </w:r>
            <w:r>
              <w:br/>
            </w:r>
            <w:r>
              <w:rPr>
                <w:rFonts w:ascii="Times New Roman"/>
                <w:b w:val="false"/>
                <w:i w:val="false"/>
                <w:color w:val="000000"/>
                <w:sz w:val="20"/>
              </w:rPr>
              <w:t xml:space="preserve">
должностного </w:t>
            </w:r>
            <w:r>
              <w:br/>
            </w:r>
            <w:r>
              <w:rPr>
                <w:rFonts w:ascii="Times New Roman"/>
                <w:b w:val="false"/>
                <w:i w:val="false"/>
                <w:color w:val="000000"/>
                <w:sz w:val="20"/>
              </w:rPr>
              <w:t xml:space="preserve">
оклада ( став- </w:t>
            </w:r>
            <w:r>
              <w:br/>
            </w:r>
            <w:r>
              <w:rPr>
                <w:rFonts w:ascii="Times New Roman"/>
                <w:b w:val="false"/>
                <w:i w:val="false"/>
                <w:color w:val="000000"/>
                <w:sz w:val="20"/>
              </w:rPr>
              <w:t xml:space="preserve">
ки ) за работу </w:t>
            </w:r>
            <w:r>
              <w:br/>
            </w:r>
            <w:r>
              <w:rPr>
                <w:rFonts w:ascii="Times New Roman"/>
                <w:b w:val="false"/>
                <w:i w:val="false"/>
                <w:color w:val="000000"/>
                <w:sz w:val="20"/>
              </w:rPr>
              <w:t xml:space="preserve">
в сельской </w:t>
            </w:r>
            <w:r>
              <w:br/>
            </w:r>
            <w:r>
              <w:rPr>
                <w:rFonts w:ascii="Times New Roman"/>
                <w:b w:val="false"/>
                <w:i w:val="false"/>
                <w:color w:val="000000"/>
                <w:sz w:val="20"/>
              </w:rPr>
              <w:t xml:space="preserve">
местности </w:t>
            </w:r>
          </w:p>
        </w:tc>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должностных </w:t>
            </w:r>
            <w:r>
              <w:br/>
            </w:r>
            <w:r>
              <w:rPr>
                <w:rFonts w:ascii="Times New Roman"/>
                <w:b w:val="false"/>
                <w:i w:val="false"/>
                <w:color w:val="000000"/>
                <w:sz w:val="20"/>
              </w:rPr>
              <w:t xml:space="preserve">
окладов с </w:t>
            </w:r>
            <w:r>
              <w:br/>
            </w:r>
            <w:r>
              <w:rPr>
                <w:rFonts w:ascii="Times New Roman"/>
                <w:b w:val="false"/>
                <w:i w:val="false"/>
                <w:color w:val="000000"/>
                <w:sz w:val="20"/>
              </w:rPr>
              <w:t xml:space="preserve">
учетом </w:t>
            </w:r>
            <w:r>
              <w:br/>
            </w:r>
            <w:r>
              <w:rPr>
                <w:rFonts w:ascii="Times New Roman"/>
                <w:b w:val="false"/>
                <w:i w:val="false"/>
                <w:color w:val="000000"/>
                <w:sz w:val="20"/>
              </w:rPr>
              <w:t xml:space="preserve">
повышения в </w:t>
            </w:r>
            <w:r>
              <w:br/>
            </w:r>
            <w:r>
              <w:rPr>
                <w:rFonts w:ascii="Times New Roman"/>
                <w:b w:val="false"/>
                <w:i w:val="false"/>
                <w:color w:val="000000"/>
                <w:sz w:val="20"/>
              </w:rPr>
              <w:t xml:space="preserve">
месяц </w:t>
            </w:r>
            <w:r>
              <w:br/>
            </w:r>
            <w:r>
              <w:rPr>
                <w:rFonts w:ascii="Times New Roman"/>
                <w:b w:val="false"/>
                <w:i w:val="false"/>
                <w:color w:val="000000"/>
                <w:sz w:val="20"/>
              </w:rPr>
              <w:t xml:space="preserve">
( гр .14+ </w:t>
            </w:r>
            <w:r>
              <w:br/>
            </w:r>
            <w:r>
              <w:rPr>
                <w:rFonts w:ascii="Times New Roman"/>
                <w:b w:val="false"/>
                <w:i w:val="false"/>
                <w:color w:val="000000"/>
                <w:sz w:val="20"/>
              </w:rPr>
              <w:t xml:space="preserve">
гр .16)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Надбавки </w:t>
            </w:r>
          </w:p>
        </w:tc>
      </w:tr>
      <w:tr>
        <w:trPr>
          <w:trHeight w:val="11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непосредствен- </w:t>
            </w:r>
            <w:r>
              <w:br/>
            </w:r>
            <w:r>
              <w:rPr>
                <w:rFonts w:ascii="Times New Roman"/>
                <w:b w:val="false"/>
                <w:i w:val="false"/>
                <w:color w:val="000000"/>
                <w:sz w:val="20"/>
              </w:rPr>
              <w:t xml:space="preserve">
ное обеспече- </w:t>
            </w:r>
            <w:r>
              <w:br/>
            </w:r>
            <w:r>
              <w:rPr>
                <w:rFonts w:ascii="Times New Roman"/>
                <w:b w:val="false"/>
                <w:i w:val="false"/>
                <w:color w:val="000000"/>
                <w:sz w:val="20"/>
              </w:rPr>
              <w:t xml:space="preserve">
ние высокока- </w:t>
            </w:r>
            <w:r>
              <w:br/>
            </w:r>
            <w:r>
              <w:rPr>
                <w:rFonts w:ascii="Times New Roman"/>
                <w:b w:val="false"/>
                <w:i w:val="false"/>
                <w:color w:val="000000"/>
                <w:sz w:val="20"/>
              </w:rPr>
              <w:t xml:space="preserve">
чественного </w:t>
            </w:r>
            <w:r>
              <w:br/>
            </w:r>
            <w:r>
              <w:rPr>
                <w:rFonts w:ascii="Times New Roman"/>
                <w:b w:val="false"/>
                <w:i w:val="false"/>
                <w:color w:val="000000"/>
                <w:sz w:val="20"/>
              </w:rPr>
              <w:t xml:space="preserve">
учебно - </w:t>
            </w:r>
            <w:r>
              <w:br/>
            </w:r>
            <w:r>
              <w:rPr>
                <w:rFonts w:ascii="Times New Roman"/>
                <w:b w:val="false"/>
                <w:i w:val="false"/>
                <w:color w:val="000000"/>
                <w:sz w:val="20"/>
              </w:rPr>
              <w:t xml:space="preserve">
тренировочного </w:t>
            </w:r>
            <w:r>
              <w:br/>
            </w:r>
            <w:r>
              <w:rPr>
                <w:rFonts w:ascii="Times New Roman"/>
                <w:b w:val="false"/>
                <w:i w:val="false"/>
                <w:color w:val="000000"/>
                <w:sz w:val="20"/>
              </w:rPr>
              <w:t xml:space="preserve">
процессса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подготовку </w:t>
            </w:r>
            <w:r>
              <w:br/>
            </w:r>
            <w:r>
              <w:rPr>
                <w:rFonts w:ascii="Times New Roman"/>
                <w:b w:val="false"/>
                <w:i w:val="false"/>
                <w:color w:val="000000"/>
                <w:sz w:val="20"/>
              </w:rPr>
              <w:t xml:space="preserve">
чемпионов и </w:t>
            </w:r>
            <w:r>
              <w:br/>
            </w:r>
            <w:r>
              <w:rPr>
                <w:rFonts w:ascii="Times New Roman"/>
                <w:b w:val="false"/>
                <w:i w:val="false"/>
                <w:color w:val="000000"/>
                <w:sz w:val="20"/>
              </w:rPr>
              <w:t xml:space="preserve">
призеров </w:t>
            </w:r>
            <w:r>
              <w:br/>
            </w:r>
            <w:r>
              <w:rPr>
                <w:rFonts w:ascii="Times New Roman"/>
                <w:b w:val="false"/>
                <w:i w:val="false"/>
                <w:color w:val="000000"/>
                <w:sz w:val="20"/>
              </w:rPr>
              <w:t xml:space="preserve">
спортивных </w:t>
            </w:r>
            <w:r>
              <w:br/>
            </w:r>
            <w:r>
              <w:rPr>
                <w:rFonts w:ascii="Times New Roman"/>
                <w:b w:val="false"/>
                <w:i w:val="false"/>
                <w:color w:val="000000"/>
                <w:sz w:val="20"/>
              </w:rPr>
              <w:t xml:space="preserve">
соревнований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обслуживание </w:t>
            </w:r>
            <w:r>
              <w:br/>
            </w:r>
            <w:r>
              <w:rPr>
                <w:rFonts w:ascii="Times New Roman"/>
                <w:b w:val="false"/>
                <w:i w:val="false"/>
                <w:color w:val="000000"/>
                <w:sz w:val="20"/>
              </w:rPr>
              <w:t xml:space="preserve">
спортивных </w:t>
            </w:r>
            <w:r>
              <w:br/>
            </w:r>
            <w:r>
              <w:rPr>
                <w:rFonts w:ascii="Times New Roman"/>
                <w:b w:val="false"/>
                <w:i w:val="false"/>
                <w:color w:val="000000"/>
                <w:sz w:val="20"/>
              </w:rPr>
              <w:t xml:space="preserve">
соревнований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обслуживание </w:t>
            </w:r>
            <w:r>
              <w:br/>
            </w:r>
            <w:r>
              <w:rPr>
                <w:rFonts w:ascii="Times New Roman"/>
                <w:b w:val="false"/>
                <w:i w:val="false"/>
                <w:color w:val="000000"/>
                <w:sz w:val="20"/>
              </w:rPr>
              <w:t xml:space="preserve">
спортивных </w:t>
            </w:r>
            <w:r>
              <w:br/>
            </w:r>
            <w:r>
              <w:rPr>
                <w:rFonts w:ascii="Times New Roman"/>
                <w:b w:val="false"/>
                <w:i w:val="false"/>
                <w:color w:val="000000"/>
                <w:sz w:val="20"/>
              </w:rPr>
              <w:t xml:space="preserve">
соревнований и </w:t>
            </w:r>
            <w:r>
              <w:br/>
            </w:r>
            <w:r>
              <w:rPr>
                <w:rFonts w:ascii="Times New Roman"/>
                <w:b w:val="false"/>
                <w:i w:val="false"/>
                <w:color w:val="000000"/>
                <w:sz w:val="20"/>
              </w:rPr>
              <w:t xml:space="preserve">
учебно - </w:t>
            </w:r>
            <w:r>
              <w:br/>
            </w:r>
            <w:r>
              <w:rPr>
                <w:rFonts w:ascii="Times New Roman"/>
                <w:b w:val="false"/>
                <w:i w:val="false"/>
                <w:color w:val="000000"/>
                <w:sz w:val="20"/>
              </w:rPr>
              <w:t xml:space="preserve">
тренировочных </w:t>
            </w:r>
            <w:r>
              <w:br/>
            </w:r>
            <w:r>
              <w:rPr>
                <w:rFonts w:ascii="Times New Roman"/>
                <w:b w:val="false"/>
                <w:i w:val="false"/>
                <w:color w:val="000000"/>
                <w:sz w:val="20"/>
              </w:rPr>
              <w:t xml:space="preserve">
сборов </w:t>
            </w:r>
          </w:p>
        </w:tc>
      </w:tr>
      <w:tr>
        <w:trPr>
          <w:trHeight w:val="45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лено </w:t>
            </w:r>
            <w:r>
              <w:br/>
            </w:r>
            <w:r>
              <w:rPr>
                <w:rFonts w:ascii="Times New Roman"/>
                <w:b w:val="false"/>
                <w:i w:val="false"/>
                <w:color w:val="000000"/>
                <w:sz w:val="20"/>
              </w:rPr>
              <w:t xml:space="preserve">
данное </w:t>
            </w:r>
            <w:r>
              <w:br/>
            </w:r>
            <w:r>
              <w:rPr>
                <w:rFonts w:ascii="Times New Roman"/>
                <w:b w:val="false"/>
                <w:i w:val="false"/>
                <w:color w:val="000000"/>
                <w:sz w:val="20"/>
              </w:rPr>
              <w:t xml:space="preserve">
повыше- </w:t>
            </w:r>
            <w:r>
              <w:br/>
            </w:r>
            <w:r>
              <w:rPr>
                <w:rFonts w:ascii="Times New Roman"/>
                <w:b w:val="false"/>
                <w:i w:val="false"/>
                <w:color w:val="000000"/>
                <w:sz w:val="20"/>
              </w:rPr>
              <w:t xml:space="preserve">
ние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0" w:type="auto"/>
            <w:vMerge/>
            <w:tcBorders>
              <w:top w:val="nil"/>
              <w:left w:val="single" w:color="cfcfcf" w:sz="5"/>
              <w:bottom w:val="single" w:color="cfcfcf" w:sz="5"/>
              <w:right w:val="single" w:color="cfcfcf" w:sz="5"/>
            </w:tcBorders>
          </w:tc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надбавка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надбавка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надбавка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надбавка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r>
      <w:tr>
        <w:trPr>
          <w:trHeight w:val="21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013"/>
        <w:gridCol w:w="1764"/>
        <w:gridCol w:w="1292"/>
        <w:gridCol w:w="978"/>
        <w:gridCol w:w="1310"/>
        <w:gridCol w:w="890"/>
        <w:gridCol w:w="1275"/>
        <w:gridCol w:w="926"/>
        <w:gridCol w:w="1223"/>
        <w:gridCol w:w="1153"/>
      </w:tblGrid>
      <w:tr>
        <w:trPr>
          <w:trHeight w:val="21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енге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
        <w:gridCol w:w="854"/>
        <w:gridCol w:w="1159"/>
        <w:gridCol w:w="951"/>
        <w:gridCol w:w="1292"/>
        <w:gridCol w:w="1399"/>
        <w:gridCol w:w="1223"/>
        <w:gridCol w:w="839"/>
        <w:gridCol w:w="1256"/>
        <w:gridCol w:w="887"/>
        <w:gridCol w:w="1224"/>
        <w:gridCol w:w="839"/>
      </w:tblGrid>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Надбавки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Доплаты </w:t>
            </w:r>
          </w:p>
        </w:tc>
      </w:tr>
      <w:tr>
        <w:trPr>
          <w:trHeight w:val="11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спортивное </w:t>
            </w:r>
            <w:r>
              <w:br/>
            </w:r>
            <w:r>
              <w:rPr>
                <w:rFonts w:ascii="Times New Roman"/>
                <w:b w:val="false"/>
                <w:i w:val="false"/>
                <w:color w:val="000000"/>
                <w:sz w:val="20"/>
              </w:rPr>
              <w:t xml:space="preserve">
звание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почетное звание </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надбавок </w:t>
            </w:r>
            <w:r>
              <w:br/>
            </w:r>
            <w:r>
              <w:rPr>
                <w:rFonts w:ascii="Times New Roman"/>
                <w:b w:val="false"/>
                <w:i w:val="false"/>
                <w:color w:val="000000"/>
                <w:sz w:val="20"/>
              </w:rPr>
              <w:t xml:space="preserve">
в месяц </w:t>
            </w:r>
            <w:r>
              <w:br/>
            </w:r>
            <w:r>
              <w:rPr>
                <w:rFonts w:ascii="Times New Roman"/>
                <w:b w:val="false"/>
                <w:i w:val="false"/>
                <w:color w:val="000000"/>
                <w:sz w:val="20"/>
              </w:rPr>
              <w:t xml:space="preserve">
(гр.19 + </w:t>
            </w:r>
            <w:r>
              <w:br/>
            </w:r>
            <w:r>
              <w:rPr>
                <w:rFonts w:ascii="Times New Roman"/>
                <w:b w:val="false"/>
                <w:i w:val="false"/>
                <w:color w:val="000000"/>
                <w:sz w:val="20"/>
              </w:rPr>
              <w:t xml:space="preserve">
гр.21 + </w:t>
            </w:r>
            <w:r>
              <w:br/>
            </w:r>
            <w:r>
              <w:rPr>
                <w:rFonts w:ascii="Times New Roman"/>
                <w:b w:val="false"/>
                <w:i w:val="false"/>
                <w:color w:val="000000"/>
                <w:sz w:val="20"/>
              </w:rPr>
              <w:t xml:space="preserve">
гр.23 + </w:t>
            </w:r>
            <w:r>
              <w:br/>
            </w:r>
            <w:r>
              <w:rPr>
                <w:rFonts w:ascii="Times New Roman"/>
                <w:b w:val="false"/>
                <w:i w:val="false"/>
                <w:color w:val="000000"/>
                <w:sz w:val="20"/>
              </w:rPr>
              <w:t xml:space="preserve">
гр.25 + </w:t>
            </w:r>
            <w:r>
              <w:br/>
            </w:r>
            <w:r>
              <w:rPr>
                <w:rFonts w:ascii="Times New Roman"/>
                <w:b w:val="false"/>
                <w:i w:val="false"/>
                <w:color w:val="000000"/>
                <w:sz w:val="20"/>
              </w:rPr>
              <w:t xml:space="preserve">
гр.27 + </w:t>
            </w:r>
            <w:r>
              <w:br/>
            </w:r>
            <w:r>
              <w:rPr>
                <w:rFonts w:ascii="Times New Roman"/>
                <w:b w:val="false"/>
                <w:i w:val="false"/>
                <w:color w:val="000000"/>
                <w:sz w:val="20"/>
              </w:rPr>
              <w:t xml:space="preserve">
гр.30)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ученую </w:t>
            </w:r>
            <w:r>
              <w:br/>
            </w:r>
            <w:r>
              <w:rPr>
                <w:rFonts w:ascii="Times New Roman"/>
                <w:b w:val="false"/>
                <w:i w:val="false"/>
                <w:color w:val="000000"/>
                <w:sz w:val="20"/>
              </w:rPr>
              <w:t xml:space="preserve">
степень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работу в </w:t>
            </w:r>
            <w:r>
              <w:br/>
            </w:r>
            <w:r>
              <w:rPr>
                <w:rFonts w:ascii="Times New Roman"/>
                <w:b w:val="false"/>
                <w:i w:val="false"/>
                <w:color w:val="000000"/>
                <w:sz w:val="20"/>
              </w:rPr>
              <w:t xml:space="preserve">
ночное время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работу в </w:t>
            </w:r>
            <w:r>
              <w:br/>
            </w:r>
            <w:r>
              <w:rPr>
                <w:rFonts w:ascii="Times New Roman"/>
                <w:b w:val="false"/>
                <w:i w:val="false"/>
                <w:color w:val="000000"/>
                <w:sz w:val="20"/>
              </w:rPr>
              <w:t xml:space="preserve">
праздничные и </w:t>
            </w:r>
            <w:r>
              <w:br/>
            </w:r>
            <w:r>
              <w:rPr>
                <w:rFonts w:ascii="Times New Roman"/>
                <w:b w:val="false"/>
                <w:i w:val="false"/>
                <w:color w:val="000000"/>
                <w:sz w:val="20"/>
              </w:rPr>
              <w:t xml:space="preserve">
выходные дни </w:t>
            </w:r>
          </w:p>
        </w:tc>
      </w:tr>
      <w:tr>
        <w:trPr>
          <w:trHeight w:val="1185"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надбавка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надбавка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(МРП х </w:t>
            </w:r>
            <w:r>
              <w:br/>
            </w:r>
            <w:r>
              <w:rPr>
                <w:rFonts w:ascii="Times New Roman"/>
                <w:b w:val="false"/>
                <w:i w:val="false"/>
                <w:color w:val="000000"/>
                <w:sz w:val="20"/>
              </w:rPr>
              <w:t xml:space="preserve">
гр. 29 х </w:t>
            </w:r>
            <w:r>
              <w:br/>
            </w:r>
            <w:r>
              <w:rPr>
                <w:rFonts w:ascii="Times New Roman"/>
                <w:b w:val="false"/>
                <w:i w:val="false"/>
                <w:color w:val="000000"/>
                <w:sz w:val="20"/>
              </w:rPr>
              <w:t xml:space="preserve">
гр.28)/ </w:t>
            </w:r>
            <w:r>
              <w:br/>
            </w:r>
            <w:r>
              <w:rPr>
                <w:rFonts w:ascii="Times New Roman"/>
                <w:b w:val="false"/>
                <w:i w:val="false"/>
                <w:color w:val="000000"/>
                <w:sz w:val="20"/>
              </w:rPr>
              <w:t xml:space="preserve">
1000 </w:t>
            </w:r>
          </w:p>
        </w:tc>
        <w:tc>
          <w:tcPr>
            <w:tcW w:w="0" w:type="auto"/>
            <w:vMerge/>
            <w:tcBorders>
              <w:top w:val="nil"/>
              <w:left w:val="single" w:color="cfcfcf" w:sz="5"/>
              <w:bottom w:val="single" w:color="cfcfcf" w:sz="5"/>
              <w:right w:val="single" w:color="cfcfcf" w:sz="5"/>
            </w:tcBorders>
          </w:tcP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r>
      <w:tr>
        <w:trPr>
          <w:trHeight w:val="21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888"/>
        <w:gridCol w:w="1148"/>
        <w:gridCol w:w="937"/>
        <w:gridCol w:w="1278"/>
        <w:gridCol w:w="1343"/>
        <w:gridCol w:w="1246"/>
        <w:gridCol w:w="872"/>
        <w:gridCol w:w="1214"/>
        <w:gridCol w:w="872"/>
        <w:gridCol w:w="1214"/>
        <w:gridCol w:w="921"/>
      </w:tblGrid>
      <w:tr>
        <w:trPr>
          <w:trHeight w:val="21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971"/>
        <w:gridCol w:w="1410"/>
        <w:gridCol w:w="1006"/>
        <w:gridCol w:w="1259"/>
        <w:gridCol w:w="1253"/>
        <w:gridCol w:w="1112"/>
        <w:gridCol w:w="1253"/>
        <w:gridCol w:w="1007"/>
        <w:gridCol w:w="1323"/>
        <w:gridCol w:w="1253"/>
      </w:tblGrid>
      <w:tr>
        <w:trPr>
          <w:trHeight w:val="4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Доплаты </w:t>
            </w:r>
          </w:p>
        </w:tc>
      </w:tr>
      <w:tr>
        <w:trPr>
          <w:trHeight w:val="11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сверхурочную </w:t>
            </w:r>
            <w:r>
              <w:br/>
            </w:r>
            <w:r>
              <w:rPr>
                <w:rFonts w:ascii="Times New Roman"/>
                <w:b w:val="false"/>
                <w:i w:val="false"/>
                <w:color w:val="000000"/>
                <w:sz w:val="20"/>
              </w:rPr>
              <w:t xml:space="preserve">
работу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Дополнительная оплата </w:t>
            </w:r>
            <w:r>
              <w:br/>
            </w:r>
            <w:r>
              <w:rPr>
                <w:rFonts w:ascii="Times New Roman"/>
                <w:b w:val="false"/>
                <w:i w:val="false"/>
                <w:color w:val="000000"/>
                <w:sz w:val="20"/>
              </w:rPr>
              <w:t xml:space="preserve">
за проживание на </w:t>
            </w:r>
            <w:r>
              <w:br/>
            </w:r>
            <w:r>
              <w:rPr>
                <w:rFonts w:ascii="Times New Roman"/>
                <w:b w:val="false"/>
                <w:i w:val="false"/>
                <w:color w:val="000000"/>
                <w:sz w:val="20"/>
              </w:rPr>
              <w:t xml:space="preserve">
территориях </w:t>
            </w:r>
            <w:r>
              <w:br/>
            </w:r>
            <w:r>
              <w:rPr>
                <w:rFonts w:ascii="Times New Roman"/>
                <w:b w:val="false"/>
                <w:i w:val="false"/>
                <w:color w:val="000000"/>
                <w:sz w:val="20"/>
              </w:rPr>
              <w:t xml:space="preserve">
радиационного риска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w:t>
            </w:r>
            <w:r>
              <w:br/>
            </w:r>
            <w:r>
              <w:rPr>
                <w:rFonts w:ascii="Times New Roman"/>
                <w:b w:val="false"/>
                <w:i w:val="false"/>
                <w:color w:val="000000"/>
                <w:sz w:val="20"/>
              </w:rPr>
              <w:t xml:space="preserve">
запроживание </w:t>
            </w:r>
            <w:r>
              <w:br/>
            </w:r>
            <w:r>
              <w:rPr>
                <w:rFonts w:ascii="Times New Roman"/>
                <w:b w:val="false"/>
                <w:i w:val="false"/>
                <w:color w:val="000000"/>
                <w:sz w:val="20"/>
              </w:rPr>
              <w:t xml:space="preserve">
в зонах </w:t>
            </w:r>
            <w:r>
              <w:br/>
            </w:r>
            <w:r>
              <w:rPr>
                <w:rFonts w:ascii="Times New Roman"/>
                <w:b w:val="false"/>
                <w:i w:val="false"/>
                <w:color w:val="000000"/>
                <w:sz w:val="20"/>
              </w:rPr>
              <w:t xml:space="preserve">
экологического </w:t>
            </w:r>
            <w:r>
              <w:br/>
            </w:r>
            <w:r>
              <w:rPr>
                <w:rFonts w:ascii="Times New Roman"/>
                <w:b w:val="false"/>
                <w:i w:val="false"/>
                <w:color w:val="000000"/>
                <w:sz w:val="20"/>
              </w:rPr>
              <w:t xml:space="preserve">
бедствия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совмещение </w:t>
            </w:r>
            <w:r>
              <w:br/>
            </w:r>
            <w:r>
              <w:rPr>
                <w:rFonts w:ascii="Times New Roman"/>
                <w:b w:val="false"/>
                <w:i w:val="false"/>
                <w:color w:val="000000"/>
                <w:sz w:val="20"/>
              </w:rPr>
              <w:t xml:space="preserve">
должностей </w:t>
            </w:r>
            <w:r>
              <w:br/>
            </w:r>
            <w:r>
              <w:rPr>
                <w:rFonts w:ascii="Times New Roman"/>
                <w:b w:val="false"/>
                <w:i w:val="false"/>
                <w:color w:val="000000"/>
                <w:sz w:val="20"/>
              </w:rPr>
              <w:t xml:space="preserve">
(расширение </w:t>
            </w:r>
            <w:r>
              <w:br/>
            </w:r>
            <w:r>
              <w:rPr>
                <w:rFonts w:ascii="Times New Roman"/>
                <w:b w:val="false"/>
                <w:i w:val="false"/>
                <w:color w:val="000000"/>
                <w:sz w:val="20"/>
              </w:rPr>
              <w:t xml:space="preserve">
зоны </w:t>
            </w:r>
            <w:r>
              <w:br/>
            </w:r>
            <w:r>
              <w:rPr>
                <w:rFonts w:ascii="Times New Roman"/>
                <w:b w:val="false"/>
                <w:i w:val="false"/>
                <w:color w:val="000000"/>
                <w:sz w:val="20"/>
              </w:rPr>
              <w:t xml:space="preserve">
обслуживания)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выполнение </w:t>
            </w:r>
            <w:r>
              <w:br/>
            </w:r>
            <w:r>
              <w:rPr>
                <w:rFonts w:ascii="Times New Roman"/>
                <w:b w:val="false"/>
                <w:i w:val="false"/>
                <w:color w:val="000000"/>
                <w:sz w:val="20"/>
              </w:rPr>
              <w:t xml:space="preserve">
обязанностей </w:t>
            </w:r>
            <w:r>
              <w:br/>
            </w:r>
            <w:r>
              <w:rPr>
                <w:rFonts w:ascii="Times New Roman"/>
                <w:b w:val="false"/>
                <w:i w:val="false"/>
                <w:color w:val="000000"/>
                <w:sz w:val="20"/>
              </w:rPr>
              <w:t xml:space="preserve">
временно </w:t>
            </w:r>
            <w:r>
              <w:br/>
            </w:r>
            <w:r>
              <w:rPr>
                <w:rFonts w:ascii="Times New Roman"/>
                <w:b w:val="false"/>
                <w:i w:val="false"/>
                <w:color w:val="000000"/>
                <w:sz w:val="20"/>
              </w:rPr>
              <w:t xml:space="preserve">
отсутствующего </w:t>
            </w:r>
            <w:r>
              <w:br/>
            </w:r>
            <w:r>
              <w:rPr>
                <w:rFonts w:ascii="Times New Roman"/>
                <w:b w:val="false"/>
                <w:i w:val="false"/>
                <w:color w:val="000000"/>
                <w:sz w:val="20"/>
              </w:rPr>
              <w:t xml:space="preserve">
работника </w:t>
            </w:r>
          </w:p>
        </w:tc>
      </w:tr>
      <w:tr>
        <w:trPr>
          <w:trHeight w:val="40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(МРП х </w:t>
            </w:r>
            <w:r>
              <w:br/>
            </w:r>
            <w:r>
              <w:rPr>
                <w:rFonts w:ascii="Times New Roman"/>
                <w:b w:val="false"/>
                <w:i w:val="false"/>
                <w:color w:val="000000"/>
                <w:sz w:val="20"/>
              </w:rPr>
              <w:t xml:space="preserve">
гр.40 х </w:t>
            </w:r>
            <w:r>
              <w:br/>
            </w:r>
            <w:r>
              <w:rPr>
                <w:rFonts w:ascii="Times New Roman"/>
                <w:b w:val="false"/>
                <w:i w:val="false"/>
                <w:color w:val="000000"/>
                <w:sz w:val="20"/>
              </w:rPr>
              <w:t xml:space="preserve">
гр.41) </w:t>
            </w:r>
            <w:r>
              <w:br/>
            </w:r>
            <w:r>
              <w:rPr>
                <w:rFonts w:ascii="Times New Roman"/>
                <w:b w:val="false"/>
                <w:i w:val="false"/>
                <w:color w:val="000000"/>
                <w:sz w:val="20"/>
              </w:rPr>
              <w:t xml:space="preserve">
/1000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доплата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r>
      <w:tr>
        <w:trPr>
          <w:trHeight w:val="21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1028"/>
        <w:gridCol w:w="1395"/>
        <w:gridCol w:w="1029"/>
        <w:gridCol w:w="1203"/>
        <w:gridCol w:w="1256"/>
        <w:gridCol w:w="1134"/>
        <w:gridCol w:w="1239"/>
        <w:gridCol w:w="1012"/>
        <w:gridCol w:w="1343"/>
        <w:gridCol w:w="1274"/>
      </w:tblGrid>
      <w:tr>
        <w:trPr>
          <w:trHeight w:val="21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2133"/>
        <w:gridCol w:w="3673"/>
        <w:gridCol w:w="2153"/>
        <w:gridCol w:w="235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Доплаты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основной </w:t>
            </w:r>
            <w:r>
              <w:br/>
            </w:r>
            <w:r>
              <w:rPr>
                <w:rFonts w:ascii="Times New Roman"/>
                <w:b w:val="false"/>
                <w:i w:val="false"/>
                <w:color w:val="000000"/>
                <w:sz w:val="20"/>
              </w:rPr>
              <w:t xml:space="preserve">
заработной </w:t>
            </w:r>
            <w:r>
              <w:br/>
            </w:r>
            <w:r>
              <w:rPr>
                <w:rFonts w:ascii="Times New Roman"/>
                <w:b w:val="false"/>
                <w:i w:val="false"/>
                <w:color w:val="000000"/>
                <w:sz w:val="20"/>
              </w:rPr>
              <w:t xml:space="preserve">
платы в месяц </w:t>
            </w:r>
            <w:r>
              <w:br/>
            </w:r>
            <w:r>
              <w:rPr>
                <w:rFonts w:ascii="Times New Roman"/>
                <w:b w:val="false"/>
                <w:i w:val="false"/>
                <w:color w:val="000000"/>
                <w:sz w:val="20"/>
              </w:rPr>
              <w:t xml:space="preserve">
(гр.17 + </w:t>
            </w:r>
            <w:r>
              <w:br/>
            </w:r>
            <w:r>
              <w:rPr>
                <w:rFonts w:ascii="Times New Roman"/>
                <w:b w:val="false"/>
                <w:i w:val="false"/>
                <w:color w:val="000000"/>
                <w:sz w:val="20"/>
              </w:rPr>
              <w:t xml:space="preserve">
гр.31 + </w:t>
            </w:r>
            <w:r>
              <w:br/>
            </w:r>
            <w:r>
              <w:rPr>
                <w:rFonts w:ascii="Times New Roman"/>
                <w:b w:val="false"/>
                <w:i w:val="false"/>
                <w:color w:val="000000"/>
                <w:sz w:val="20"/>
              </w:rPr>
              <w:t xml:space="preserve">
гр.51) </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основной </w:t>
            </w:r>
            <w:r>
              <w:br/>
            </w:r>
            <w:r>
              <w:rPr>
                <w:rFonts w:ascii="Times New Roman"/>
                <w:b w:val="false"/>
                <w:i w:val="false"/>
                <w:color w:val="000000"/>
                <w:sz w:val="20"/>
              </w:rPr>
              <w:t xml:space="preserve">
заработной </w:t>
            </w:r>
            <w:r>
              <w:br/>
            </w:r>
            <w:r>
              <w:rPr>
                <w:rFonts w:ascii="Times New Roman"/>
                <w:b w:val="false"/>
                <w:i w:val="false"/>
                <w:color w:val="000000"/>
                <w:sz w:val="20"/>
              </w:rPr>
              <w:t xml:space="preserve">
платы в год </w:t>
            </w:r>
            <w:r>
              <w:br/>
            </w:r>
            <w:r>
              <w:rPr>
                <w:rFonts w:ascii="Times New Roman"/>
                <w:b w:val="false"/>
                <w:i w:val="false"/>
                <w:color w:val="000000"/>
                <w:sz w:val="20"/>
              </w:rPr>
              <w:t xml:space="preserve">
гр.52 х 12 </w:t>
            </w:r>
          </w:p>
        </w:tc>
      </w:tr>
      <w:tr>
        <w:trPr>
          <w:trHeight w:val="11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Работникам, занятым на </w:t>
            </w:r>
            <w:r>
              <w:br/>
            </w:r>
            <w:r>
              <w:rPr>
                <w:rFonts w:ascii="Times New Roman"/>
                <w:b w:val="false"/>
                <w:i w:val="false"/>
                <w:color w:val="000000"/>
                <w:sz w:val="20"/>
              </w:rPr>
              <w:t xml:space="preserve">
тяжелых (особо тяжелых) </w:t>
            </w:r>
            <w:r>
              <w:br/>
            </w:r>
            <w:r>
              <w:rPr>
                <w:rFonts w:ascii="Times New Roman"/>
                <w:b w:val="false"/>
                <w:i w:val="false"/>
                <w:color w:val="000000"/>
                <w:sz w:val="20"/>
              </w:rPr>
              <w:t xml:space="preserve">
физических работах и </w:t>
            </w:r>
            <w:r>
              <w:br/>
            </w:r>
            <w:r>
              <w:rPr>
                <w:rFonts w:ascii="Times New Roman"/>
                <w:b w:val="false"/>
                <w:i w:val="false"/>
                <w:color w:val="000000"/>
                <w:sz w:val="20"/>
              </w:rPr>
              <w:t xml:space="preserve">
работах с вредными </w:t>
            </w:r>
            <w:r>
              <w:br/>
            </w:r>
            <w:r>
              <w:rPr>
                <w:rFonts w:ascii="Times New Roman"/>
                <w:b w:val="false"/>
                <w:i w:val="false"/>
                <w:color w:val="000000"/>
                <w:sz w:val="20"/>
              </w:rPr>
              <w:t xml:space="preserve">
(особо вредными) и </w:t>
            </w:r>
            <w:r>
              <w:br/>
            </w:r>
            <w:r>
              <w:rPr>
                <w:rFonts w:ascii="Times New Roman"/>
                <w:b w:val="false"/>
                <w:i w:val="false"/>
                <w:color w:val="000000"/>
                <w:sz w:val="20"/>
              </w:rPr>
              <w:t xml:space="preserve">
опасными (особо </w:t>
            </w:r>
            <w:r>
              <w:br/>
            </w:r>
            <w:r>
              <w:rPr>
                <w:rFonts w:ascii="Times New Roman"/>
                <w:b w:val="false"/>
                <w:i w:val="false"/>
                <w:color w:val="000000"/>
                <w:sz w:val="20"/>
              </w:rPr>
              <w:t xml:space="preserve">
опасными) условиями </w:t>
            </w:r>
            <w:r>
              <w:br/>
            </w:r>
            <w:r>
              <w:rPr>
                <w:rFonts w:ascii="Times New Roman"/>
                <w:b w:val="false"/>
                <w:i w:val="false"/>
                <w:color w:val="000000"/>
                <w:sz w:val="20"/>
              </w:rPr>
              <w:t xml:space="preserve">
труда </w:t>
            </w:r>
          </w:p>
        </w:tc>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доплат в месяц </w:t>
            </w:r>
            <w:r>
              <w:br/>
            </w:r>
            <w:r>
              <w:rPr>
                <w:rFonts w:ascii="Times New Roman"/>
                <w:b w:val="false"/>
                <w:i w:val="false"/>
                <w:color w:val="000000"/>
                <w:sz w:val="20"/>
              </w:rPr>
              <w:t xml:space="preserve">
(гр.33 + гр.35 + </w:t>
            </w:r>
            <w:r>
              <w:br/>
            </w:r>
            <w:r>
              <w:rPr>
                <w:rFonts w:ascii="Times New Roman"/>
                <w:b w:val="false"/>
                <w:i w:val="false"/>
                <w:color w:val="000000"/>
                <w:sz w:val="20"/>
              </w:rPr>
              <w:t xml:space="preserve">
гр.37 + гр.39 + </w:t>
            </w:r>
            <w:r>
              <w:br/>
            </w:r>
            <w:r>
              <w:rPr>
                <w:rFonts w:ascii="Times New Roman"/>
                <w:b w:val="false"/>
                <w:i w:val="false"/>
                <w:color w:val="000000"/>
                <w:sz w:val="20"/>
              </w:rPr>
              <w:t xml:space="preserve">
гр.42 + гр.44 + </w:t>
            </w:r>
            <w:r>
              <w:br/>
            </w:r>
            <w:r>
              <w:rPr>
                <w:rFonts w:ascii="Times New Roman"/>
                <w:b w:val="false"/>
                <w:i w:val="false"/>
                <w:color w:val="000000"/>
                <w:sz w:val="20"/>
              </w:rPr>
              <w:t xml:space="preserve">
гр.46 + гр.48 + гр.50)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8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установлена </w:t>
            </w:r>
            <w:r>
              <w:br/>
            </w:r>
            <w:r>
              <w:rPr>
                <w:rFonts w:ascii="Times New Roman"/>
                <w:b w:val="false"/>
                <w:i w:val="false"/>
                <w:color w:val="000000"/>
                <w:sz w:val="20"/>
              </w:rPr>
              <w:t xml:space="preserve">
доплата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2153"/>
        <w:gridCol w:w="3753"/>
        <w:gridCol w:w="2173"/>
        <w:gridCol w:w="2393"/>
      </w:tblGrid>
      <w:tr>
        <w:trPr>
          <w:trHeight w:val="21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 государственного учреждения </w:t>
      </w:r>
      <w:r>
        <w:br/>
      </w:r>
      <w:r>
        <w:rPr>
          <w:rFonts w:ascii="Times New Roman"/>
          <w:b w:val="false"/>
          <w:i w:val="false"/>
          <w:color w:val="000000"/>
          <w:sz w:val="28"/>
        </w:rPr>
        <w:t xml:space="preserve">
Главный бухгалтер (нач. ФЭО) </w:t>
      </w:r>
    </w:p>
    <w:bookmarkStart w:name="z210" w:id="35"/>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к Правилам составления и представления бюджетной заявки</w:t>
      </w:r>
      <w:r>
        <w:br/>
      </w:r>
      <w:r>
        <w:rPr>
          <w:rFonts w:ascii="Times New Roman"/>
          <w:b w:val="false"/>
          <w:i w:val="false"/>
          <w:color w:val="000000"/>
          <w:sz w:val="28"/>
        </w:rPr>
        <w:t>
Форма 10-111</w:t>
      </w:r>
    </w:p>
    <w:bookmarkEnd w:id="35"/>
    <w:bookmarkStart w:name="z193" w:id="36"/>
    <w:p>
      <w:pPr>
        <w:spacing w:after="0"/>
        <w:ind w:left="0"/>
        <w:jc w:val="both"/>
      </w:pPr>
      <w:r>
        <w:rPr>
          <w:rFonts w:ascii="Times New Roman"/>
          <w:b w:val="false"/>
          <w:i w:val="false"/>
          <w:color w:val="000000"/>
          <w:sz w:val="28"/>
        </w:rPr>
        <w:t>         
</w:t>
      </w:r>
      <w:r>
        <w:rPr>
          <w:rFonts w:ascii="Times New Roman"/>
          <w:b/>
          <w:i w:val="false"/>
          <w:color w:val="000000"/>
          <w:sz w:val="28"/>
        </w:rPr>
        <w:t xml:space="preserve"> Расчет расходов на оплату труда работников прочих</w:t>
      </w:r>
      <w:r>
        <w:br/>
      </w:r>
      <w:r>
        <w:rPr>
          <w:rFonts w:ascii="Times New Roman"/>
          <w:b w:val="false"/>
          <w:i w:val="false"/>
          <w:color w:val="000000"/>
          <w:sz w:val="28"/>
        </w:rPr>
        <w:t>
                    </w:t>
      </w:r>
      <w:r>
        <w:rPr>
          <w:rFonts w:ascii="Times New Roman"/>
          <w:b/>
          <w:i w:val="false"/>
          <w:color w:val="000000"/>
          <w:sz w:val="28"/>
        </w:rPr>
        <w:t>государственных учреждений</w:t>
      </w:r>
    </w:p>
    <w:bookmarkEnd w:id="36"/>
    <w:p>
      <w:pPr>
        <w:spacing w:after="0"/>
        <w:ind w:left="0"/>
        <w:jc w:val="both"/>
      </w:pPr>
      <w:r>
        <w:rPr>
          <w:rFonts w:ascii="Times New Roman"/>
          <w:b w:val="false"/>
          <w:i w:val="false"/>
          <w:color w:val="ff0000"/>
          <w:sz w:val="28"/>
        </w:rPr>
        <w:t xml:space="preserve">      Сноска. Приложение 11 в редакции приказа Министра экономики и бюджетного планирования РК от 21.09.2009 </w:t>
      </w:r>
      <w:r>
        <w:rPr>
          <w:rFonts w:ascii="Times New Roman"/>
          <w:b w:val="false"/>
          <w:i w:val="false"/>
          <w:color w:val="ff0000"/>
          <w:sz w:val="28"/>
        </w:rPr>
        <w:t>№ 199</w:t>
      </w:r>
      <w:r>
        <w:rPr>
          <w:rFonts w:ascii="Times New Roman"/>
          <w:b w:val="false"/>
          <w:i w:val="false"/>
          <w:color w:val="ff0000"/>
          <w:sz w:val="28"/>
        </w:rPr>
        <w:t xml:space="preserve"> (вводится в действие с 16.10.2009).</w:t>
      </w:r>
    </w:p>
    <w:p>
      <w:pPr>
        <w:spacing w:after="0"/>
        <w:ind w:left="0"/>
        <w:jc w:val="both"/>
      </w:pPr>
      <w:r>
        <w:rPr>
          <w:rFonts w:ascii="Times New Roman"/>
          <w:b w:val="false"/>
          <w:i w:val="false"/>
          <w:color w:val="000000"/>
          <w:sz w:val="28"/>
        </w:rPr>
        <w:t>                                                            _________</w:t>
      </w:r>
      <w:r>
        <w:br/>
      </w:r>
      <w:r>
        <w:rPr>
          <w:rFonts w:ascii="Times New Roman"/>
          <w:b w:val="false"/>
          <w:i w:val="false"/>
          <w:color w:val="000000"/>
          <w:sz w:val="28"/>
        </w:rPr>
        <w:t>
Год                                                        |__</w:t>
      </w:r>
      <w:r>
        <w:rPr>
          <w:rFonts w:ascii="Times New Roman"/>
          <w:b w:val="false"/>
          <w:i w:val="false"/>
          <w:color w:val="000000"/>
          <w:sz w:val="28"/>
          <w:u w:val="single"/>
        </w:rPr>
        <w:t>Коды</w:t>
      </w:r>
      <w:r>
        <w:rPr>
          <w:rFonts w:ascii="Times New Roman"/>
          <w:b w:val="false"/>
          <w:i w:val="false"/>
          <w:color w:val="000000"/>
          <w:sz w:val="28"/>
        </w:rPr>
        <w:t>___|</w:t>
      </w:r>
      <w:r>
        <w:br/>
      </w:r>
      <w:r>
        <w:rPr>
          <w:rFonts w:ascii="Times New Roman"/>
          <w:b w:val="false"/>
          <w:i w:val="false"/>
          <w:color w:val="000000"/>
          <w:sz w:val="28"/>
        </w:rPr>
        <w:t>
Вид данных (прогноз, план, отчет)                          |_________|</w:t>
      </w:r>
      <w:r>
        <w:br/>
      </w:r>
      <w:r>
        <w:rPr>
          <w:rFonts w:ascii="Times New Roman"/>
          <w:b w:val="false"/>
          <w:i w:val="false"/>
          <w:color w:val="000000"/>
          <w:sz w:val="28"/>
        </w:rPr>
        <w:t>
Функциональная группа                                      |_________|</w:t>
      </w:r>
      <w:r>
        <w:br/>
      </w:r>
      <w:r>
        <w:rPr>
          <w:rFonts w:ascii="Times New Roman"/>
          <w:b w:val="false"/>
          <w:i w:val="false"/>
          <w:color w:val="000000"/>
          <w:sz w:val="28"/>
        </w:rPr>
        <w:t>
Администратор программ                                     |_________|</w:t>
      </w:r>
      <w:r>
        <w:br/>
      </w:r>
      <w:r>
        <w:rPr>
          <w:rFonts w:ascii="Times New Roman"/>
          <w:b w:val="false"/>
          <w:i w:val="false"/>
          <w:color w:val="000000"/>
          <w:sz w:val="28"/>
        </w:rPr>
        <w:t>
Государственное учреждение                                 |_________|</w:t>
      </w:r>
      <w:r>
        <w:br/>
      </w:r>
      <w:r>
        <w:rPr>
          <w:rFonts w:ascii="Times New Roman"/>
          <w:b w:val="false"/>
          <w:i w:val="false"/>
          <w:color w:val="000000"/>
          <w:sz w:val="28"/>
        </w:rPr>
        <w:t>
Программа                                                  |_________|</w:t>
      </w:r>
      <w:r>
        <w:br/>
      </w:r>
      <w:r>
        <w:rPr>
          <w:rFonts w:ascii="Times New Roman"/>
          <w:b w:val="false"/>
          <w:i w:val="false"/>
          <w:color w:val="000000"/>
          <w:sz w:val="28"/>
        </w:rPr>
        <w:t>
Специфика             Оплата труда                         |___</w:t>
      </w:r>
      <w:r>
        <w:rPr>
          <w:rFonts w:ascii="Times New Roman"/>
          <w:b w:val="false"/>
          <w:i w:val="false"/>
          <w:color w:val="000000"/>
          <w:sz w:val="28"/>
          <w:u w:val="single"/>
        </w:rPr>
        <w:t>111</w:t>
      </w:r>
      <w:r>
        <w:rPr>
          <w:rFonts w:ascii="Times New Roman"/>
          <w:b w:val="false"/>
          <w:i w:val="false"/>
          <w:color w:val="000000"/>
          <w:sz w:val="28"/>
        </w:rPr>
        <w:t>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0"/>
        <w:gridCol w:w="940"/>
        <w:gridCol w:w="1031"/>
        <w:gridCol w:w="958"/>
        <w:gridCol w:w="958"/>
        <w:gridCol w:w="796"/>
        <w:gridCol w:w="796"/>
        <w:gridCol w:w="808"/>
        <w:gridCol w:w="826"/>
        <w:gridCol w:w="971"/>
        <w:gridCol w:w="971"/>
        <w:gridCol w:w="1008"/>
        <w:gridCol w:w="1227"/>
      </w:tblGrid>
      <w:tr>
        <w:trPr>
          <w:trHeight w:val="510" w:hRule="atLeast"/>
        </w:trPr>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w:t>
            </w:r>
            <w:r>
              <w:br/>
            </w:r>
            <w:r>
              <w:rPr>
                <w:rFonts w:ascii="Times New Roman"/>
                <w:b w:val="false"/>
                <w:i w:val="false"/>
                <w:color w:val="000000"/>
                <w:sz w:val="20"/>
              </w:rPr>
              <w:t>
профес-</w:t>
            </w:r>
            <w:r>
              <w:br/>
            </w:r>
            <w:r>
              <w:rPr>
                <w:rFonts w:ascii="Times New Roman"/>
                <w:b w:val="false"/>
                <w:i w:val="false"/>
                <w:color w:val="000000"/>
                <w:sz w:val="20"/>
              </w:rPr>
              <w:t>
сий,</w:t>
            </w:r>
            <w:r>
              <w:br/>
            </w:r>
            <w:r>
              <w:rPr>
                <w:rFonts w:ascii="Times New Roman"/>
                <w:b w:val="false"/>
                <w:i w:val="false"/>
                <w:color w:val="000000"/>
                <w:sz w:val="20"/>
              </w:rPr>
              <w:t>
должно-</w:t>
            </w:r>
            <w:r>
              <w:br/>
            </w:r>
            <w:r>
              <w:rPr>
                <w:rFonts w:ascii="Times New Roman"/>
                <w:b w:val="false"/>
                <w:i w:val="false"/>
                <w:color w:val="000000"/>
                <w:sz w:val="20"/>
              </w:rPr>
              <w:t>
стей,</w:t>
            </w:r>
            <w:r>
              <w:br/>
            </w:r>
            <w:r>
              <w:rPr>
                <w:rFonts w:ascii="Times New Roman"/>
                <w:b w:val="false"/>
                <w:i w:val="false"/>
                <w:color w:val="000000"/>
                <w:sz w:val="20"/>
              </w:rPr>
              <w:t>
катего-</w:t>
            </w:r>
            <w:r>
              <w:br/>
            </w:r>
            <w:r>
              <w:rPr>
                <w:rFonts w:ascii="Times New Roman"/>
                <w:b w:val="false"/>
                <w:i w:val="false"/>
                <w:color w:val="000000"/>
                <w:sz w:val="20"/>
              </w:rPr>
              <w:t>
рий</w:t>
            </w:r>
            <w:r>
              <w:br/>
            </w:r>
            <w:r>
              <w:rPr>
                <w:rFonts w:ascii="Times New Roman"/>
                <w:b w:val="false"/>
                <w:i w:val="false"/>
                <w:color w:val="000000"/>
                <w:sz w:val="20"/>
              </w:rPr>
              <w:t>
работ-</w:t>
            </w:r>
            <w:r>
              <w:br/>
            </w:r>
            <w:r>
              <w:rPr>
                <w:rFonts w:ascii="Times New Roman"/>
                <w:b w:val="false"/>
                <w:i w:val="false"/>
                <w:color w:val="000000"/>
                <w:sz w:val="20"/>
              </w:rPr>
              <w:t>
ников</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штатных единиц</w:t>
            </w:r>
          </w:p>
        </w:tc>
      </w:tr>
      <w:tr>
        <w:trPr>
          <w:trHeight w:val="510" w:hRule="atLeast"/>
        </w:trPr>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r>
              <w:br/>
            </w:r>
            <w:r>
              <w:rPr>
                <w:rFonts w:ascii="Times New Roman"/>
                <w:b w:val="false"/>
                <w:i w:val="false"/>
                <w:color w:val="000000"/>
                <w:sz w:val="20"/>
              </w:rPr>
              <w:t>
года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w:t>
            </w:r>
            <w:r>
              <w:br/>
            </w:r>
            <w:r>
              <w:rPr>
                <w:rFonts w:ascii="Times New Roman"/>
                <w:b w:val="false"/>
                <w:i w:val="false"/>
                <w:color w:val="000000"/>
                <w:sz w:val="20"/>
              </w:rPr>
              <w:t>
до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2</w:t>
            </w:r>
            <w:r>
              <w:br/>
            </w:r>
            <w:r>
              <w:rPr>
                <w:rFonts w:ascii="Times New Roman"/>
                <w:b w:val="false"/>
                <w:i w:val="false"/>
                <w:color w:val="000000"/>
                <w:sz w:val="20"/>
              </w:rPr>
              <w:t>
до 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3</w:t>
            </w:r>
            <w:r>
              <w:br/>
            </w:r>
            <w:r>
              <w:rPr>
                <w:rFonts w:ascii="Times New Roman"/>
                <w:b w:val="false"/>
                <w:i w:val="false"/>
                <w:color w:val="000000"/>
                <w:sz w:val="20"/>
              </w:rPr>
              <w:t>
до 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5</w:t>
            </w:r>
            <w:r>
              <w:br/>
            </w:r>
            <w:r>
              <w:rPr>
                <w:rFonts w:ascii="Times New Roman"/>
                <w:b w:val="false"/>
                <w:i w:val="false"/>
                <w:color w:val="000000"/>
                <w:sz w:val="20"/>
              </w:rPr>
              <w:t>
до 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7</w:t>
            </w:r>
            <w:r>
              <w:br/>
            </w:r>
            <w:r>
              <w:rPr>
                <w:rFonts w:ascii="Times New Roman"/>
                <w:b w:val="false"/>
                <w:i w:val="false"/>
                <w:color w:val="000000"/>
                <w:sz w:val="20"/>
              </w:rPr>
              <w:t>
до 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w:t>
            </w:r>
            <w:r>
              <w:br/>
            </w:r>
            <w:r>
              <w:rPr>
                <w:rFonts w:ascii="Times New Roman"/>
                <w:b w:val="false"/>
                <w:i w:val="false"/>
                <w:color w:val="000000"/>
                <w:sz w:val="20"/>
              </w:rPr>
              <w:t>
до</w:t>
            </w:r>
            <w:r>
              <w:br/>
            </w:r>
            <w:r>
              <w:rPr>
                <w:rFonts w:ascii="Times New Roman"/>
                <w:b w:val="false"/>
                <w:i w:val="false"/>
                <w:color w:val="000000"/>
                <w:sz w:val="20"/>
              </w:rPr>
              <w:t>
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11</w:t>
            </w:r>
            <w:r>
              <w:br/>
            </w:r>
            <w:r>
              <w:rPr>
                <w:rFonts w:ascii="Times New Roman"/>
                <w:b w:val="false"/>
                <w:i w:val="false"/>
                <w:color w:val="000000"/>
                <w:sz w:val="20"/>
              </w:rPr>
              <w:t>
до</w:t>
            </w:r>
            <w:r>
              <w:br/>
            </w:r>
            <w:r>
              <w:rPr>
                <w:rFonts w:ascii="Times New Roman"/>
                <w:b w:val="false"/>
                <w:i w:val="false"/>
                <w:color w:val="000000"/>
                <w:sz w:val="20"/>
              </w:rPr>
              <w:t>
14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14</w:t>
            </w:r>
            <w:r>
              <w:br/>
            </w:r>
            <w:r>
              <w:rPr>
                <w:rFonts w:ascii="Times New Roman"/>
                <w:b w:val="false"/>
                <w:i w:val="false"/>
                <w:color w:val="000000"/>
                <w:sz w:val="20"/>
              </w:rPr>
              <w:t>
до</w:t>
            </w:r>
            <w:r>
              <w:br/>
            </w:r>
            <w:r>
              <w:rPr>
                <w:rFonts w:ascii="Times New Roman"/>
                <w:b w:val="false"/>
                <w:i w:val="false"/>
                <w:color w:val="000000"/>
                <w:sz w:val="20"/>
              </w:rPr>
              <w:t>
17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17</w:t>
            </w:r>
            <w:r>
              <w:br/>
            </w:r>
            <w:r>
              <w:rPr>
                <w:rFonts w:ascii="Times New Roman"/>
                <w:b w:val="false"/>
                <w:i w:val="false"/>
                <w:color w:val="000000"/>
                <w:sz w:val="20"/>
              </w:rPr>
              <w:t>
до</w:t>
            </w:r>
            <w:r>
              <w:br/>
            </w:r>
            <w:r>
              <w:rPr>
                <w:rFonts w:ascii="Times New Roman"/>
                <w:b w:val="false"/>
                <w:i w:val="false"/>
                <w:color w:val="000000"/>
                <w:sz w:val="20"/>
              </w:rPr>
              <w:t>
20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w:t>
            </w:r>
            <w:r>
              <w:br/>
            </w:r>
            <w:r>
              <w:rPr>
                <w:rFonts w:ascii="Times New Roman"/>
                <w:b w:val="false"/>
                <w:i w:val="false"/>
                <w:color w:val="000000"/>
                <w:sz w:val="20"/>
              </w:rPr>
              <w:t>
20</w:t>
            </w:r>
            <w:r>
              <w:br/>
            </w:r>
            <w:r>
              <w:rPr>
                <w:rFonts w:ascii="Times New Roman"/>
                <w:b w:val="false"/>
                <w:i w:val="false"/>
                <w:color w:val="000000"/>
                <w:sz w:val="20"/>
              </w:rPr>
              <w:t>
лет</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гр.2+</w:t>
            </w:r>
            <w:r>
              <w:br/>
            </w:r>
            <w:r>
              <w:rPr>
                <w:rFonts w:ascii="Times New Roman"/>
                <w:b w:val="false"/>
                <w:i w:val="false"/>
                <w:color w:val="000000"/>
                <w:sz w:val="20"/>
              </w:rPr>
              <w:t>
гр.3+</w:t>
            </w:r>
            <w:r>
              <w:br/>
            </w:r>
            <w:r>
              <w:rPr>
                <w:rFonts w:ascii="Times New Roman"/>
                <w:b w:val="false"/>
                <w:i w:val="false"/>
                <w:color w:val="000000"/>
                <w:sz w:val="20"/>
              </w:rPr>
              <w:t>
...+</w:t>
            </w:r>
            <w:r>
              <w:br/>
            </w:r>
            <w:r>
              <w:rPr>
                <w:rFonts w:ascii="Times New Roman"/>
                <w:b w:val="false"/>
                <w:i w:val="false"/>
                <w:color w:val="000000"/>
                <w:sz w:val="20"/>
              </w:rPr>
              <w:t>
гр.11</w:t>
            </w:r>
            <w:r>
              <w:br/>
            </w:r>
            <w:r>
              <w:rPr>
                <w:rFonts w:ascii="Times New Roman"/>
                <w:b w:val="false"/>
                <w:i w:val="false"/>
                <w:color w:val="000000"/>
                <w:sz w:val="20"/>
              </w:rPr>
              <w:t>
+гр.12</w:t>
            </w:r>
          </w:p>
        </w:tc>
      </w:tr>
      <w:tr>
        <w:trPr>
          <w:trHeight w:val="51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0"/>
        <w:gridCol w:w="912"/>
        <w:gridCol w:w="1123"/>
        <w:gridCol w:w="947"/>
        <w:gridCol w:w="965"/>
        <w:gridCol w:w="789"/>
        <w:gridCol w:w="824"/>
        <w:gridCol w:w="824"/>
        <w:gridCol w:w="824"/>
        <w:gridCol w:w="1000"/>
        <w:gridCol w:w="983"/>
        <w:gridCol w:w="930"/>
        <w:gridCol w:w="1229"/>
      </w:tblGrid>
      <w:tr>
        <w:trPr>
          <w:trHeight w:val="51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измерения</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8"/>
        <w:gridCol w:w="1316"/>
        <w:gridCol w:w="1337"/>
        <w:gridCol w:w="1551"/>
        <w:gridCol w:w="1273"/>
        <w:gridCol w:w="1466"/>
        <w:gridCol w:w="1039"/>
        <w:gridCol w:w="1594"/>
        <w:gridCol w:w="1402"/>
        <w:gridCol w:w="1254"/>
      </w:tblGrid>
      <w:tr>
        <w:trPr>
          <w:trHeight w:val="30" w:hRule="atLeast"/>
        </w:trPr>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должно-</w:t>
            </w:r>
            <w:r>
              <w:br/>
            </w:r>
            <w:r>
              <w:rPr>
                <w:rFonts w:ascii="Times New Roman"/>
                <w:b w:val="false"/>
                <w:i w:val="false"/>
                <w:color w:val="000000"/>
                <w:sz w:val="20"/>
              </w:rPr>
              <w:t>
стных</w:t>
            </w:r>
            <w:r>
              <w:br/>
            </w:r>
            <w:r>
              <w:rPr>
                <w:rFonts w:ascii="Times New Roman"/>
                <w:b w:val="false"/>
                <w:i w:val="false"/>
                <w:color w:val="000000"/>
                <w:sz w:val="20"/>
              </w:rPr>
              <w:t>
окладов</w:t>
            </w:r>
            <w:r>
              <w:br/>
            </w:r>
            <w:r>
              <w:rPr>
                <w:rFonts w:ascii="Times New Roman"/>
                <w:b w:val="false"/>
                <w:i w:val="false"/>
                <w:color w:val="000000"/>
                <w:sz w:val="20"/>
              </w:rPr>
              <w:t>
в месяц</w:t>
            </w:r>
            <w:r>
              <w:br/>
            </w:r>
            <w:r>
              <w:rPr>
                <w:rFonts w:ascii="Times New Roman"/>
                <w:b w:val="false"/>
                <w:i w:val="false"/>
                <w:color w:val="000000"/>
                <w:sz w:val="20"/>
              </w:rPr>
              <w:t>
(гр.2х</w:t>
            </w:r>
            <w:r>
              <w:br/>
            </w:r>
            <w:r>
              <w:rPr>
                <w:rFonts w:ascii="Times New Roman"/>
                <w:b w:val="false"/>
                <w:i w:val="false"/>
                <w:color w:val="000000"/>
                <w:sz w:val="20"/>
              </w:rPr>
              <w:t>
базовый</w:t>
            </w:r>
            <w:r>
              <w:br/>
            </w:r>
            <w:r>
              <w:rPr>
                <w:rFonts w:ascii="Times New Roman"/>
                <w:b w:val="false"/>
                <w:i w:val="false"/>
                <w:color w:val="000000"/>
                <w:sz w:val="20"/>
              </w:rPr>
              <w:t>
долж.</w:t>
            </w:r>
            <w:r>
              <w:br/>
            </w:r>
            <w:r>
              <w:rPr>
                <w:rFonts w:ascii="Times New Roman"/>
                <w:b w:val="false"/>
                <w:i w:val="false"/>
                <w:color w:val="000000"/>
                <w:sz w:val="20"/>
              </w:rPr>
              <w:t>
оклад х</w:t>
            </w:r>
            <w:r>
              <w:br/>
            </w:r>
            <w:r>
              <w:rPr>
                <w:rFonts w:ascii="Times New Roman"/>
                <w:b w:val="false"/>
                <w:i w:val="false"/>
                <w:color w:val="000000"/>
                <w:sz w:val="20"/>
              </w:rPr>
              <w:t>
коэфф.+</w:t>
            </w:r>
            <w:r>
              <w:br/>
            </w:r>
            <w:r>
              <w:rPr>
                <w:rFonts w:ascii="Times New Roman"/>
                <w:b w:val="false"/>
                <w:i w:val="false"/>
                <w:color w:val="000000"/>
                <w:sz w:val="20"/>
              </w:rPr>
              <w:t>
...+</w:t>
            </w:r>
            <w:r>
              <w:br/>
            </w:r>
            <w:r>
              <w:rPr>
                <w:rFonts w:ascii="Times New Roman"/>
                <w:b w:val="false"/>
                <w:i w:val="false"/>
                <w:color w:val="000000"/>
                <w:sz w:val="20"/>
              </w:rPr>
              <w:t>
гр.1</w:t>
            </w:r>
            <w:r>
              <w:br/>
            </w:r>
            <w:r>
              <w:rPr>
                <w:rFonts w:ascii="Times New Roman"/>
                <w:b w:val="false"/>
                <w:i w:val="false"/>
                <w:color w:val="000000"/>
                <w:sz w:val="20"/>
              </w:rPr>
              <w:t>
2 х</w:t>
            </w:r>
            <w:r>
              <w:br/>
            </w:r>
            <w:r>
              <w:rPr>
                <w:rFonts w:ascii="Times New Roman"/>
                <w:b w:val="false"/>
                <w:i w:val="false"/>
                <w:color w:val="000000"/>
                <w:sz w:val="20"/>
              </w:rPr>
              <w:t>
базовый</w:t>
            </w:r>
            <w:r>
              <w:br/>
            </w:r>
            <w:r>
              <w:rPr>
                <w:rFonts w:ascii="Times New Roman"/>
                <w:b w:val="false"/>
                <w:i w:val="false"/>
                <w:color w:val="000000"/>
                <w:sz w:val="20"/>
              </w:rPr>
              <w:t>
долж.</w:t>
            </w:r>
            <w:r>
              <w:br/>
            </w:r>
            <w:r>
              <w:rPr>
                <w:rFonts w:ascii="Times New Roman"/>
                <w:b w:val="false"/>
                <w:i w:val="false"/>
                <w:color w:val="000000"/>
                <w:sz w:val="20"/>
              </w:rPr>
              <w:t>
оклад х</w:t>
            </w:r>
            <w:r>
              <w:br/>
            </w:r>
            <w:r>
              <w:rPr>
                <w:rFonts w:ascii="Times New Roman"/>
                <w:b w:val="false"/>
                <w:i w:val="false"/>
                <w:color w:val="000000"/>
                <w:sz w:val="20"/>
              </w:rPr>
              <w:t>
коэфф.)</w:t>
            </w:r>
            <w:r>
              <w:br/>
            </w:r>
            <w:r>
              <w:rPr>
                <w:rFonts w:ascii="Times New Roman"/>
                <w:b w:val="false"/>
                <w:i w:val="false"/>
                <w:color w:val="000000"/>
                <w:sz w:val="20"/>
              </w:rPr>
              <w:t>
/1000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особые</w:t>
            </w:r>
            <w:r>
              <w:br/>
            </w:r>
            <w:r>
              <w:rPr>
                <w:rFonts w:ascii="Times New Roman"/>
                <w:b w:val="false"/>
                <w:i w:val="false"/>
                <w:color w:val="000000"/>
                <w:sz w:val="20"/>
              </w:rPr>
              <w:t>
условия</w:t>
            </w:r>
            <w:r>
              <w:br/>
            </w:r>
            <w:r>
              <w:rPr>
                <w:rFonts w:ascii="Times New Roman"/>
                <w:b w:val="false"/>
                <w:i w:val="false"/>
                <w:color w:val="000000"/>
                <w:sz w:val="20"/>
              </w:rPr>
              <w:t>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Работникам,</w:t>
            </w:r>
            <w:r>
              <w:br/>
            </w:r>
            <w:r>
              <w:rPr>
                <w:rFonts w:ascii="Times New Roman"/>
                <w:b w:val="false"/>
                <w:i w:val="false"/>
                <w:color w:val="000000"/>
                <w:sz w:val="20"/>
              </w:rPr>
              <w:t>
занятым на</w:t>
            </w:r>
            <w:r>
              <w:br/>
            </w:r>
            <w:r>
              <w:rPr>
                <w:rFonts w:ascii="Times New Roman"/>
                <w:b w:val="false"/>
                <w:i w:val="false"/>
                <w:color w:val="000000"/>
                <w:sz w:val="20"/>
              </w:rPr>
              <w:t>
тяжелых</w:t>
            </w:r>
            <w:r>
              <w:br/>
            </w:r>
            <w:r>
              <w:rPr>
                <w:rFonts w:ascii="Times New Roman"/>
                <w:b w:val="false"/>
                <w:i w:val="false"/>
                <w:color w:val="000000"/>
                <w:sz w:val="20"/>
              </w:rPr>
              <w:t>
(особо</w:t>
            </w:r>
            <w:r>
              <w:br/>
            </w:r>
            <w:r>
              <w:rPr>
                <w:rFonts w:ascii="Times New Roman"/>
                <w:b w:val="false"/>
                <w:i w:val="false"/>
                <w:color w:val="000000"/>
                <w:sz w:val="20"/>
              </w:rPr>
              <w:t>
тяжелых)</w:t>
            </w:r>
            <w:r>
              <w:br/>
            </w:r>
            <w:r>
              <w:rPr>
                <w:rFonts w:ascii="Times New Roman"/>
                <w:b w:val="false"/>
                <w:i w:val="false"/>
                <w:color w:val="000000"/>
                <w:sz w:val="20"/>
              </w:rPr>
              <w:t>
физических</w:t>
            </w:r>
            <w:r>
              <w:br/>
            </w:r>
            <w:r>
              <w:rPr>
                <w:rFonts w:ascii="Times New Roman"/>
                <w:b w:val="false"/>
                <w:i w:val="false"/>
                <w:color w:val="000000"/>
                <w:sz w:val="20"/>
              </w:rPr>
              <w:t>
работах и</w:t>
            </w:r>
            <w:r>
              <w:br/>
            </w:r>
            <w:r>
              <w:rPr>
                <w:rFonts w:ascii="Times New Roman"/>
                <w:b w:val="false"/>
                <w:i w:val="false"/>
                <w:color w:val="000000"/>
                <w:sz w:val="20"/>
              </w:rPr>
              <w:t>
работах с</w:t>
            </w:r>
            <w:r>
              <w:br/>
            </w:r>
            <w:r>
              <w:rPr>
                <w:rFonts w:ascii="Times New Roman"/>
                <w:b w:val="false"/>
                <w:i w:val="false"/>
                <w:color w:val="000000"/>
                <w:sz w:val="20"/>
              </w:rPr>
              <w:t>
вредными</w:t>
            </w:r>
            <w:r>
              <w:br/>
            </w:r>
            <w:r>
              <w:rPr>
                <w:rFonts w:ascii="Times New Roman"/>
                <w:b w:val="false"/>
                <w:i w:val="false"/>
                <w:color w:val="000000"/>
                <w:sz w:val="20"/>
              </w:rPr>
              <w:t>
(особо</w:t>
            </w:r>
            <w:r>
              <w:br/>
            </w:r>
            <w:r>
              <w:rPr>
                <w:rFonts w:ascii="Times New Roman"/>
                <w:b w:val="false"/>
                <w:i w:val="false"/>
                <w:color w:val="000000"/>
                <w:sz w:val="20"/>
              </w:rPr>
              <w:t>
вредными) и</w:t>
            </w:r>
            <w:r>
              <w:br/>
            </w:r>
            <w:r>
              <w:rPr>
                <w:rFonts w:ascii="Times New Roman"/>
                <w:b w:val="false"/>
                <w:i w:val="false"/>
                <w:color w:val="000000"/>
                <w:sz w:val="20"/>
              </w:rPr>
              <w:t>
опасными</w:t>
            </w:r>
            <w:r>
              <w:br/>
            </w:r>
            <w:r>
              <w:rPr>
                <w:rFonts w:ascii="Times New Roman"/>
                <w:b w:val="false"/>
                <w:i w:val="false"/>
                <w:color w:val="000000"/>
                <w:sz w:val="20"/>
              </w:rPr>
              <w:t>
(особо</w:t>
            </w:r>
            <w:r>
              <w:br/>
            </w:r>
            <w:r>
              <w:rPr>
                <w:rFonts w:ascii="Times New Roman"/>
                <w:b w:val="false"/>
                <w:i w:val="false"/>
                <w:color w:val="000000"/>
                <w:sz w:val="20"/>
              </w:rPr>
              <w:t>
опасными)</w:t>
            </w:r>
            <w:r>
              <w:br/>
            </w:r>
            <w:r>
              <w:rPr>
                <w:rFonts w:ascii="Times New Roman"/>
                <w:b w:val="false"/>
                <w:i w:val="false"/>
                <w:color w:val="000000"/>
                <w:sz w:val="20"/>
              </w:rPr>
              <w:t>
условиями</w:t>
            </w:r>
            <w:r>
              <w:br/>
            </w:r>
            <w:r>
              <w:rPr>
                <w:rFonts w:ascii="Times New Roman"/>
                <w:b w:val="false"/>
                <w:i w:val="false"/>
                <w:color w:val="000000"/>
                <w:sz w:val="20"/>
              </w:rPr>
              <w:t>
труда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ученую степень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совмещение</w:t>
            </w:r>
            <w:r>
              <w:br/>
            </w:r>
            <w:r>
              <w:rPr>
                <w:rFonts w:ascii="Times New Roman"/>
                <w:b w:val="false"/>
                <w:i w:val="false"/>
                <w:color w:val="000000"/>
                <w:sz w:val="20"/>
              </w:rPr>
              <w:t>
должностей</w:t>
            </w:r>
            <w:r>
              <w:br/>
            </w:r>
            <w:r>
              <w:rPr>
                <w:rFonts w:ascii="Times New Roman"/>
                <w:b w:val="false"/>
                <w:i w:val="false"/>
                <w:color w:val="000000"/>
                <w:sz w:val="20"/>
              </w:rPr>
              <w:t>
(расширение</w:t>
            </w:r>
            <w:r>
              <w:br/>
            </w:r>
            <w:r>
              <w:rPr>
                <w:rFonts w:ascii="Times New Roman"/>
                <w:b w:val="false"/>
                <w:i w:val="false"/>
                <w:color w:val="000000"/>
                <w:sz w:val="20"/>
              </w:rPr>
              <w:t>
зоны</w:t>
            </w:r>
            <w:r>
              <w:br/>
            </w:r>
            <w:r>
              <w:rPr>
                <w:rFonts w:ascii="Times New Roman"/>
                <w:b w:val="false"/>
                <w:i w:val="false"/>
                <w:color w:val="000000"/>
                <w:sz w:val="20"/>
              </w:rPr>
              <w:t>
обслужива-</w:t>
            </w:r>
            <w:r>
              <w:br/>
            </w:r>
            <w:r>
              <w:rPr>
                <w:rFonts w:ascii="Times New Roman"/>
                <w:b w:val="false"/>
                <w:i w:val="false"/>
                <w:color w:val="000000"/>
                <w:sz w:val="20"/>
              </w:rPr>
              <w:t>
ния) и</w:t>
            </w:r>
            <w:r>
              <w:br/>
            </w:r>
            <w:r>
              <w:rPr>
                <w:rFonts w:ascii="Times New Roman"/>
                <w:b w:val="false"/>
                <w:i w:val="false"/>
                <w:color w:val="000000"/>
                <w:sz w:val="20"/>
              </w:rPr>
              <w:t>
выполнение</w:t>
            </w:r>
            <w:r>
              <w:br/>
            </w:r>
            <w:r>
              <w:rPr>
                <w:rFonts w:ascii="Times New Roman"/>
                <w:b w:val="false"/>
                <w:i w:val="false"/>
                <w:color w:val="000000"/>
                <w:sz w:val="20"/>
              </w:rPr>
              <w:t>
обязан-</w:t>
            </w:r>
            <w:r>
              <w:br/>
            </w:r>
            <w:r>
              <w:rPr>
                <w:rFonts w:ascii="Times New Roman"/>
                <w:b w:val="false"/>
                <w:i w:val="false"/>
                <w:color w:val="000000"/>
                <w:sz w:val="20"/>
              </w:rPr>
              <w:t>
ностей</w:t>
            </w:r>
            <w:r>
              <w:br/>
            </w:r>
            <w:r>
              <w:rPr>
                <w:rFonts w:ascii="Times New Roman"/>
                <w:b w:val="false"/>
                <w:i w:val="false"/>
                <w:color w:val="000000"/>
                <w:sz w:val="20"/>
              </w:rPr>
              <w:t>
временно</w:t>
            </w:r>
            <w:r>
              <w:br/>
            </w:r>
            <w:r>
              <w:rPr>
                <w:rFonts w:ascii="Times New Roman"/>
                <w:b w:val="false"/>
                <w:i w:val="false"/>
                <w:color w:val="000000"/>
                <w:sz w:val="20"/>
              </w:rPr>
              <w:t>
отсутству-</w:t>
            </w:r>
            <w:r>
              <w:br/>
            </w:r>
            <w:r>
              <w:rPr>
                <w:rFonts w:ascii="Times New Roman"/>
                <w:b w:val="false"/>
                <w:i w:val="false"/>
                <w:color w:val="000000"/>
                <w:sz w:val="20"/>
              </w:rPr>
              <w:t>
ющего</w:t>
            </w:r>
            <w:r>
              <w:br/>
            </w:r>
            <w:r>
              <w:rPr>
                <w:rFonts w:ascii="Times New Roman"/>
                <w:b w:val="false"/>
                <w:i w:val="false"/>
                <w:color w:val="000000"/>
                <w:sz w:val="20"/>
              </w:rPr>
              <w:t>
работника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r>
              <w:br/>
            </w:r>
            <w:r>
              <w:rPr>
                <w:rFonts w:ascii="Times New Roman"/>
                <w:b w:val="false"/>
                <w:i w:val="false"/>
                <w:color w:val="000000"/>
                <w:sz w:val="20"/>
              </w:rPr>
              <w:t>
во</w:t>
            </w:r>
            <w:r>
              <w:br/>
            </w:r>
            <w:r>
              <w:rPr>
                <w:rFonts w:ascii="Times New Roman"/>
                <w:b w:val="false"/>
                <w:i w:val="false"/>
                <w:color w:val="000000"/>
                <w:sz w:val="20"/>
              </w:rPr>
              <w:t>
рабо-</w:t>
            </w:r>
            <w:r>
              <w:br/>
            </w:r>
            <w:r>
              <w:rPr>
                <w:rFonts w:ascii="Times New Roman"/>
                <w:b w:val="false"/>
                <w:i w:val="false"/>
                <w:color w:val="000000"/>
                <w:sz w:val="20"/>
              </w:rPr>
              <w:t>
тни-</w:t>
            </w:r>
            <w:r>
              <w:br/>
            </w:r>
            <w:r>
              <w:rPr>
                <w:rFonts w:ascii="Times New Roman"/>
                <w:b w:val="false"/>
                <w:i w:val="false"/>
                <w:color w:val="000000"/>
                <w:sz w:val="20"/>
              </w:rPr>
              <w:t>
ков,</w:t>
            </w:r>
            <w:r>
              <w:br/>
            </w:r>
            <w:r>
              <w:rPr>
                <w:rFonts w:ascii="Times New Roman"/>
                <w:b w:val="false"/>
                <w:i w:val="false"/>
                <w:color w:val="000000"/>
                <w:sz w:val="20"/>
              </w:rPr>
              <w:t>
кото-</w:t>
            </w:r>
            <w:r>
              <w:br/>
            </w:r>
            <w:r>
              <w:rPr>
                <w:rFonts w:ascii="Times New Roman"/>
                <w:b w:val="false"/>
                <w:i w:val="false"/>
                <w:color w:val="000000"/>
                <w:sz w:val="20"/>
              </w:rPr>
              <w:t>
рым</w:t>
            </w:r>
            <w:r>
              <w:br/>
            </w:r>
            <w:r>
              <w:rPr>
                <w:rFonts w:ascii="Times New Roman"/>
                <w:b w:val="false"/>
                <w:i w:val="false"/>
                <w:color w:val="000000"/>
                <w:sz w:val="20"/>
              </w:rPr>
              <w:t>
уста-</w:t>
            </w:r>
            <w:r>
              <w:br/>
            </w:r>
            <w:r>
              <w:rPr>
                <w:rFonts w:ascii="Times New Roman"/>
                <w:b w:val="false"/>
                <w:i w:val="false"/>
                <w:color w:val="000000"/>
                <w:sz w:val="20"/>
              </w:rPr>
              <w:t>
нов-</w:t>
            </w:r>
            <w:r>
              <w:br/>
            </w:r>
            <w:r>
              <w:rPr>
                <w:rFonts w:ascii="Times New Roman"/>
                <w:b w:val="false"/>
                <w:i w:val="false"/>
                <w:color w:val="000000"/>
                <w:sz w:val="20"/>
              </w:rPr>
              <w:t>
лена</w:t>
            </w:r>
            <w:r>
              <w:br/>
            </w:r>
            <w:r>
              <w:rPr>
                <w:rFonts w:ascii="Times New Roman"/>
                <w:b w:val="false"/>
                <w:i w:val="false"/>
                <w:color w:val="000000"/>
                <w:sz w:val="20"/>
              </w:rPr>
              <w:t>
доп-</w:t>
            </w:r>
            <w:r>
              <w:br/>
            </w:r>
            <w:r>
              <w:rPr>
                <w:rFonts w:ascii="Times New Roman"/>
                <w:b w:val="false"/>
                <w:i w:val="false"/>
                <w:color w:val="000000"/>
                <w:sz w:val="20"/>
              </w:rPr>
              <w:t>
лата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работ-</w:t>
            </w:r>
            <w:r>
              <w:br/>
            </w:r>
            <w:r>
              <w:rPr>
                <w:rFonts w:ascii="Times New Roman"/>
                <w:b w:val="false"/>
                <w:i w:val="false"/>
                <w:color w:val="000000"/>
                <w:sz w:val="20"/>
              </w:rPr>
              <w:t>
ников,</w:t>
            </w:r>
            <w:r>
              <w:br/>
            </w:r>
            <w:r>
              <w:rPr>
                <w:rFonts w:ascii="Times New Roman"/>
                <w:b w:val="false"/>
                <w:i w:val="false"/>
                <w:color w:val="000000"/>
                <w:sz w:val="20"/>
              </w:rPr>
              <w:t>
кото-</w:t>
            </w:r>
            <w:r>
              <w:br/>
            </w:r>
            <w:r>
              <w:rPr>
                <w:rFonts w:ascii="Times New Roman"/>
                <w:b w:val="false"/>
                <w:i w:val="false"/>
                <w:color w:val="000000"/>
                <w:sz w:val="20"/>
              </w:rPr>
              <w:t>
рым</w:t>
            </w:r>
            <w:r>
              <w:br/>
            </w:r>
            <w:r>
              <w:rPr>
                <w:rFonts w:ascii="Times New Roman"/>
                <w:b w:val="false"/>
                <w:i w:val="false"/>
                <w:color w:val="000000"/>
                <w:sz w:val="20"/>
              </w:rPr>
              <w:t>
уста-</w:t>
            </w:r>
            <w:r>
              <w:br/>
            </w:r>
            <w:r>
              <w:rPr>
                <w:rFonts w:ascii="Times New Roman"/>
                <w:b w:val="false"/>
                <w:i w:val="false"/>
                <w:color w:val="000000"/>
                <w:sz w:val="20"/>
              </w:rPr>
              <w:t>
нов-</w:t>
            </w:r>
            <w:r>
              <w:br/>
            </w:r>
            <w:r>
              <w:rPr>
                <w:rFonts w:ascii="Times New Roman"/>
                <w:b w:val="false"/>
                <w:i w:val="false"/>
                <w:color w:val="000000"/>
                <w:sz w:val="20"/>
              </w:rPr>
              <w:t>
лена</w:t>
            </w:r>
            <w:r>
              <w:br/>
            </w:r>
            <w:r>
              <w:rPr>
                <w:rFonts w:ascii="Times New Roman"/>
                <w:b w:val="false"/>
                <w:i w:val="false"/>
                <w:color w:val="000000"/>
                <w:sz w:val="20"/>
              </w:rPr>
              <w:t>
допла-</w:t>
            </w:r>
            <w:r>
              <w:br/>
            </w:r>
            <w:r>
              <w:rPr>
                <w:rFonts w:ascii="Times New Roman"/>
                <w:b w:val="false"/>
                <w:i w:val="false"/>
                <w:color w:val="000000"/>
                <w:sz w:val="20"/>
              </w:rPr>
              <w:t>
та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w:t>
            </w:r>
            <w:r>
              <w:br/>
            </w:r>
            <w:r>
              <w:rPr>
                <w:rFonts w:ascii="Times New Roman"/>
                <w:b w:val="false"/>
                <w:i w:val="false"/>
                <w:color w:val="000000"/>
                <w:sz w:val="20"/>
              </w:rPr>
              <w:t>
ма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работ-</w:t>
            </w:r>
            <w:r>
              <w:br/>
            </w:r>
            <w:r>
              <w:rPr>
                <w:rFonts w:ascii="Times New Roman"/>
                <w:b w:val="false"/>
                <w:i w:val="false"/>
                <w:color w:val="000000"/>
                <w:sz w:val="20"/>
              </w:rPr>
              <w:t>
ников,</w:t>
            </w:r>
            <w:r>
              <w:br/>
            </w:r>
            <w:r>
              <w:rPr>
                <w:rFonts w:ascii="Times New Roman"/>
                <w:b w:val="false"/>
                <w:i w:val="false"/>
                <w:color w:val="000000"/>
                <w:sz w:val="20"/>
              </w:rPr>
              <w:t>
кото-</w:t>
            </w:r>
            <w:r>
              <w:br/>
            </w:r>
            <w:r>
              <w:rPr>
                <w:rFonts w:ascii="Times New Roman"/>
                <w:b w:val="false"/>
                <w:i w:val="false"/>
                <w:color w:val="000000"/>
                <w:sz w:val="20"/>
              </w:rPr>
              <w:t>
рым</w:t>
            </w:r>
            <w:r>
              <w:br/>
            </w:r>
            <w:r>
              <w:rPr>
                <w:rFonts w:ascii="Times New Roman"/>
                <w:b w:val="false"/>
                <w:i w:val="false"/>
                <w:color w:val="000000"/>
                <w:sz w:val="20"/>
              </w:rPr>
              <w:t>
уста-</w:t>
            </w:r>
            <w:r>
              <w:br/>
            </w:r>
            <w:r>
              <w:rPr>
                <w:rFonts w:ascii="Times New Roman"/>
                <w:b w:val="false"/>
                <w:i w:val="false"/>
                <w:color w:val="000000"/>
                <w:sz w:val="20"/>
              </w:rPr>
              <w:t>
новле-</w:t>
            </w:r>
            <w:r>
              <w:br/>
            </w:r>
            <w:r>
              <w:rPr>
                <w:rFonts w:ascii="Times New Roman"/>
                <w:b w:val="false"/>
                <w:i w:val="false"/>
                <w:color w:val="000000"/>
                <w:sz w:val="20"/>
              </w:rPr>
              <w:t>
на</w:t>
            </w:r>
            <w:r>
              <w:br/>
            </w:r>
            <w:r>
              <w:rPr>
                <w:rFonts w:ascii="Times New Roman"/>
                <w:b w:val="false"/>
                <w:i w:val="false"/>
                <w:color w:val="000000"/>
                <w:sz w:val="20"/>
              </w:rPr>
              <w:t>
допла-</w:t>
            </w:r>
            <w:r>
              <w:br/>
            </w:r>
            <w:r>
              <w:rPr>
                <w:rFonts w:ascii="Times New Roman"/>
                <w:b w:val="false"/>
                <w:i w:val="false"/>
                <w:color w:val="000000"/>
                <w:sz w:val="20"/>
              </w:rPr>
              <w:t>
та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w:t>
            </w:r>
            <w:r>
              <w:br/>
            </w:r>
            <w:r>
              <w:rPr>
                <w:rFonts w:ascii="Times New Roman"/>
                <w:b w:val="false"/>
                <w:i w:val="false"/>
                <w:color w:val="000000"/>
                <w:sz w:val="20"/>
              </w:rPr>
              <w:t>
мер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(МРЗП</w:t>
            </w:r>
            <w:r>
              <w:br/>
            </w:r>
            <w:r>
              <w:rPr>
                <w:rFonts w:ascii="Times New Roman"/>
                <w:b w:val="false"/>
                <w:i w:val="false"/>
                <w:color w:val="000000"/>
                <w:sz w:val="20"/>
              </w:rPr>
              <w:t>
х</w:t>
            </w:r>
            <w:r>
              <w:br/>
            </w:r>
            <w:r>
              <w:rPr>
                <w:rFonts w:ascii="Times New Roman"/>
                <w:b w:val="false"/>
                <w:i w:val="false"/>
                <w:color w:val="000000"/>
                <w:sz w:val="20"/>
              </w:rPr>
              <w:t>
гр.20</w:t>
            </w:r>
            <w:r>
              <w:br/>
            </w:r>
            <w:r>
              <w:rPr>
                <w:rFonts w:ascii="Times New Roman"/>
                <w:b w:val="false"/>
                <w:i w:val="false"/>
                <w:color w:val="000000"/>
                <w:sz w:val="20"/>
              </w:rPr>
              <w:t>
х гр.</w:t>
            </w:r>
            <w:r>
              <w:br/>
            </w:r>
            <w:r>
              <w:rPr>
                <w:rFonts w:ascii="Times New Roman"/>
                <w:b w:val="false"/>
                <w:i w:val="false"/>
                <w:color w:val="000000"/>
                <w:sz w:val="20"/>
              </w:rPr>
              <w:t>
19)</w:t>
            </w:r>
            <w:r>
              <w:br/>
            </w:r>
            <w:r>
              <w:rPr>
                <w:rFonts w:ascii="Times New Roman"/>
                <w:b w:val="false"/>
                <w:i w:val="false"/>
                <w:color w:val="000000"/>
                <w:sz w:val="20"/>
              </w:rPr>
              <w:t>
/1000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работ-</w:t>
            </w:r>
            <w:r>
              <w:br/>
            </w:r>
            <w:r>
              <w:rPr>
                <w:rFonts w:ascii="Times New Roman"/>
                <w:b w:val="false"/>
                <w:i w:val="false"/>
                <w:color w:val="000000"/>
                <w:sz w:val="20"/>
              </w:rPr>
              <w:t>
ников,</w:t>
            </w:r>
            <w:r>
              <w:br/>
            </w:r>
            <w:r>
              <w:rPr>
                <w:rFonts w:ascii="Times New Roman"/>
                <w:b w:val="false"/>
                <w:i w:val="false"/>
                <w:color w:val="000000"/>
                <w:sz w:val="20"/>
              </w:rPr>
              <w:t>
кото-</w:t>
            </w:r>
            <w:r>
              <w:br/>
            </w:r>
            <w:r>
              <w:rPr>
                <w:rFonts w:ascii="Times New Roman"/>
                <w:b w:val="false"/>
                <w:i w:val="false"/>
                <w:color w:val="000000"/>
                <w:sz w:val="20"/>
              </w:rPr>
              <w:t>
рым</w:t>
            </w:r>
            <w:r>
              <w:br/>
            </w:r>
            <w:r>
              <w:rPr>
                <w:rFonts w:ascii="Times New Roman"/>
                <w:b w:val="false"/>
                <w:i w:val="false"/>
                <w:color w:val="000000"/>
                <w:sz w:val="20"/>
              </w:rPr>
              <w:t>
уста-</w:t>
            </w:r>
            <w:r>
              <w:br/>
            </w:r>
            <w:r>
              <w:rPr>
                <w:rFonts w:ascii="Times New Roman"/>
                <w:b w:val="false"/>
                <w:i w:val="false"/>
                <w:color w:val="000000"/>
                <w:sz w:val="20"/>
              </w:rPr>
              <w:t>
новле-</w:t>
            </w:r>
            <w:r>
              <w:br/>
            </w:r>
            <w:r>
              <w:rPr>
                <w:rFonts w:ascii="Times New Roman"/>
                <w:b w:val="false"/>
                <w:i w:val="false"/>
                <w:color w:val="000000"/>
                <w:sz w:val="20"/>
              </w:rPr>
              <w:t>
на</w:t>
            </w:r>
            <w:r>
              <w:br/>
            </w:r>
            <w:r>
              <w:rPr>
                <w:rFonts w:ascii="Times New Roman"/>
                <w:b w:val="false"/>
                <w:i w:val="false"/>
                <w:color w:val="000000"/>
                <w:sz w:val="20"/>
              </w:rPr>
              <w:t>
допла-</w:t>
            </w:r>
            <w:r>
              <w:br/>
            </w:r>
            <w:r>
              <w:rPr>
                <w:rFonts w:ascii="Times New Roman"/>
                <w:b w:val="false"/>
                <w:i w:val="false"/>
                <w:color w:val="000000"/>
                <w:sz w:val="20"/>
              </w:rPr>
              <w:t>
та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4"/>
        <w:gridCol w:w="1334"/>
        <w:gridCol w:w="1356"/>
        <w:gridCol w:w="1572"/>
        <w:gridCol w:w="1291"/>
        <w:gridCol w:w="1291"/>
        <w:gridCol w:w="1053"/>
        <w:gridCol w:w="1616"/>
        <w:gridCol w:w="1422"/>
        <w:gridCol w:w="1271"/>
      </w:tblGrid>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тенге</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тенге</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тенге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тенге</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7"/>
        <w:gridCol w:w="1396"/>
        <w:gridCol w:w="2135"/>
        <w:gridCol w:w="1540"/>
        <w:gridCol w:w="1730"/>
        <w:gridCol w:w="1540"/>
        <w:gridCol w:w="1778"/>
        <w:gridCol w:w="199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Доплаты</w:t>
            </w:r>
          </w:p>
        </w:tc>
      </w:tr>
      <w:tr>
        <w:trPr>
          <w:trHeight w:val="17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классный</w:t>
            </w:r>
            <w:r>
              <w:br/>
            </w:r>
            <w:r>
              <w:rPr>
                <w:rFonts w:ascii="Times New Roman"/>
                <w:b w:val="false"/>
                <w:i w:val="false"/>
                <w:color w:val="000000"/>
                <w:sz w:val="20"/>
              </w:rPr>
              <w:t>
чин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работу в</w:t>
            </w:r>
            <w:r>
              <w:br/>
            </w:r>
            <w:r>
              <w:rPr>
                <w:rFonts w:ascii="Times New Roman"/>
                <w:b w:val="false"/>
                <w:i w:val="false"/>
                <w:color w:val="000000"/>
                <w:sz w:val="20"/>
              </w:rPr>
              <w:t>
ночное время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работу в</w:t>
            </w:r>
            <w:r>
              <w:br/>
            </w:r>
            <w:r>
              <w:rPr>
                <w:rFonts w:ascii="Times New Roman"/>
                <w:b w:val="false"/>
                <w:i w:val="false"/>
                <w:color w:val="000000"/>
                <w:sz w:val="20"/>
              </w:rPr>
              <w:t>
праздничные и</w:t>
            </w:r>
            <w:r>
              <w:br/>
            </w:r>
            <w:r>
              <w:rPr>
                <w:rFonts w:ascii="Times New Roman"/>
                <w:b w:val="false"/>
                <w:i w:val="false"/>
                <w:color w:val="000000"/>
                <w:sz w:val="20"/>
              </w:rPr>
              <w:t>
выходные дни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сверхурочную</w:t>
            </w:r>
            <w:r>
              <w:br/>
            </w:r>
            <w:r>
              <w:rPr>
                <w:rFonts w:ascii="Times New Roman"/>
                <w:b w:val="false"/>
                <w:i w:val="false"/>
                <w:color w:val="000000"/>
                <w:sz w:val="20"/>
              </w:rPr>
              <w:t>
работу</w:t>
            </w:r>
          </w:p>
        </w:tc>
      </w:tr>
      <w:tr>
        <w:trPr>
          <w:trHeight w:val="435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работ-</w:t>
            </w:r>
            <w:r>
              <w:br/>
            </w:r>
            <w:r>
              <w:rPr>
                <w:rFonts w:ascii="Times New Roman"/>
                <w:b w:val="false"/>
                <w:i w:val="false"/>
                <w:color w:val="000000"/>
                <w:sz w:val="20"/>
              </w:rPr>
              <w:t>
ников,</w:t>
            </w:r>
            <w:r>
              <w:br/>
            </w:r>
            <w:r>
              <w:rPr>
                <w:rFonts w:ascii="Times New Roman"/>
                <w:b w:val="false"/>
                <w:i w:val="false"/>
                <w:color w:val="000000"/>
                <w:sz w:val="20"/>
              </w:rPr>
              <w:t>
которым</w:t>
            </w:r>
            <w:r>
              <w:br/>
            </w:r>
            <w:r>
              <w:rPr>
                <w:rFonts w:ascii="Times New Roman"/>
                <w:b w:val="false"/>
                <w:i w:val="false"/>
                <w:color w:val="000000"/>
                <w:sz w:val="20"/>
              </w:rPr>
              <w:t>
уста-</w:t>
            </w:r>
            <w:r>
              <w:br/>
            </w:r>
            <w:r>
              <w:rPr>
                <w:rFonts w:ascii="Times New Roman"/>
                <w:b w:val="false"/>
                <w:i w:val="false"/>
                <w:color w:val="000000"/>
                <w:sz w:val="20"/>
              </w:rPr>
              <w:t>
новлена</w:t>
            </w:r>
            <w:r>
              <w:br/>
            </w:r>
            <w:r>
              <w:rPr>
                <w:rFonts w:ascii="Times New Roman"/>
                <w:b w:val="false"/>
                <w:i w:val="false"/>
                <w:color w:val="000000"/>
                <w:sz w:val="20"/>
              </w:rPr>
              <w:t>
доплата</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работ-</w:t>
            </w:r>
            <w:r>
              <w:br/>
            </w:r>
            <w:r>
              <w:rPr>
                <w:rFonts w:ascii="Times New Roman"/>
                <w:b w:val="false"/>
                <w:i w:val="false"/>
                <w:color w:val="000000"/>
                <w:sz w:val="20"/>
              </w:rPr>
              <w:t>
ников,</w:t>
            </w:r>
            <w:r>
              <w:br/>
            </w:r>
            <w:r>
              <w:rPr>
                <w:rFonts w:ascii="Times New Roman"/>
                <w:b w:val="false"/>
                <w:i w:val="false"/>
                <w:color w:val="000000"/>
                <w:sz w:val="20"/>
              </w:rPr>
              <w:t>
которым</w:t>
            </w:r>
            <w:r>
              <w:br/>
            </w:r>
            <w:r>
              <w:rPr>
                <w:rFonts w:ascii="Times New Roman"/>
                <w:b w:val="false"/>
                <w:i w:val="false"/>
                <w:color w:val="000000"/>
                <w:sz w:val="20"/>
              </w:rPr>
              <w:t>
устано-</w:t>
            </w:r>
            <w:r>
              <w:br/>
            </w:r>
            <w:r>
              <w:rPr>
                <w:rFonts w:ascii="Times New Roman"/>
                <w:b w:val="false"/>
                <w:i w:val="false"/>
                <w:color w:val="000000"/>
                <w:sz w:val="20"/>
              </w:rPr>
              <w:t>
влена</w:t>
            </w:r>
            <w:r>
              <w:br/>
            </w:r>
            <w:r>
              <w:rPr>
                <w:rFonts w:ascii="Times New Roman"/>
                <w:b w:val="false"/>
                <w:i w:val="false"/>
                <w:color w:val="000000"/>
                <w:sz w:val="20"/>
              </w:rPr>
              <w:t>
доплата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работ-</w:t>
            </w:r>
            <w:r>
              <w:br/>
            </w:r>
            <w:r>
              <w:rPr>
                <w:rFonts w:ascii="Times New Roman"/>
                <w:b w:val="false"/>
                <w:i w:val="false"/>
                <w:color w:val="000000"/>
                <w:sz w:val="20"/>
              </w:rPr>
              <w:t>
ников,</w:t>
            </w:r>
            <w:r>
              <w:br/>
            </w:r>
            <w:r>
              <w:rPr>
                <w:rFonts w:ascii="Times New Roman"/>
                <w:b w:val="false"/>
                <w:i w:val="false"/>
                <w:color w:val="000000"/>
                <w:sz w:val="20"/>
              </w:rPr>
              <w:t>
кото-</w:t>
            </w:r>
            <w:r>
              <w:br/>
            </w:r>
            <w:r>
              <w:rPr>
                <w:rFonts w:ascii="Times New Roman"/>
                <w:b w:val="false"/>
                <w:i w:val="false"/>
                <w:color w:val="000000"/>
                <w:sz w:val="20"/>
              </w:rPr>
              <w:t>
рым</w:t>
            </w:r>
            <w:r>
              <w:br/>
            </w:r>
            <w:r>
              <w:rPr>
                <w:rFonts w:ascii="Times New Roman"/>
                <w:b w:val="false"/>
                <w:i w:val="false"/>
                <w:color w:val="000000"/>
                <w:sz w:val="20"/>
              </w:rPr>
              <w:t>
уста-</w:t>
            </w:r>
            <w:r>
              <w:br/>
            </w:r>
            <w:r>
              <w:rPr>
                <w:rFonts w:ascii="Times New Roman"/>
                <w:b w:val="false"/>
                <w:i w:val="false"/>
                <w:color w:val="000000"/>
                <w:sz w:val="20"/>
              </w:rPr>
              <w:t>
нолена</w:t>
            </w:r>
            <w:r>
              <w:br/>
            </w:r>
            <w:r>
              <w:rPr>
                <w:rFonts w:ascii="Times New Roman"/>
                <w:b w:val="false"/>
                <w:i w:val="false"/>
                <w:color w:val="000000"/>
                <w:sz w:val="20"/>
              </w:rPr>
              <w:t>
допла-</w:t>
            </w:r>
            <w:r>
              <w:br/>
            </w:r>
            <w:r>
              <w:rPr>
                <w:rFonts w:ascii="Times New Roman"/>
                <w:b w:val="false"/>
                <w:i w:val="false"/>
                <w:color w:val="000000"/>
                <w:sz w:val="20"/>
              </w:rPr>
              <w:t>
та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работ-</w:t>
            </w:r>
            <w:r>
              <w:br/>
            </w:r>
            <w:r>
              <w:rPr>
                <w:rFonts w:ascii="Times New Roman"/>
                <w:b w:val="false"/>
                <w:i w:val="false"/>
                <w:color w:val="000000"/>
                <w:sz w:val="20"/>
              </w:rPr>
              <w:t>
ников,</w:t>
            </w:r>
            <w:r>
              <w:br/>
            </w:r>
            <w:r>
              <w:rPr>
                <w:rFonts w:ascii="Times New Roman"/>
                <w:b w:val="false"/>
                <w:i w:val="false"/>
                <w:color w:val="000000"/>
                <w:sz w:val="20"/>
              </w:rPr>
              <w:t>
которым</w:t>
            </w:r>
            <w:r>
              <w:br/>
            </w:r>
            <w:r>
              <w:rPr>
                <w:rFonts w:ascii="Times New Roman"/>
                <w:b w:val="false"/>
                <w:i w:val="false"/>
                <w:color w:val="000000"/>
                <w:sz w:val="20"/>
              </w:rPr>
              <w:t>
устано-</w:t>
            </w:r>
            <w:r>
              <w:br/>
            </w:r>
            <w:r>
              <w:rPr>
                <w:rFonts w:ascii="Times New Roman"/>
                <w:b w:val="false"/>
                <w:i w:val="false"/>
                <w:color w:val="000000"/>
                <w:sz w:val="20"/>
              </w:rPr>
              <w:t>
влена</w:t>
            </w:r>
            <w:r>
              <w:br/>
            </w:r>
            <w:r>
              <w:rPr>
                <w:rFonts w:ascii="Times New Roman"/>
                <w:b w:val="false"/>
                <w:i w:val="false"/>
                <w:color w:val="000000"/>
                <w:sz w:val="20"/>
              </w:rPr>
              <w:t>
доплата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465"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7"/>
        <w:gridCol w:w="1396"/>
        <w:gridCol w:w="2135"/>
        <w:gridCol w:w="1540"/>
        <w:gridCol w:w="1730"/>
        <w:gridCol w:w="1540"/>
        <w:gridCol w:w="1778"/>
        <w:gridCol w:w="1994"/>
      </w:tblGrid>
      <w:tr>
        <w:trPr>
          <w:trHeight w:val="465"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тенге</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тенге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тенге</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4"/>
        <w:gridCol w:w="1128"/>
        <w:gridCol w:w="1671"/>
        <w:gridCol w:w="1486"/>
        <w:gridCol w:w="1336"/>
        <w:gridCol w:w="1657"/>
        <w:gridCol w:w="959"/>
        <w:gridCol w:w="1480"/>
        <w:gridCol w:w="1468"/>
        <w:gridCol w:w="126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Дополнительная оплата</w:t>
            </w:r>
            <w:r>
              <w:br/>
            </w:r>
            <w:r>
              <w:rPr>
                <w:rFonts w:ascii="Times New Roman"/>
                <w:b w:val="false"/>
                <w:i w:val="false"/>
                <w:color w:val="000000"/>
                <w:sz w:val="20"/>
              </w:rPr>
              <w:t>
труда за проживание на</w:t>
            </w:r>
            <w:r>
              <w:br/>
            </w:r>
            <w:r>
              <w:rPr>
                <w:rFonts w:ascii="Times New Roman"/>
                <w:b w:val="false"/>
                <w:i w:val="false"/>
                <w:color w:val="000000"/>
                <w:sz w:val="20"/>
              </w:rPr>
              <w:t>
территориях</w:t>
            </w:r>
            <w:r>
              <w:br/>
            </w:r>
            <w:r>
              <w:rPr>
                <w:rFonts w:ascii="Times New Roman"/>
                <w:b w:val="false"/>
                <w:i w:val="false"/>
                <w:color w:val="000000"/>
                <w:sz w:val="20"/>
              </w:rPr>
              <w:t>
радиационного риска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r>
              <w:br/>
            </w:r>
            <w:r>
              <w:rPr>
                <w:rFonts w:ascii="Times New Roman"/>
                <w:b w:val="false"/>
                <w:i w:val="false"/>
                <w:color w:val="000000"/>
                <w:sz w:val="20"/>
              </w:rPr>
              <w:t>
за проживание</w:t>
            </w:r>
            <w:r>
              <w:br/>
            </w:r>
            <w:r>
              <w:rPr>
                <w:rFonts w:ascii="Times New Roman"/>
                <w:b w:val="false"/>
                <w:i w:val="false"/>
                <w:color w:val="000000"/>
                <w:sz w:val="20"/>
              </w:rPr>
              <w:t>
в зонах</w:t>
            </w:r>
            <w:r>
              <w:br/>
            </w:r>
            <w:r>
              <w:rPr>
                <w:rFonts w:ascii="Times New Roman"/>
                <w:b w:val="false"/>
                <w:i w:val="false"/>
                <w:color w:val="000000"/>
                <w:sz w:val="20"/>
              </w:rPr>
              <w:t>
экологичес-</w:t>
            </w:r>
            <w:r>
              <w:br/>
            </w:r>
            <w:r>
              <w:rPr>
                <w:rFonts w:ascii="Times New Roman"/>
                <w:b w:val="false"/>
                <w:i w:val="false"/>
                <w:color w:val="000000"/>
                <w:sz w:val="20"/>
              </w:rPr>
              <w:t>
кого</w:t>
            </w:r>
            <w:r>
              <w:br/>
            </w:r>
            <w:r>
              <w:rPr>
                <w:rFonts w:ascii="Times New Roman"/>
                <w:b w:val="false"/>
                <w:i w:val="false"/>
                <w:color w:val="000000"/>
                <w:sz w:val="20"/>
              </w:rPr>
              <w:t>
бедствия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квалифи-</w:t>
            </w:r>
            <w:r>
              <w:br/>
            </w:r>
            <w:r>
              <w:rPr>
                <w:rFonts w:ascii="Times New Roman"/>
                <w:b w:val="false"/>
                <w:i w:val="false"/>
                <w:color w:val="000000"/>
                <w:sz w:val="20"/>
              </w:rPr>
              <w:t>
кационную</w:t>
            </w:r>
            <w:r>
              <w:br/>
            </w:r>
            <w:r>
              <w:rPr>
                <w:rFonts w:ascii="Times New Roman"/>
                <w:b w:val="false"/>
                <w:i w:val="false"/>
                <w:color w:val="000000"/>
                <w:sz w:val="20"/>
              </w:rPr>
              <w:t>
категорию</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доплат</w:t>
            </w:r>
            <w:r>
              <w:br/>
            </w:r>
            <w:r>
              <w:rPr>
                <w:rFonts w:ascii="Times New Roman"/>
                <w:b w:val="false"/>
                <w:i w:val="false"/>
                <w:color w:val="000000"/>
                <w:sz w:val="20"/>
              </w:rPr>
              <w:t>
в</w:t>
            </w:r>
            <w:r>
              <w:br/>
            </w:r>
            <w:r>
              <w:rPr>
                <w:rFonts w:ascii="Times New Roman"/>
                <w:b w:val="false"/>
                <w:i w:val="false"/>
                <w:color w:val="000000"/>
                <w:sz w:val="20"/>
              </w:rPr>
              <w:t>
месяц</w:t>
            </w:r>
            <w:r>
              <w:br/>
            </w:r>
            <w:r>
              <w:rPr>
                <w:rFonts w:ascii="Times New Roman"/>
                <w:b w:val="false"/>
                <w:i w:val="false"/>
                <w:color w:val="000000"/>
                <w:sz w:val="20"/>
              </w:rPr>
              <w:t>
(гр.</w:t>
            </w:r>
            <w:r>
              <w:br/>
            </w:r>
            <w:r>
              <w:rPr>
                <w:rFonts w:ascii="Times New Roman"/>
                <w:b w:val="false"/>
                <w:i w:val="false"/>
                <w:color w:val="000000"/>
                <w:sz w:val="20"/>
              </w:rPr>
              <w:t>
16+</w:t>
            </w:r>
            <w:r>
              <w:br/>
            </w:r>
            <w:r>
              <w:rPr>
                <w:rFonts w:ascii="Times New Roman"/>
                <w:b w:val="false"/>
                <w:i w:val="false"/>
                <w:color w:val="000000"/>
                <w:sz w:val="20"/>
              </w:rPr>
              <w:t>
гр.18+</w:t>
            </w:r>
            <w:r>
              <w:br/>
            </w:r>
            <w:r>
              <w:rPr>
                <w:rFonts w:ascii="Times New Roman"/>
                <w:b w:val="false"/>
                <w:i w:val="false"/>
                <w:color w:val="000000"/>
                <w:sz w:val="20"/>
              </w:rPr>
              <w:t>
гр.21+</w:t>
            </w:r>
            <w:r>
              <w:br/>
            </w:r>
            <w:r>
              <w:rPr>
                <w:rFonts w:ascii="Times New Roman"/>
                <w:b w:val="false"/>
                <w:i w:val="false"/>
                <w:color w:val="000000"/>
                <w:sz w:val="20"/>
              </w:rPr>
              <w:t>
гр.23+</w:t>
            </w:r>
            <w:r>
              <w:br/>
            </w:r>
            <w:r>
              <w:rPr>
                <w:rFonts w:ascii="Times New Roman"/>
                <w:b w:val="false"/>
                <w:i w:val="false"/>
                <w:color w:val="000000"/>
                <w:sz w:val="20"/>
              </w:rPr>
              <w:t>
гр.25+</w:t>
            </w:r>
            <w:r>
              <w:br/>
            </w:r>
            <w:r>
              <w:rPr>
                <w:rFonts w:ascii="Times New Roman"/>
                <w:b w:val="false"/>
                <w:i w:val="false"/>
                <w:color w:val="000000"/>
                <w:sz w:val="20"/>
              </w:rPr>
              <w:t>
гр.27+</w:t>
            </w:r>
            <w:r>
              <w:br/>
            </w:r>
            <w:r>
              <w:rPr>
                <w:rFonts w:ascii="Times New Roman"/>
                <w:b w:val="false"/>
                <w:i w:val="false"/>
                <w:color w:val="000000"/>
                <w:sz w:val="20"/>
              </w:rPr>
              <w:t>
гр.29+</w:t>
            </w:r>
            <w:r>
              <w:br/>
            </w:r>
            <w:r>
              <w:rPr>
                <w:rFonts w:ascii="Times New Roman"/>
                <w:b w:val="false"/>
                <w:i w:val="false"/>
                <w:color w:val="000000"/>
                <w:sz w:val="20"/>
              </w:rPr>
              <w:t>
гр.31+</w:t>
            </w:r>
            <w:r>
              <w:br/>
            </w:r>
            <w:r>
              <w:rPr>
                <w:rFonts w:ascii="Times New Roman"/>
                <w:b w:val="false"/>
                <w:i w:val="false"/>
                <w:color w:val="000000"/>
                <w:sz w:val="20"/>
              </w:rPr>
              <w:t>
гр.34+</w:t>
            </w:r>
            <w:r>
              <w:br/>
            </w:r>
            <w:r>
              <w:rPr>
                <w:rFonts w:ascii="Times New Roman"/>
                <w:b w:val="false"/>
                <w:i w:val="false"/>
                <w:color w:val="000000"/>
                <w:sz w:val="20"/>
              </w:rPr>
              <w:t>
гр.36+</w:t>
            </w:r>
            <w:r>
              <w:br/>
            </w:r>
            <w:r>
              <w:rPr>
                <w:rFonts w:ascii="Times New Roman"/>
                <w:b w:val="false"/>
                <w:i w:val="false"/>
                <w:color w:val="000000"/>
                <w:sz w:val="20"/>
              </w:rPr>
              <w:t>
гр.38)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обеспечение</w:t>
            </w:r>
            <w:r>
              <w:br/>
            </w:r>
            <w:r>
              <w:rPr>
                <w:rFonts w:ascii="Times New Roman"/>
                <w:b w:val="false"/>
                <w:i w:val="false"/>
                <w:color w:val="000000"/>
                <w:sz w:val="20"/>
              </w:rPr>
              <w:t>
постоянной</w:t>
            </w:r>
            <w:r>
              <w:br/>
            </w:r>
            <w:r>
              <w:rPr>
                <w:rFonts w:ascii="Times New Roman"/>
                <w:b w:val="false"/>
                <w:i w:val="false"/>
                <w:color w:val="000000"/>
                <w:sz w:val="20"/>
              </w:rPr>
              <w:t>
боевой</w:t>
            </w:r>
            <w:r>
              <w:br/>
            </w:r>
            <w:r>
              <w:rPr>
                <w:rFonts w:ascii="Times New Roman"/>
                <w:b w:val="false"/>
                <w:i w:val="false"/>
                <w:color w:val="000000"/>
                <w:sz w:val="20"/>
              </w:rPr>
              <w:t>
готовности</w:t>
            </w:r>
          </w:p>
        </w:tc>
      </w:tr>
      <w:tr>
        <w:trPr>
          <w:trHeight w:val="309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работ-</w:t>
            </w:r>
            <w:r>
              <w:br/>
            </w:r>
            <w:r>
              <w:rPr>
                <w:rFonts w:ascii="Times New Roman"/>
                <w:b w:val="false"/>
                <w:i w:val="false"/>
                <w:color w:val="000000"/>
                <w:sz w:val="20"/>
              </w:rPr>
              <w:t>
ников,</w:t>
            </w:r>
            <w:r>
              <w:br/>
            </w:r>
            <w:r>
              <w:rPr>
                <w:rFonts w:ascii="Times New Roman"/>
                <w:b w:val="false"/>
                <w:i w:val="false"/>
                <w:color w:val="000000"/>
                <w:sz w:val="20"/>
              </w:rPr>
              <w:t>
которым</w:t>
            </w:r>
            <w:r>
              <w:br/>
            </w:r>
            <w:r>
              <w:rPr>
                <w:rFonts w:ascii="Times New Roman"/>
                <w:b w:val="false"/>
                <w:i w:val="false"/>
                <w:color w:val="000000"/>
                <w:sz w:val="20"/>
              </w:rPr>
              <w:t>
уста-</w:t>
            </w:r>
            <w:r>
              <w:br/>
            </w:r>
            <w:r>
              <w:rPr>
                <w:rFonts w:ascii="Times New Roman"/>
                <w:b w:val="false"/>
                <w:i w:val="false"/>
                <w:color w:val="000000"/>
                <w:sz w:val="20"/>
              </w:rPr>
              <w:t>
новлена</w:t>
            </w:r>
            <w:r>
              <w:br/>
            </w:r>
            <w:r>
              <w:rPr>
                <w:rFonts w:ascii="Times New Roman"/>
                <w:b w:val="false"/>
                <w:i w:val="false"/>
                <w:color w:val="000000"/>
                <w:sz w:val="20"/>
              </w:rPr>
              <w:t>
доплата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w:t>
            </w:r>
            <w:r>
              <w:br/>
            </w:r>
            <w:r>
              <w:rPr>
                <w:rFonts w:ascii="Times New Roman"/>
                <w:b w:val="false"/>
                <w:i w:val="false"/>
                <w:color w:val="000000"/>
                <w:sz w:val="20"/>
              </w:rPr>
              <w:t>
мер</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(МРП х</w:t>
            </w:r>
            <w:r>
              <w:br/>
            </w:r>
            <w:r>
              <w:rPr>
                <w:rFonts w:ascii="Times New Roman"/>
                <w:b w:val="false"/>
                <w:i w:val="false"/>
                <w:color w:val="000000"/>
                <w:sz w:val="20"/>
              </w:rPr>
              <w:t>
гр.33 х</w:t>
            </w:r>
            <w:r>
              <w:br/>
            </w:r>
            <w:r>
              <w:rPr>
                <w:rFonts w:ascii="Times New Roman"/>
                <w:b w:val="false"/>
                <w:i w:val="false"/>
                <w:color w:val="000000"/>
                <w:sz w:val="20"/>
              </w:rPr>
              <w:t>
гр.32)/</w:t>
            </w:r>
            <w:r>
              <w:br/>
            </w:r>
            <w:r>
              <w:rPr>
                <w:rFonts w:ascii="Times New Roman"/>
                <w:b w:val="false"/>
                <w:i w:val="false"/>
                <w:color w:val="000000"/>
                <w:sz w:val="20"/>
              </w:rPr>
              <w:t>
1000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работ-</w:t>
            </w:r>
            <w:r>
              <w:br/>
            </w:r>
            <w:r>
              <w:rPr>
                <w:rFonts w:ascii="Times New Roman"/>
                <w:b w:val="false"/>
                <w:i w:val="false"/>
                <w:color w:val="000000"/>
                <w:sz w:val="20"/>
              </w:rPr>
              <w:t>
ников,</w:t>
            </w:r>
            <w:r>
              <w:br/>
            </w:r>
            <w:r>
              <w:rPr>
                <w:rFonts w:ascii="Times New Roman"/>
                <w:b w:val="false"/>
                <w:i w:val="false"/>
                <w:color w:val="000000"/>
                <w:sz w:val="20"/>
              </w:rPr>
              <w:t>
которым</w:t>
            </w:r>
            <w:r>
              <w:br/>
            </w:r>
            <w:r>
              <w:rPr>
                <w:rFonts w:ascii="Times New Roman"/>
                <w:b w:val="false"/>
                <w:i w:val="false"/>
                <w:color w:val="000000"/>
                <w:sz w:val="20"/>
              </w:rPr>
              <w:t>
устано-</w:t>
            </w:r>
            <w:r>
              <w:br/>
            </w:r>
            <w:r>
              <w:rPr>
                <w:rFonts w:ascii="Times New Roman"/>
                <w:b w:val="false"/>
                <w:i w:val="false"/>
                <w:color w:val="000000"/>
                <w:sz w:val="20"/>
              </w:rPr>
              <w:t>
влена</w:t>
            </w:r>
            <w:r>
              <w:br/>
            </w:r>
            <w:r>
              <w:rPr>
                <w:rFonts w:ascii="Times New Roman"/>
                <w:b w:val="false"/>
                <w:i w:val="false"/>
                <w:color w:val="000000"/>
                <w:sz w:val="20"/>
              </w:rPr>
              <w:t>
доплата</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w:t>
            </w:r>
            <w:r>
              <w:br/>
            </w:r>
            <w:r>
              <w:rPr>
                <w:rFonts w:ascii="Times New Roman"/>
                <w:b w:val="false"/>
                <w:i w:val="false"/>
                <w:color w:val="000000"/>
                <w:sz w:val="20"/>
              </w:rPr>
              <w:t>
ма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работ-</w:t>
            </w:r>
            <w:r>
              <w:br/>
            </w:r>
            <w:r>
              <w:rPr>
                <w:rFonts w:ascii="Times New Roman"/>
                <w:b w:val="false"/>
                <w:i w:val="false"/>
                <w:color w:val="000000"/>
                <w:sz w:val="20"/>
              </w:rPr>
              <w:t>
ников,</w:t>
            </w:r>
            <w:r>
              <w:br/>
            </w:r>
            <w:r>
              <w:rPr>
                <w:rFonts w:ascii="Times New Roman"/>
                <w:b w:val="false"/>
                <w:i w:val="false"/>
                <w:color w:val="000000"/>
                <w:sz w:val="20"/>
              </w:rPr>
              <w:t>
которым</w:t>
            </w:r>
            <w:r>
              <w:br/>
            </w:r>
            <w:r>
              <w:rPr>
                <w:rFonts w:ascii="Times New Roman"/>
                <w:b w:val="false"/>
                <w:i w:val="false"/>
                <w:color w:val="000000"/>
                <w:sz w:val="20"/>
              </w:rPr>
              <w:t>
устано-</w:t>
            </w:r>
            <w:r>
              <w:br/>
            </w:r>
            <w:r>
              <w:rPr>
                <w:rFonts w:ascii="Times New Roman"/>
                <w:b w:val="false"/>
                <w:i w:val="false"/>
                <w:color w:val="000000"/>
                <w:sz w:val="20"/>
              </w:rPr>
              <w:t>
влена</w:t>
            </w:r>
            <w:r>
              <w:br/>
            </w:r>
            <w:r>
              <w:rPr>
                <w:rFonts w:ascii="Times New Roman"/>
                <w:b w:val="false"/>
                <w:i w:val="false"/>
                <w:color w:val="000000"/>
                <w:sz w:val="20"/>
              </w:rPr>
              <w:t>
доплата</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w:t>
            </w:r>
            <w:r>
              <w:br/>
            </w:r>
            <w:r>
              <w:rPr>
                <w:rFonts w:ascii="Times New Roman"/>
                <w:b w:val="false"/>
                <w:i w:val="false"/>
                <w:color w:val="000000"/>
                <w:sz w:val="20"/>
              </w:rPr>
              <w:t>
ма</w:t>
            </w: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работ-</w:t>
            </w:r>
            <w:r>
              <w:br/>
            </w:r>
            <w:r>
              <w:rPr>
                <w:rFonts w:ascii="Times New Roman"/>
                <w:b w:val="false"/>
                <w:i w:val="false"/>
                <w:color w:val="000000"/>
                <w:sz w:val="20"/>
              </w:rPr>
              <w:t>
ников,</w:t>
            </w:r>
            <w:r>
              <w:br/>
            </w:r>
            <w:r>
              <w:rPr>
                <w:rFonts w:ascii="Times New Roman"/>
                <w:b w:val="false"/>
                <w:i w:val="false"/>
                <w:color w:val="000000"/>
                <w:sz w:val="20"/>
              </w:rPr>
              <w:t>
кото-</w:t>
            </w:r>
            <w:r>
              <w:br/>
            </w:r>
            <w:r>
              <w:rPr>
                <w:rFonts w:ascii="Times New Roman"/>
                <w:b w:val="false"/>
                <w:i w:val="false"/>
                <w:color w:val="000000"/>
                <w:sz w:val="20"/>
              </w:rPr>
              <w:t>
рым</w:t>
            </w:r>
            <w:r>
              <w:br/>
            </w:r>
            <w:r>
              <w:rPr>
                <w:rFonts w:ascii="Times New Roman"/>
                <w:b w:val="false"/>
                <w:i w:val="false"/>
                <w:color w:val="000000"/>
                <w:sz w:val="20"/>
              </w:rPr>
              <w:t>
устано-</w:t>
            </w:r>
            <w:r>
              <w:br/>
            </w:r>
            <w:r>
              <w:rPr>
                <w:rFonts w:ascii="Times New Roman"/>
                <w:b w:val="false"/>
                <w:i w:val="false"/>
                <w:color w:val="000000"/>
                <w:sz w:val="20"/>
              </w:rPr>
              <w:t>
влена</w:t>
            </w:r>
            <w:r>
              <w:br/>
            </w:r>
            <w:r>
              <w:rPr>
                <w:rFonts w:ascii="Times New Roman"/>
                <w:b w:val="false"/>
                <w:i w:val="false"/>
                <w:color w:val="000000"/>
                <w:sz w:val="20"/>
              </w:rPr>
              <w:t>
над-</w:t>
            </w:r>
            <w:r>
              <w:br/>
            </w:r>
            <w:r>
              <w:rPr>
                <w:rFonts w:ascii="Times New Roman"/>
                <w:b w:val="false"/>
                <w:i w:val="false"/>
                <w:color w:val="000000"/>
                <w:sz w:val="20"/>
              </w:rPr>
              <w:t>
бавка</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w:t>
            </w:r>
            <w:r>
              <w:br/>
            </w:r>
            <w:r>
              <w:rPr>
                <w:rFonts w:ascii="Times New Roman"/>
                <w:b w:val="false"/>
                <w:i w:val="false"/>
                <w:color w:val="000000"/>
                <w:sz w:val="20"/>
              </w:rPr>
              <w:t>
ма</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9"/>
        <w:gridCol w:w="1139"/>
        <w:gridCol w:w="1680"/>
        <w:gridCol w:w="1352"/>
        <w:gridCol w:w="1352"/>
        <w:gridCol w:w="1681"/>
        <w:gridCol w:w="966"/>
        <w:gridCol w:w="1488"/>
        <w:gridCol w:w="1488"/>
        <w:gridCol w:w="1275"/>
      </w:tblGrid>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тенге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тенге</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тенге</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тенге</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1"/>
        <w:gridCol w:w="1444"/>
        <w:gridCol w:w="1974"/>
        <w:gridCol w:w="1421"/>
        <w:gridCol w:w="2228"/>
        <w:gridCol w:w="1421"/>
        <w:gridCol w:w="1975"/>
        <w:gridCol w:w="1446"/>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Надбавки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несение</w:t>
            </w:r>
            <w:r>
              <w:br/>
            </w:r>
            <w:r>
              <w:rPr>
                <w:rFonts w:ascii="Times New Roman"/>
                <w:b w:val="false"/>
                <w:i w:val="false"/>
                <w:color w:val="000000"/>
                <w:sz w:val="20"/>
              </w:rPr>
              <w:t>
боевого</w:t>
            </w:r>
            <w:r>
              <w:br/>
            </w:r>
            <w:r>
              <w:rPr>
                <w:rFonts w:ascii="Times New Roman"/>
                <w:b w:val="false"/>
                <w:i w:val="false"/>
                <w:color w:val="000000"/>
                <w:sz w:val="20"/>
              </w:rPr>
              <w:t>
дежурства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особые</w:t>
            </w:r>
            <w:r>
              <w:br/>
            </w:r>
            <w:r>
              <w:rPr>
                <w:rFonts w:ascii="Times New Roman"/>
                <w:b w:val="false"/>
                <w:i w:val="false"/>
                <w:color w:val="000000"/>
                <w:sz w:val="20"/>
              </w:rPr>
              <w:t>
условия</w:t>
            </w:r>
            <w:r>
              <w:br/>
            </w:r>
            <w:r>
              <w:rPr>
                <w:rFonts w:ascii="Times New Roman"/>
                <w:b w:val="false"/>
                <w:i w:val="false"/>
                <w:color w:val="000000"/>
                <w:sz w:val="20"/>
              </w:rPr>
              <w:t>
прохождения</w:t>
            </w:r>
            <w:r>
              <w:br/>
            </w:r>
            <w:r>
              <w:rPr>
                <w:rFonts w:ascii="Times New Roman"/>
                <w:b w:val="false"/>
                <w:i w:val="false"/>
                <w:color w:val="000000"/>
                <w:sz w:val="20"/>
              </w:rPr>
              <w:t>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прыжки с</w:t>
            </w:r>
            <w:r>
              <w:br/>
            </w:r>
            <w:r>
              <w:rPr>
                <w:rFonts w:ascii="Times New Roman"/>
                <w:b w:val="false"/>
                <w:i w:val="false"/>
                <w:color w:val="000000"/>
                <w:sz w:val="20"/>
              </w:rPr>
              <w:t>
парашютом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постоянную</w:t>
            </w:r>
            <w:r>
              <w:br/>
            </w:r>
            <w:r>
              <w:rPr>
                <w:rFonts w:ascii="Times New Roman"/>
                <w:b w:val="false"/>
                <w:i w:val="false"/>
                <w:color w:val="000000"/>
                <w:sz w:val="20"/>
              </w:rPr>
              <w:t>
готовность к</w:t>
            </w:r>
            <w:r>
              <w:br/>
            </w:r>
            <w:r>
              <w:rPr>
                <w:rFonts w:ascii="Times New Roman"/>
                <w:b w:val="false"/>
                <w:i w:val="false"/>
                <w:color w:val="000000"/>
                <w:sz w:val="20"/>
              </w:rPr>
              <w:t>
выезду на</w:t>
            </w:r>
            <w:r>
              <w:br/>
            </w:r>
            <w:r>
              <w:rPr>
                <w:rFonts w:ascii="Times New Roman"/>
                <w:b w:val="false"/>
                <w:i w:val="false"/>
                <w:color w:val="000000"/>
                <w:sz w:val="20"/>
              </w:rPr>
              <w:t>
чрезвычайные</w:t>
            </w:r>
            <w:r>
              <w:br/>
            </w:r>
            <w:r>
              <w:rPr>
                <w:rFonts w:ascii="Times New Roman"/>
                <w:b w:val="false"/>
                <w:i w:val="false"/>
                <w:color w:val="000000"/>
                <w:sz w:val="20"/>
              </w:rPr>
              <w:t>
ситуации в</w:t>
            </w:r>
            <w:r>
              <w:br/>
            </w:r>
            <w:r>
              <w:rPr>
                <w:rFonts w:ascii="Times New Roman"/>
                <w:b w:val="false"/>
                <w:i w:val="false"/>
                <w:color w:val="000000"/>
                <w:sz w:val="20"/>
              </w:rPr>
              <w:t>
период</w:t>
            </w:r>
            <w:r>
              <w:br/>
            </w:r>
            <w:r>
              <w:rPr>
                <w:rFonts w:ascii="Times New Roman"/>
                <w:b w:val="false"/>
                <w:i w:val="false"/>
                <w:color w:val="000000"/>
                <w:sz w:val="20"/>
              </w:rPr>
              <w:t>
осуществления</w:t>
            </w:r>
            <w:r>
              <w:br/>
            </w:r>
            <w:r>
              <w:rPr>
                <w:rFonts w:ascii="Times New Roman"/>
                <w:b w:val="false"/>
                <w:i w:val="false"/>
                <w:color w:val="000000"/>
                <w:sz w:val="20"/>
              </w:rPr>
              <w:t>
спасательных и</w:t>
            </w:r>
            <w:r>
              <w:br/>
            </w:r>
            <w:r>
              <w:rPr>
                <w:rFonts w:ascii="Times New Roman"/>
                <w:b w:val="false"/>
                <w:i w:val="false"/>
                <w:color w:val="000000"/>
                <w:sz w:val="20"/>
              </w:rPr>
              <w:t>
неотложных</w:t>
            </w:r>
            <w:r>
              <w:br/>
            </w:r>
            <w:r>
              <w:rPr>
                <w:rFonts w:ascii="Times New Roman"/>
                <w:b w:val="false"/>
                <w:i w:val="false"/>
                <w:color w:val="000000"/>
                <w:sz w:val="20"/>
              </w:rPr>
              <w:t>
работ</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работни-</w:t>
            </w:r>
            <w:r>
              <w:br/>
            </w:r>
            <w:r>
              <w:rPr>
                <w:rFonts w:ascii="Times New Roman"/>
                <w:b w:val="false"/>
                <w:i w:val="false"/>
                <w:color w:val="000000"/>
                <w:sz w:val="20"/>
              </w:rPr>
              <w:t>
ков,</w:t>
            </w:r>
            <w:r>
              <w:br/>
            </w:r>
            <w:r>
              <w:rPr>
                <w:rFonts w:ascii="Times New Roman"/>
                <w:b w:val="false"/>
                <w:i w:val="false"/>
                <w:color w:val="000000"/>
                <w:sz w:val="20"/>
              </w:rPr>
              <w:t>
которым</w:t>
            </w:r>
            <w:r>
              <w:br/>
            </w:r>
            <w:r>
              <w:rPr>
                <w:rFonts w:ascii="Times New Roman"/>
                <w:b w:val="false"/>
                <w:i w:val="false"/>
                <w:color w:val="000000"/>
                <w:sz w:val="20"/>
              </w:rPr>
              <w:t>
устано-</w:t>
            </w:r>
            <w:r>
              <w:br/>
            </w:r>
            <w:r>
              <w:rPr>
                <w:rFonts w:ascii="Times New Roman"/>
                <w:b w:val="false"/>
                <w:i w:val="false"/>
                <w:color w:val="000000"/>
                <w:sz w:val="20"/>
              </w:rPr>
              <w:t>
влена</w:t>
            </w:r>
            <w:r>
              <w:br/>
            </w:r>
            <w:r>
              <w:rPr>
                <w:rFonts w:ascii="Times New Roman"/>
                <w:b w:val="false"/>
                <w:i w:val="false"/>
                <w:color w:val="000000"/>
                <w:sz w:val="20"/>
              </w:rPr>
              <w:t>
надбавка</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работ-</w:t>
            </w:r>
            <w:r>
              <w:br/>
            </w:r>
            <w:r>
              <w:rPr>
                <w:rFonts w:ascii="Times New Roman"/>
                <w:b w:val="false"/>
                <w:i w:val="false"/>
                <w:color w:val="000000"/>
                <w:sz w:val="20"/>
              </w:rPr>
              <w:t>
ников,</w:t>
            </w:r>
            <w:r>
              <w:br/>
            </w:r>
            <w:r>
              <w:rPr>
                <w:rFonts w:ascii="Times New Roman"/>
                <w:b w:val="false"/>
                <w:i w:val="false"/>
                <w:color w:val="000000"/>
                <w:sz w:val="20"/>
              </w:rPr>
              <w:t>
которым</w:t>
            </w:r>
            <w:r>
              <w:br/>
            </w:r>
            <w:r>
              <w:rPr>
                <w:rFonts w:ascii="Times New Roman"/>
                <w:b w:val="false"/>
                <w:i w:val="false"/>
                <w:color w:val="000000"/>
                <w:sz w:val="20"/>
              </w:rPr>
              <w:t>
уста-</w:t>
            </w:r>
            <w:r>
              <w:br/>
            </w:r>
            <w:r>
              <w:rPr>
                <w:rFonts w:ascii="Times New Roman"/>
                <w:b w:val="false"/>
                <w:i w:val="false"/>
                <w:color w:val="000000"/>
                <w:sz w:val="20"/>
              </w:rPr>
              <w:t>
новлена</w:t>
            </w:r>
            <w:r>
              <w:br/>
            </w:r>
            <w:r>
              <w:rPr>
                <w:rFonts w:ascii="Times New Roman"/>
                <w:b w:val="false"/>
                <w:i w:val="false"/>
                <w:color w:val="000000"/>
                <w:sz w:val="20"/>
              </w:rPr>
              <w:t>
над-</w:t>
            </w:r>
            <w:r>
              <w:br/>
            </w:r>
            <w:r>
              <w:rPr>
                <w:rFonts w:ascii="Times New Roman"/>
                <w:b w:val="false"/>
                <w:i w:val="false"/>
                <w:color w:val="000000"/>
                <w:sz w:val="20"/>
              </w:rPr>
              <w:t>
бавка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работни-</w:t>
            </w:r>
            <w:r>
              <w:br/>
            </w:r>
            <w:r>
              <w:rPr>
                <w:rFonts w:ascii="Times New Roman"/>
                <w:b w:val="false"/>
                <w:i w:val="false"/>
                <w:color w:val="000000"/>
                <w:sz w:val="20"/>
              </w:rPr>
              <w:t>
ков,</w:t>
            </w:r>
            <w:r>
              <w:br/>
            </w:r>
            <w:r>
              <w:rPr>
                <w:rFonts w:ascii="Times New Roman"/>
                <w:b w:val="false"/>
                <w:i w:val="false"/>
                <w:color w:val="000000"/>
                <w:sz w:val="20"/>
              </w:rPr>
              <w:t>
которым</w:t>
            </w:r>
            <w:r>
              <w:br/>
            </w:r>
            <w:r>
              <w:rPr>
                <w:rFonts w:ascii="Times New Roman"/>
                <w:b w:val="false"/>
                <w:i w:val="false"/>
                <w:color w:val="000000"/>
                <w:sz w:val="20"/>
              </w:rPr>
              <w:t>
устано-</w:t>
            </w:r>
            <w:r>
              <w:br/>
            </w:r>
            <w:r>
              <w:rPr>
                <w:rFonts w:ascii="Times New Roman"/>
                <w:b w:val="false"/>
                <w:i w:val="false"/>
                <w:color w:val="000000"/>
                <w:sz w:val="20"/>
              </w:rPr>
              <w:t>
влена</w:t>
            </w:r>
            <w:r>
              <w:br/>
            </w:r>
            <w:r>
              <w:rPr>
                <w:rFonts w:ascii="Times New Roman"/>
                <w:b w:val="false"/>
                <w:i w:val="false"/>
                <w:color w:val="000000"/>
                <w:sz w:val="20"/>
              </w:rPr>
              <w:t>
надбавка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работ-</w:t>
            </w:r>
            <w:r>
              <w:br/>
            </w:r>
            <w:r>
              <w:rPr>
                <w:rFonts w:ascii="Times New Roman"/>
                <w:b w:val="false"/>
                <w:i w:val="false"/>
                <w:color w:val="000000"/>
                <w:sz w:val="20"/>
              </w:rPr>
              <w:t>
ников,</w:t>
            </w:r>
            <w:r>
              <w:br/>
            </w:r>
            <w:r>
              <w:rPr>
                <w:rFonts w:ascii="Times New Roman"/>
                <w:b w:val="false"/>
                <w:i w:val="false"/>
                <w:color w:val="000000"/>
                <w:sz w:val="20"/>
              </w:rPr>
              <w:t>
которым</w:t>
            </w:r>
            <w:r>
              <w:br/>
            </w:r>
            <w:r>
              <w:rPr>
                <w:rFonts w:ascii="Times New Roman"/>
                <w:b w:val="false"/>
                <w:i w:val="false"/>
                <w:color w:val="000000"/>
                <w:sz w:val="20"/>
              </w:rPr>
              <w:t>
устано-</w:t>
            </w:r>
            <w:r>
              <w:br/>
            </w:r>
            <w:r>
              <w:rPr>
                <w:rFonts w:ascii="Times New Roman"/>
                <w:b w:val="false"/>
                <w:i w:val="false"/>
                <w:color w:val="000000"/>
                <w:sz w:val="20"/>
              </w:rPr>
              <w:t>
влена</w:t>
            </w:r>
            <w:r>
              <w:br/>
            </w:r>
            <w:r>
              <w:rPr>
                <w:rFonts w:ascii="Times New Roman"/>
                <w:b w:val="false"/>
                <w:i w:val="false"/>
                <w:color w:val="000000"/>
                <w:sz w:val="20"/>
              </w:rPr>
              <w:t>
надбавка</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1"/>
        <w:gridCol w:w="1444"/>
        <w:gridCol w:w="1974"/>
        <w:gridCol w:w="1421"/>
        <w:gridCol w:w="2228"/>
        <w:gridCol w:w="1421"/>
        <w:gridCol w:w="1975"/>
        <w:gridCol w:w="1446"/>
      </w:tblGrid>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тенге</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тенге</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тенге</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4"/>
        <w:gridCol w:w="1422"/>
        <w:gridCol w:w="1888"/>
        <w:gridCol w:w="1558"/>
        <w:gridCol w:w="2238"/>
        <w:gridCol w:w="1267"/>
        <w:gridCol w:w="2005"/>
        <w:gridCol w:w="124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Надбавки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классность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выслугу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работу в</w:t>
            </w:r>
            <w:r>
              <w:br/>
            </w:r>
            <w:r>
              <w:rPr>
                <w:rFonts w:ascii="Times New Roman"/>
                <w:b w:val="false"/>
                <w:i w:val="false"/>
                <w:color w:val="000000"/>
                <w:sz w:val="20"/>
              </w:rPr>
              <w:t>
службах</w:t>
            </w:r>
            <w:r>
              <w:br/>
            </w:r>
            <w:r>
              <w:rPr>
                <w:rFonts w:ascii="Times New Roman"/>
                <w:b w:val="false"/>
                <w:i w:val="false"/>
                <w:color w:val="000000"/>
                <w:sz w:val="20"/>
              </w:rPr>
              <w:t>
шифровальной</w:t>
            </w:r>
            <w:r>
              <w:br/>
            </w:r>
            <w:r>
              <w:rPr>
                <w:rFonts w:ascii="Times New Roman"/>
                <w:b w:val="false"/>
                <w:i w:val="false"/>
                <w:color w:val="000000"/>
                <w:sz w:val="20"/>
              </w:rPr>
              <w:t>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операторское</w:t>
            </w:r>
            <w:r>
              <w:br/>
            </w:r>
            <w:r>
              <w:rPr>
                <w:rFonts w:ascii="Times New Roman"/>
                <w:b w:val="false"/>
                <w:i w:val="false"/>
                <w:color w:val="000000"/>
                <w:sz w:val="20"/>
              </w:rPr>
              <w:t>
обслуживание</w:t>
            </w:r>
            <w:r>
              <w:br/>
            </w:r>
            <w:r>
              <w:rPr>
                <w:rFonts w:ascii="Times New Roman"/>
                <w:b w:val="false"/>
                <w:i w:val="false"/>
                <w:color w:val="000000"/>
                <w:sz w:val="20"/>
              </w:rPr>
              <w:t>
станций и</w:t>
            </w:r>
            <w:r>
              <w:br/>
            </w:r>
            <w:r>
              <w:rPr>
                <w:rFonts w:ascii="Times New Roman"/>
                <w:b w:val="false"/>
                <w:i w:val="false"/>
                <w:color w:val="000000"/>
                <w:sz w:val="20"/>
              </w:rPr>
              <w:t>
обеспечение их</w:t>
            </w:r>
            <w:r>
              <w:br/>
            </w:r>
            <w:r>
              <w:rPr>
                <w:rFonts w:ascii="Times New Roman"/>
                <w:b w:val="false"/>
                <w:i w:val="false"/>
                <w:color w:val="000000"/>
                <w:sz w:val="20"/>
              </w:rPr>
              <w:t>
сохранности</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работников,</w:t>
            </w:r>
            <w:r>
              <w:br/>
            </w:r>
            <w:r>
              <w:rPr>
                <w:rFonts w:ascii="Times New Roman"/>
                <w:b w:val="false"/>
                <w:i w:val="false"/>
                <w:color w:val="000000"/>
                <w:sz w:val="20"/>
              </w:rPr>
              <w:t>
которым</w:t>
            </w:r>
            <w:r>
              <w:br/>
            </w:r>
            <w:r>
              <w:rPr>
                <w:rFonts w:ascii="Times New Roman"/>
                <w:b w:val="false"/>
                <w:i w:val="false"/>
                <w:color w:val="000000"/>
                <w:sz w:val="20"/>
              </w:rPr>
              <w:t>
установ-</w:t>
            </w:r>
            <w:r>
              <w:br/>
            </w:r>
            <w:r>
              <w:rPr>
                <w:rFonts w:ascii="Times New Roman"/>
                <w:b w:val="false"/>
                <w:i w:val="false"/>
                <w:color w:val="000000"/>
                <w:sz w:val="20"/>
              </w:rPr>
              <w:t>
лена</w:t>
            </w:r>
            <w:r>
              <w:br/>
            </w:r>
            <w:r>
              <w:rPr>
                <w:rFonts w:ascii="Times New Roman"/>
                <w:b w:val="false"/>
                <w:i w:val="false"/>
                <w:color w:val="000000"/>
                <w:sz w:val="20"/>
              </w:rPr>
              <w:t>
надбавка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работни-</w:t>
            </w:r>
            <w:r>
              <w:br/>
            </w:r>
            <w:r>
              <w:rPr>
                <w:rFonts w:ascii="Times New Roman"/>
                <w:b w:val="false"/>
                <w:i w:val="false"/>
                <w:color w:val="000000"/>
                <w:sz w:val="20"/>
              </w:rPr>
              <w:t>
ков,</w:t>
            </w:r>
            <w:r>
              <w:br/>
            </w:r>
            <w:r>
              <w:rPr>
                <w:rFonts w:ascii="Times New Roman"/>
                <w:b w:val="false"/>
                <w:i w:val="false"/>
                <w:color w:val="000000"/>
                <w:sz w:val="20"/>
              </w:rPr>
              <w:t>
которым</w:t>
            </w:r>
            <w:r>
              <w:br/>
            </w:r>
            <w:r>
              <w:rPr>
                <w:rFonts w:ascii="Times New Roman"/>
                <w:b w:val="false"/>
                <w:i w:val="false"/>
                <w:color w:val="000000"/>
                <w:sz w:val="20"/>
              </w:rPr>
              <w:t>
устано-</w:t>
            </w:r>
            <w:r>
              <w:br/>
            </w:r>
            <w:r>
              <w:rPr>
                <w:rFonts w:ascii="Times New Roman"/>
                <w:b w:val="false"/>
                <w:i w:val="false"/>
                <w:color w:val="000000"/>
                <w:sz w:val="20"/>
              </w:rPr>
              <w:t>
влена</w:t>
            </w:r>
            <w:r>
              <w:br/>
            </w:r>
            <w:r>
              <w:rPr>
                <w:rFonts w:ascii="Times New Roman"/>
                <w:b w:val="false"/>
                <w:i w:val="false"/>
                <w:color w:val="000000"/>
                <w:sz w:val="20"/>
              </w:rPr>
              <w:t>
надбавка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работни-</w:t>
            </w:r>
            <w:r>
              <w:br/>
            </w:r>
            <w:r>
              <w:rPr>
                <w:rFonts w:ascii="Times New Roman"/>
                <w:b w:val="false"/>
                <w:i w:val="false"/>
                <w:color w:val="000000"/>
                <w:sz w:val="20"/>
              </w:rPr>
              <w:t>
ков,</w:t>
            </w:r>
            <w:r>
              <w:br/>
            </w:r>
            <w:r>
              <w:rPr>
                <w:rFonts w:ascii="Times New Roman"/>
                <w:b w:val="false"/>
                <w:i w:val="false"/>
                <w:color w:val="000000"/>
                <w:sz w:val="20"/>
              </w:rPr>
              <w:t>
которым</w:t>
            </w:r>
            <w:r>
              <w:br/>
            </w:r>
            <w:r>
              <w:rPr>
                <w:rFonts w:ascii="Times New Roman"/>
                <w:b w:val="false"/>
                <w:i w:val="false"/>
                <w:color w:val="000000"/>
                <w:sz w:val="20"/>
              </w:rPr>
              <w:t>
устано-</w:t>
            </w:r>
            <w:r>
              <w:br/>
            </w:r>
            <w:r>
              <w:rPr>
                <w:rFonts w:ascii="Times New Roman"/>
                <w:b w:val="false"/>
                <w:i w:val="false"/>
                <w:color w:val="000000"/>
                <w:sz w:val="20"/>
              </w:rPr>
              <w:t>
влена</w:t>
            </w:r>
            <w:r>
              <w:br/>
            </w:r>
            <w:r>
              <w:rPr>
                <w:rFonts w:ascii="Times New Roman"/>
                <w:b w:val="false"/>
                <w:i w:val="false"/>
                <w:color w:val="000000"/>
                <w:sz w:val="20"/>
              </w:rPr>
              <w:t>
надбавка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работни-</w:t>
            </w:r>
            <w:r>
              <w:br/>
            </w:r>
            <w:r>
              <w:rPr>
                <w:rFonts w:ascii="Times New Roman"/>
                <w:b w:val="false"/>
                <w:i w:val="false"/>
                <w:color w:val="000000"/>
                <w:sz w:val="20"/>
              </w:rPr>
              <w:t>
ков,</w:t>
            </w:r>
            <w:r>
              <w:br/>
            </w:r>
            <w:r>
              <w:rPr>
                <w:rFonts w:ascii="Times New Roman"/>
                <w:b w:val="false"/>
                <w:i w:val="false"/>
                <w:color w:val="000000"/>
                <w:sz w:val="20"/>
              </w:rPr>
              <w:t>
которым</w:t>
            </w:r>
            <w:r>
              <w:br/>
            </w:r>
            <w:r>
              <w:rPr>
                <w:rFonts w:ascii="Times New Roman"/>
                <w:b w:val="false"/>
                <w:i w:val="false"/>
                <w:color w:val="000000"/>
                <w:sz w:val="20"/>
              </w:rPr>
              <w:t>
устано-</w:t>
            </w:r>
            <w:r>
              <w:br/>
            </w:r>
            <w:r>
              <w:rPr>
                <w:rFonts w:ascii="Times New Roman"/>
                <w:b w:val="false"/>
                <w:i w:val="false"/>
                <w:color w:val="000000"/>
                <w:sz w:val="20"/>
              </w:rPr>
              <w:t>
влена</w:t>
            </w:r>
            <w:r>
              <w:br/>
            </w:r>
            <w:r>
              <w:rPr>
                <w:rFonts w:ascii="Times New Roman"/>
                <w:b w:val="false"/>
                <w:i w:val="false"/>
                <w:color w:val="000000"/>
                <w:sz w:val="20"/>
              </w:rPr>
              <w:t>
надбавка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5"/>
        <w:gridCol w:w="1454"/>
        <w:gridCol w:w="1595"/>
        <w:gridCol w:w="1595"/>
        <w:gridCol w:w="2295"/>
        <w:gridCol w:w="1294"/>
        <w:gridCol w:w="2056"/>
        <w:gridCol w:w="1276"/>
      </w:tblGrid>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тенге</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тенге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тенге</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0"/>
        <w:gridCol w:w="1916"/>
        <w:gridCol w:w="3737"/>
        <w:gridCol w:w="28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экспедирование</w:t>
            </w:r>
            <w:r>
              <w:br/>
            </w:r>
            <w:r>
              <w:rPr>
                <w:rFonts w:ascii="Times New Roman"/>
                <w:b w:val="false"/>
                <w:i w:val="false"/>
                <w:color w:val="000000"/>
                <w:sz w:val="20"/>
              </w:rPr>
              <w:t>
специальной</w:t>
            </w:r>
            <w:r>
              <w:br/>
            </w:r>
            <w:r>
              <w:rPr>
                <w:rFonts w:ascii="Times New Roman"/>
                <w:b w:val="false"/>
                <w:i w:val="false"/>
                <w:color w:val="000000"/>
                <w:sz w:val="20"/>
              </w:rPr>
              <w:t>
корреспонденции и</w:t>
            </w:r>
            <w:r>
              <w:br/>
            </w:r>
            <w:r>
              <w:rPr>
                <w:rFonts w:ascii="Times New Roman"/>
                <w:b w:val="false"/>
                <w:i w:val="false"/>
                <w:color w:val="000000"/>
                <w:sz w:val="20"/>
              </w:rPr>
              <w:t>
периодической печати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работу, направленную на</w:t>
            </w:r>
            <w:r>
              <w:br/>
            </w:r>
            <w:r>
              <w:rPr>
                <w:rFonts w:ascii="Times New Roman"/>
                <w:b w:val="false"/>
                <w:i w:val="false"/>
                <w:color w:val="000000"/>
                <w:sz w:val="20"/>
              </w:rPr>
              <w:t>
развитие учреждения,</w:t>
            </w:r>
            <w:r>
              <w:br/>
            </w:r>
            <w:r>
              <w:rPr>
                <w:rFonts w:ascii="Times New Roman"/>
                <w:b w:val="false"/>
                <w:i w:val="false"/>
                <w:color w:val="000000"/>
                <w:sz w:val="20"/>
              </w:rPr>
              <w:t>
применение в практике</w:t>
            </w:r>
            <w:r>
              <w:br/>
            </w:r>
            <w:r>
              <w:rPr>
                <w:rFonts w:ascii="Times New Roman"/>
                <w:b w:val="false"/>
                <w:i w:val="false"/>
                <w:color w:val="000000"/>
                <w:sz w:val="20"/>
              </w:rPr>
              <w:t>
передовых методов, за</w:t>
            </w:r>
            <w:r>
              <w:br/>
            </w:r>
            <w:r>
              <w:rPr>
                <w:rFonts w:ascii="Times New Roman"/>
                <w:b w:val="false"/>
                <w:i w:val="false"/>
                <w:color w:val="000000"/>
                <w:sz w:val="20"/>
              </w:rPr>
              <w:t>
высокие достижения в</w:t>
            </w:r>
            <w:r>
              <w:br/>
            </w:r>
            <w:r>
              <w:rPr>
                <w:rFonts w:ascii="Times New Roman"/>
                <w:b w:val="false"/>
                <w:i w:val="false"/>
                <w:color w:val="000000"/>
                <w:sz w:val="20"/>
              </w:rPr>
              <w:t>
работе, выполнение особо</w:t>
            </w:r>
            <w:r>
              <w:br/>
            </w:r>
            <w:r>
              <w:rPr>
                <w:rFonts w:ascii="Times New Roman"/>
                <w:b w:val="false"/>
                <w:i w:val="false"/>
                <w:color w:val="000000"/>
                <w:sz w:val="20"/>
              </w:rPr>
              <w:t>
важных или срочных работ,</w:t>
            </w:r>
            <w:r>
              <w:br/>
            </w:r>
            <w:r>
              <w:rPr>
                <w:rFonts w:ascii="Times New Roman"/>
                <w:b w:val="false"/>
                <w:i w:val="false"/>
                <w:color w:val="000000"/>
                <w:sz w:val="20"/>
              </w:rPr>
              <w:t>
за сложность и</w:t>
            </w:r>
            <w:r>
              <w:br/>
            </w:r>
            <w:r>
              <w:rPr>
                <w:rFonts w:ascii="Times New Roman"/>
                <w:b w:val="false"/>
                <w:i w:val="false"/>
                <w:color w:val="000000"/>
                <w:sz w:val="20"/>
              </w:rPr>
              <w:t>
напряженность в труде</w:t>
            </w:r>
          </w:p>
        </w:tc>
      </w:tr>
      <w:tr>
        <w:trPr>
          <w:trHeight w:val="1875"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работников,</w:t>
            </w:r>
            <w:r>
              <w:br/>
            </w:r>
            <w:r>
              <w:rPr>
                <w:rFonts w:ascii="Times New Roman"/>
                <w:b w:val="false"/>
                <w:i w:val="false"/>
                <w:color w:val="000000"/>
                <w:sz w:val="20"/>
              </w:rPr>
              <w:t>
которым</w:t>
            </w:r>
            <w:r>
              <w:br/>
            </w:r>
            <w:r>
              <w:rPr>
                <w:rFonts w:ascii="Times New Roman"/>
                <w:b w:val="false"/>
                <w:i w:val="false"/>
                <w:color w:val="000000"/>
                <w:sz w:val="20"/>
              </w:rPr>
              <w:t>
установлена</w:t>
            </w:r>
            <w:r>
              <w:br/>
            </w:r>
            <w:r>
              <w:rPr>
                <w:rFonts w:ascii="Times New Roman"/>
                <w:b w:val="false"/>
                <w:i w:val="false"/>
                <w:color w:val="000000"/>
                <w:sz w:val="20"/>
              </w:rPr>
              <w:t>
надбавка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работников,</w:t>
            </w:r>
            <w:r>
              <w:br/>
            </w:r>
            <w:r>
              <w:rPr>
                <w:rFonts w:ascii="Times New Roman"/>
                <w:b w:val="false"/>
                <w:i w:val="false"/>
                <w:color w:val="000000"/>
                <w:sz w:val="20"/>
              </w:rPr>
              <w:t>
которым</w:t>
            </w:r>
            <w:r>
              <w:br/>
            </w:r>
            <w:r>
              <w:rPr>
                <w:rFonts w:ascii="Times New Roman"/>
                <w:b w:val="false"/>
                <w:i w:val="false"/>
                <w:color w:val="000000"/>
                <w:sz w:val="20"/>
              </w:rPr>
              <w:t>
установлена</w:t>
            </w:r>
            <w:r>
              <w:br/>
            </w:r>
            <w:r>
              <w:rPr>
                <w:rFonts w:ascii="Times New Roman"/>
                <w:b w:val="false"/>
                <w:i w:val="false"/>
                <w:color w:val="000000"/>
                <w:sz w:val="20"/>
              </w:rPr>
              <w:t>
надбавка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4"/>
        <w:gridCol w:w="2054"/>
        <w:gridCol w:w="3436"/>
        <w:gridCol w:w="3036"/>
      </w:tblGrid>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тенге</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тенге</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2"/>
        <w:gridCol w:w="1204"/>
        <w:gridCol w:w="1917"/>
        <w:gridCol w:w="967"/>
        <w:gridCol w:w="2157"/>
        <w:gridCol w:w="1920"/>
        <w:gridCol w:w="1920"/>
        <w:gridCol w:w="168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Надбавки</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основной</w:t>
            </w:r>
            <w:r>
              <w:br/>
            </w:r>
            <w:r>
              <w:rPr>
                <w:rFonts w:ascii="Times New Roman"/>
                <w:b w:val="false"/>
                <w:i w:val="false"/>
                <w:color w:val="000000"/>
                <w:sz w:val="20"/>
              </w:rPr>
              <w:t>
заработ-</w:t>
            </w:r>
            <w:r>
              <w:br/>
            </w:r>
            <w:r>
              <w:rPr>
                <w:rFonts w:ascii="Times New Roman"/>
                <w:b w:val="false"/>
                <w:i w:val="false"/>
                <w:color w:val="000000"/>
                <w:sz w:val="20"/>
              </w:rPr>
              <w:t>
ной платы</w:t>
            </w:r>
            <w:r>
              <w:br/>
            </w:r>
            <w:r>
              <w:rPr>
                <w:rFonts w:ascii="Times New Roman"/>
                <w:b w:val="false"/>
                <w:i w:val="false"/>
                <w:color w:val="000000"/>
                <w:sz w:val="20"/>
              </w:rPr>
              <w:t>
в месяц</w:t>
            </w:r>
            <w:r>
              <w:br/>
            </w:r>
            <w:r>
              <w:rPr>
                <w:rFonts w:ascii="Times New Roman"/>
                <w:b w:val="false"/>
                <w:i w:val="false"/>
                <w:color w:val="000000"/>
                <w:sz w:val="20"/>
              </w:rPr>
              <w:t>
(гр.14+</w:t>
            </w:r>
            <w:r>
              <w:br/>
            </w:r>
            <w:r>
              <w:rPr>
                <w:rFonts w:ascii="Times New Roman"/>
                <w:b w:val="false"/>
                <w:i w:val="false"/>
                <w:color w:val="000000"/>
                <w:sz w:val="20"/>
              </w:rPr>
              <w:t>
гр.39+</w:t>
            </w:r>
            <w:r>
              <w:br/>
            </w:r>
            <w:r>
              <w:rPr>
                <w:rFonts w:ascii="Times New Roman"/>
                <w:b w:val="false"/>
                <w:i w:val="false"/>
                <w:color w:val="000000"/>
                <w:sz w:val="20"/>
              </w:rPr>
              <w:t>
гр.67)</w:t>
            </w: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основной</w:t>
            </w:r>
            <w:r>
              <w:br/>
            </w:r>
            <w:r>
              <w:rPr>
                <w:rFonts w:ascii="Times New Roman"/>
                <w:b w:val="false"/>
                <w:i w:val="false"/>
                <w:color w:val="000000"/>
                <w:sz w:val="20"/>
              </w:rPr>
              <w:t>
заработ-</w:t>
            </w:r>
            <w:r>
              <w:br/>
            </w:r>
            <w:r>
              <w:rPr>
                <w:rFonts w:ascii="Times New Roman"/>
                <w:b w:val="false"/>
                <w:i w:val="false"/>
                <w:color w:val="000000"/>
                <w:sz w:val="20"/>
              </w:rPr>
              <w:t>
ной</w:t>
            </w:r>
            <w:r>
              <w:br/>
            </w:r>
            <w:r>
              <w:rPr>
                <w:rFonts w:ascii="Times New Roman"/>
                <w:b w:val="false"/>
                <w:i w:val="false"/>
                <w:color w:val="000000"/>
                <w:sz w:val="20"/>
              </w:rPr>
              <w:t>
платы в</w:t>
            </w:r>
            <w:r>
              <w:br/>
            </w:r>
            <w:r>
              <w:rPr>
                <w:rFonts w:ascii="Times New Roman"/>
                <w:b w:val="false"/>
                <w:i w:val="false"/>
                <w:color w:val="000000"/>
                <w:sz w:val="20"/>
              </w:rPr>
              <w:t>
год</w:t>
            </w:r>
            <w:r>
              <w:br/>
            </w:r>
            <w:r>
              <w:rPr>
                <w:rFonts w:ascii="Times New Roman"/>
                <w:b w:val="false"/>
                <w:i w:val="false"/>
                <w:color w:val="000000"/>
                <w:sz w:val="20"/>
              </w:rPr>
              <w:t>
гр.68х12</w:t>
            </w:r>
          </w:p>
        </w:tc>
      </w:tr>
      <w:tr>
        <w:trPr>
          <w:trHeight w:val="17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профессиональ-</w:t>
            </w:r>
            <w:r>
              <w:br/>
            </w:r>
            <w:r>
              <w:rPr>
                <w:rFonts w:ascii="Times New Roman"/>
                <w:b w:val="false"/>
                <w:i w:val="false"/>
                <w:color w:val="000000"/>
                <w:sz w:val="20"/>
              </w:rPr>
              <w:t>
ное мастерство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почетное звание</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надбавок</w:t>
            </w:r>
            <w:r>
              <w:br/>
            </w:r>
            <w:r>
              <w:rPr>
                <w:rFonts w:ascii="Times New Roman"/>
                <w:b w:val="false"/>
                <w:i w:val="false"/>
                <w:color w:val="000000"/>
                <w:sz w:val="20"/>
              </w:rPr>
              <w:t>
в месяц</w:t>
            </w:r>
            <w:r>
              <w:br/>
            </w:r>
            <w:r>
              <w:rPr>
                <w:rFonts w:ascii="Times New Roman"/>
                <w:b w:val="false"/>
                <w:i w:val="false"/>
                <w:color w:val="000000"/>
                <w:sz w:val="20"/>
              </w:rPr>
              <w:t>
(гр.41+</w:t>
            </w:r>
            <w:r>
              <w:br/>
            </w:r>
            <w:r>
              <w:rPr>
                <w:rFonts w:ascii="Times New Roman"/>
                <w:b w:val="false"/>
                <w:i w:val="false"/>
                <w:color w:val="000000"/>
                <w:sz w:val="20"/>
              </w:rPr>
              <w:t>
гр.43+</w:t>
            </w:r>
            <w:r>
              <w:br/>
            </w:r>
            <w:r>
              <w:rPr>
                <w:rFonts w:ascii="Times New Roman"/>
                <w:b w:val="false"/>
                <w:i w:val="false"/>
                <w:color w:val="000000"/>
                <w:sz w:val="20"/>
              </w:rPr>
              <w:t>
гр.45+</w:t>
            </w:r>
            <w:r>
              <w:br/>
            </w:r>
            <w:r>
              <w:rPr>
                <w:rFonts w:ascii="Times New Roman"/>
                <w:b w:val="false"/>
                <w:i w:val="false"/>
                <w:color w:val="000000"/>
                <w:sz w:val="20"/>
              </w:rPr>
              <w:t>
гр.47+</w:t>
            </w:r>
            <w:r>
              <w:br/>
            </w:r>
            <w:r>
              <w:rPr>
                <w:rFonts w:ascii="Times New Roman"/>
                <w:b w:val="false"/>
                <w:i w:val="false"/>
                <w:color w:val="000000"/>
                <w:sz w:val="20"/>
              </w:rPr>
              <w:t>
гр.49+</w:t>
            </w:r>
            <w:r>
              <w:br/>
            </w:r>
            <w:r>
              <w:rPr>
                <w:rFonts w:ascii="Times New Roman"/>
                <w:b w:val="false"/>
                <w:i w:val="false"/>
                <w:color w:val="000000"/>
                <w:sz w:val="20"/>
              </w:rPr>
              <w:t>
гр.51+</w:t>
            </w:r>
            <w:r>
              <w:br/>
            </w:r>
            <w:r>
              <w:rPr>
                <w:rFonts w:ascii="Times New Roman"/>
                <w:b w:val="false"/>
                <w:i w:val="false"/>
                <w:color w:val="000000"/>
                <w:sz w:val="20"/>
              </w:rPr>
              <w:t>
гр.53+</w:t>
            </w:r>
            <w:r>
              <w:br/>
            </w:r>
            <w:r>
              <w:rPr>
                <w:rFonts w:ascii="Times New Roman"/>
                <w:b w:val="false"/>
                <w:i w:val="false"/>
                <w:color w:val="000000"/>
                <w:sz w:val="20"/>
              </w:rPr>
              <w:t>
гр.55+</w:t>
            </w:r>
            <w:r>
              <w:br/>
            </w:r>
            <w:r>
              <w:rPr>
                <w:rFonts w:ascii="Times New Roman"/>
                <w:b w:val="false"/>
                <w:i w:val="false"/>
                <w:color w:val="000000"/>
                <w:sz w:val="20"/>
              </w:rPr>
              <w:t>
гр.57+</w:t>
            </w:r>
            <w:r>
              <w:br/>
            </w:r>
            <w:r>
              <w:rPr>
                <w:rFonts w:ascii="Times New Roman"/>
                <w:b w:val="false"/>
                <w:i w:val="false"/>
                <w:color w:val="000000"/>
                <w:sz w:val="20"/>
              </w:rPr>
              <w:t>
гр.59+</w:t>
            </w:r>
            <w:r>
              <w:br/>
            </w:r>
            <w:r>
              <w:rPr>
                <w:rFonts w:ascii="Times New Roman"/>
                <w:b w:val="false"/>
                <w:i w:val="false"/>
                <w:color w:val="000000"/>
                <w:sz w:val="20"/>
              </w:rPr>
              <w:t>
гр.61+</w:t>
            </w:r>
            <w:r>
              <w:br/>
            </w:r>
            <w:r>
              <w:rPr>
                <w:rFonts w:ascii="Times New Roman"/>
                <w:b w:val="false"/>
                <w:i w:val="false"/>
                <w:color w:val="000000"/>
                <w:sz w:val="20"/>
              </w:rPr>
              <w:t>
гр.63+</w:t>
            </w:r>
            <w:r>
              <w:br/>
            </w:r>
            <w:r>
              <w:rPr>
                <w:rFonts w:ascii="Times New Roman"/>
                <w:b w:val="false"/>
                <w:i w:val="false"/>
                <w:color w:val="000000"/>
                <w:sz w:val="20"/>
              </w:rPr>
              <w:t>
гр.66)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75"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работни-</w:t>
            </w:r>
            <w:r>
              <w:br/>
            </w:r>
            <w:r>
              <w:rPr>
                <w:rFonts w:ascii="Times New Roman"/>
                <w:b w:val="false"/>
                <w:i w:val="false"/>
                <w:color w:val="000000"/>
                <w:sz w:val="20"/>
              </w:rPr>
              <w:t>
ков,</w:t>
            </w:r>
            <w:r>
              <w:br/>
            </w:r>
            <w:r>
              <w:rPr>
                <w:rFonts w:ascii="Times New Roman"/>
                <w:b w:val="false"/>
                <w:i w:val="false"/>
                <w:color w:val="000000"/>
                <w:sz w:val="20"/>
              </w:rPr>
              <w:t>
которым</w:t>
            </w:r>
            <w:r>
              <w:br/>
            </w:r>
            <w:r>
              <w:rPr>
                <w:rFonts w:ascii="Times New Roman"/>
                <w:b w:val="false"/>
                <w:i w:val="false"/>
                <w:color w:val="000000"/>
                <w:sz w:val="20"/>
              </w:rPr>
              <w:t>
установ-</w:t>
            </w:r>
            <w:r>
              <w:br/>
            </w:r>
            <w:r>
              <w:rPr>
                <w:rFonts w:ascii="Times New Roman"/>
                <w:b w:val="false"/>
                <w:i w:val="false"/>
                <w:color w:val="000000"/>
                <w:sz w:val="20"/>
              </w:rPr>
              <w:t>
лена</w:t>
            </w:r>
            <w:r>
              <w:br/>
            </w:r>
            <w:r>
              <w:rPr>
                <w:rFonts w:ascii="Times New Roman"/>
                <w:b w:val="false"/>
                <w:i w:val="false"/>
                <w:color w:val="000000"/>
                <w:sz w:val="20"/>
              </w:rPr>
              <w:t>
надбавка</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работни-</w:t>
            </w:r>
            <w:r>
              <w:br/>
            </w:r>
            <w:r>
              <w:rPr>
                <w:rFonts w:ascii="Times New Roman"/>
                <w:b w:val="false"/>
                <w:i w:val="false"/>
                <w:color w:val="000000"/>
                <w:sz w:val="20"/>
              </w:rPr>
              <w:t>
ков,</w:t>
            </w:r>
            <w:r>
              <w:br/>
            </w:r>
            <w:r>
              <w:rPr>
                <w:rFonts w:ascii="Times New Roman"/>
                <w:b w:val="false"/>
                <w:i w:val="false"/>
                <w:color w:val="000000"/>
                <w:sz w:val="20"/>
              </w:rPr>
              <w:t>
которым</w:t>
            </w:r>
            <w:r>
              <w:br/>
            </w:r>
            <w:r>
              <w:rPr>
                <w:rFonts w:ascii="Times New Roman"/>
                <w:b w:val="false"/>
                <w:i w:val="false"/>
                <w:color w:val="000000"/>
                <w:sz w:val="20"/>
              </w:rPr>
              <w:t>
установ-</w:t>
            </w:r>
            <w:r>
              <w:br/>
            </w:r>
            <w:r>
              <w:rPr>
                <w:rFonts w:ascii="Times New Roman"/>
                <w:b w:val="false"/>
                <w:i w:val="false"/>
                <w:color w:val="000000"/>
                <w:sz w:val="20"/>
              </w:rPr>
              <w:t>
лена</w:t>
            </w:r>
            <w:r>
              <w:br/>
            </w:r>
            <w:r>
              <w:rPr>
                <w:rFonts w:ascii="Times New Roman"/>
                <w:b w:val="false"/>
                <w:i w:val="false"/>
                <w:color w:val="000000"/>
                <w:sz w:val="20"/>
              </w:rPr>
              <w:t>
надбавка</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w:t>
            </w:r>
            <w:r>
              <w:br/>
            </w:r>
            <w:r>
              <w:rPr>
                <w:rFonts w:ascii="Times New Roman"/>
                <w:b w:val="false"/>
                <w:i w:val="false"/>
                <w:color w:val="000000"/>
                <w:sz w:val="20"/>
              </w:rPr>
              <w:t>
мер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(МРП х</w:t>
            </w:r>
            <w:r>
              <w:br/>
            </w:r>
            <w:r>
              <w:rPr>
                <w:rFonts w:ascii="Times New Roman"/>
                <w:b w:val="false"/>
                <w:i w:val="false"/>
                <w:color w:val="000000"/>
                <w:sz w:val="20"/>
              </w:rPr>
              <w:t>
гр.64 х</w:t>
            </w:r>
            <w:r>
              <w:br/>
            </w:r>
            <w:r>
              <w:rPr>
                <w:rFonts w:ascii="Times New Roman"/>
                <w:b w:val="false"/>
                <w:i w:val="false"/>
                <w:color w:val="000000"/>
                <w:sz w:val="20"/>
              </w:rPr>
              <w:t>
гр.65)/</w:t>
            </w:r>
            <w:r>
              <w:br/>
            </w: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5"/>
        <w:gridCol w:w="1204"/>
        <w:gridCol w:w="1918"/>
        <w:gridCol w:w="967"/>
        <w:gridCol w:w="2157"/>
        <w:gridCol w:w="1919"/>
        <w:gridCol w:w="1919"/>
        <w:gridCol w:w="1681"/>
      </w:tblGrid>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тенге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тенге</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тенге</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тенге</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тенге</w:t>
            </w:r>
          </w:p>
        </w:tc>
      </w:tr>
    </w:tbl>
    <w:p>
      <w:pPr>
        <w:spacing w:after="0"/>
        <w:ind w:left="0"/>
        <w:jc w:val="both"/>
      </w:pPr>
      <w:r>
        <w:rPr>
          <w:rFonts w:ascii="Times New Roman"/>
          <w:b/>
          <w:i w:val="false"/>
          <w:color w:val="000000"/>
          <w:sz w:val="28"/>
        </w:rPr>
        <w:t>Ответственный секретарь (руководитель) администратора</w:t>
      </w:r>
      <w:r>
        <w:br/>
      </w:r>
      <w:r>
        <w:rPr>
          <w:rFonts w:ascii="Times New Roman"/>
          <w:b w:val="false"/>
          <w:i w:val="false"/>
          <w:color w:val="000000"/>
          <w:sz w:val="28"/>
        </w:rPr>
        <w:t>
</w:t>
      </w:r>
      <w:r>
        <w:rPr>
          <w:rFonts w:ascii="Times New Roman"/>
          <w:b/>
          <w:i w:val="false"/>
          <w:color w:val="000000"/>
          <w:sz w:val="28"/>
        </w:rPr>
        <w:t>республиканских бюджетных программ или руководитель</w:t>
      </w:r>
      <w:r>
        <w:br/>
      </w:r>
      <w:r>
        <w:rPr>
          <w:rFonts w:ascii="Times New Roman"/>
          <w:b w:val="false"/>
          <w:i w:val="false"/>
          <w:color w:val="000000"/>
          <w:sz w:val="28"/>
        </w:rPr>
        <w:t>
</w:t>
      </w:r>
      <w:r>
        <w:rPr>
          <w:rFonts w:ascii="Times New Roman"/>
          <w:b/>
          <w:i w:val="false"/>
          <w:color w:val="000000"/>
          <w:sz w:val="28"/>
        </w:rPr>
        <w:t>администратора местных бюджетных программ/</w:t>
      </w:r>
      <w:r>
        <w:br/>
      </w:r>
      <w:r>
        <w:rPr>
          <w:rFonts w:ascii="Times New Roman"/>
          <w:b w:val="false"/>
          <w:i w:val="false"/>
          <w:color w:val="000000"/>
          <w:sz w:val="28"/>
        </w:rPr>
        <w:t>
</w:t>
      </w:r>
      <w:r>
        <w:rPr>
          <w:rFonts w:ascii="Times New Roman"/>
          <w:b/>
          <w:i w:val="false"/>
          <w:color w:val="000000"/>
          <w:sz w:val="28"/>
        </w:rPr>
        <w:t>государственного учреждения</w:t>
      </w:r>
      <w:r>
        <w:br/>
      </w:r>
      <w:r>
        <w:rPr>
          <w:rFonts w:ascii="Times New Roman"/>
          <w:b w:val="false"/>
          <w:i w:val="false"/>
          <w:color w:val="000000"/>
          <w:sz w:val="28"/>
        </w:rPr>
        <w:t>
</w:t>
      </w:r>
      <w:r>
        <w:rPr>
          <w:rFonts w:ascii="Times New Roman"/>
          <w:b/>
          <w:i w:val="false"/>
          <w:color w:val="000000"/>
          <w:sz w:val="28"/>
        </w:rPr>
        <w:t>Главный бухгалтер (нач.ФЭО)"</w:t>
      </w:r>
    </w:p>
    <w:bookmarkStart w:name="z212" w:id="37"/>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11-111 </w:t>
      </w:r>
    </w:p>
    <w:bookmarkEnd w:id="37"/>
    <w:bookmarkStart w:name="z213" w:id="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Расчет </w:t>
      </w:r>
      <w:r>
        <w:br/>
      </w:r>
      <w:r>
        <w:rPr>
          <w:rFonts w:ascii="Times New Roman"/>
          <w:b w:val="false"/>
          <w:i w:val="false"/>
          <w:color w:val="000000"/>
          <w:sz w:val="28"/>
        </w:rPr>
        <w:t xml:space="preserve">
    </w:t>
      </w:r>
      <w:r>
        <w:rPr>
          <w:rFonts w:ascii="Times New Roman"/>
          <w:b/>
          <w:i w:val="false"/>
          <w:color w:val="000000"/>
          <w:sz w:val="28"/>
        </w:rPr>
        <w:t xml:space="preserve">расходов на оплату труда рабочих государственных учреждений </w:t>
      </w:r>
    </w:p>
    <w:bookmarkEnd w:id="38"/>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Оплата труда                 |_________ </w:t>
      </w:r>
      <w:r>
        <w:rPr>
          <w:rFonts w:ascii="Times New Roman"/>
          <w:b w:val="false"/>
          <w:i w:val="false"/>
          <w:color w:val="000000"/>
          <w:sz w:val="28"/>
          <w:u w:val="single"/>
        </w:rPr>
        <w:t xml:space="preserve">111 </w:t>
      </w:r>
      <w:r>
        <w:rPr>
          <w:rFonts w:ascii="Times New Roman"/>
          <w:b w:val="false"/>
          <w:i w:val="false"/>
          <w:color w:val="000000"/>
          <w:sz w:val="28"/>
        </w:rPr>
        <w:t xml:space="preserve">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987"/>
        <w:gridCol w:w="1764"/>
        <w:gridCol w:w="988"/>
        <w:gridCol w:w="827"/>
        <w:gridCol w:w="1068"/>
        <w:gridCol w:w="876"/>
        <w:gridCol w:w="1084"/>
        <w:gridCol w:w="828"/>
        <w:gridCol w:w="1046"/>
        <w:gridCol w:w="806"/>
        <w:gridCol w:w="902"/>
        <w:gridCol w:w="774"/>
      </w:tblGrid>
      <w:tr>
        <w:trPr>
          <w:trHeight w:val="450" w:hRule="atLeast"/>
        </w:trPr>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Квали- </w:t>
            </w:r>
            <w:r>
              <w:br/>
            </w:r>
            <w:r>
              <w:rPr>
                <w:rFonts w:ascii="Times New Roman"/>
                <w:b w:val="false"/>
                <w:i w:val="false"/>
                <w:color w:val="000000"/>
                <w:sz w:val="20"/>
              </w:rPr>
              <w:t xml:space="preserve">
фикаци- </w:t>
            </w:r>
            <w:r>
              <w:br/>
            </w:r>
            <w:r>
              <w:rPr>
                <w:rFonts w:ascii="Times New Roman"/>
                <w:b w:val="false"/>
                <w:i w:val="false"/>
                <w:color w:val="000000"/>
                <w:sz w:val="20"/>
              </w:rPr>
              <w:t xml:space="preserve">
онный </w:t>
            </w:r>
            <w:r>
              <w:br/>
            </w:r>
            <w:r>
              <w:rPr>
                <w:rFonts w:ascii="Times New Roman"/>
                <w:b w:val="false"/>
                <w:i w:val="false"/>
                <w:color w:val="000000"/>
                <w:sz w:val="20"/>
              </w:rPr>
              <w:t xml:space="preserve">
разряд </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штатных </w:t>
            </w:r>
            <w:r>
              <w:br/>
            </w:r>
            <w:r>
              <w:rPr>
                <w:rFonts w:ascii="Times New Roman"/>
                <w:b w:val="false"/>
                <w:i w:val="false"/>
                <w:color w:val="000000"/>
                <w:sz w:val="20"/>
              </w:rPr>
              <w:t xml:space="preserve">
единиц </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долж- </w:t>
            </w:r>
            <w:r>
              <w:br/>
            </w:r>
            <w:r>
              <w:rPr>
                <w:rFonts w:ascii="Times New Roman"/>
                <w:b w:val="false"/>
                <w:i w:val="false"/>
                <w:color w:val="000000"/>
                <w:sz w:val="20"/>
              </w:rPr>
              <w:t xml:space="preserve">
ностных </w:t>
            </w:r>
            <w:r>
              <w:br/>
            </w:r>
            <w:r>
              <w:rPr>
                <w:rFonts w:ascii="Times New Roman"/>
                <w:b w:val="false"/>
                <w:i w:val="false"/>
                <w:color w:val="000000"/>
                <w:sz w:val="20"/>
              </w:rPr>
              <w:t xml:space="preserve">
окладов в </w:t>
            </w:r>
            <w:r>
              <w:br/>
            </w:r>
            <w:r>
              <w:rPr>
                <w:rFonts w:ascii="Times New Roman"/>
                <w:b w:val="false"/>
                <w:i w:val="false"/>
                <w:color w:val="000000"/>
                <w:sz w:val="20"/>
              </w:rPr>
              <w:t xml:space="preserve">
месяц </w:t>
            </w:r>
            <w:r>
              <w:br/>
            </w:r>
            <w:r>
              <w:rPr>
                <w:rFonts w:ascii="Times New Roman"/>
                <w:b w:val="false"/>
                <w:i w:val="false"/>
                <w:color w:val="000000"/>
                <w:sz w:val="20"/>
              </w:rPr>
              <w:t xml:space="preserve">
( базовый </w:t>
            </w:r>
            <w:r>
              <w:br/>
            </w:r>
            <w:r>
              <w:rPr>
                <w:rFonts w:ascii="Times New Roman"/>
                <w:b w:val="false"/>
                <w:i w:val="false"/>
                <w:color w:val="000000"/>
                <w:sz w:val="20"/>
              </w:rPr>
              <w:t xml:space="preserve">
должн . </w:t>
            </w:r>
            <w:r>
              <w:br/>
            </w:r>
            <w:r>
              <w:rPr>
                <w:rFonts w:ascii="Times New Roman"/>
                <w:b w:val="false"/>
                <w:i w:val="false"/>
                <w:color w:val="000000"/>
                <w:sz w:val="20"/>
              </w:rPr>
              <w:t xml:space="preserve">
оклад х </w:t>
            </w:r>
            <w:r>
              <w:br/>
            </w:r>
            <w:r>
              <w:rPr>
                <w:rFonts w:ascii="Times New Roman"/>
                <w:b w:val="false"/>
                <w:i w:val="false"/>
                <w:color w:val="000000"/>
                <w:sz w:val="20"/>
              </w:rPr>
              <w:t xml:space="preserve">
коэф . х </w:t>
            </w:r>
            <w:r>
              <w:br/>
            </w:r>
            <w:r>
              <w:rPr>
                <w:rFonts w:ascii="Times New Roman"/>
                <w:b w:val="false"/>
                <w:i w:val="false"/>
                <w:color w:val="000000"/>
                <w:sz w:val="20"/>
              </w:rPr>
              <w:t xml:space="preserve">
гр .2)/1000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Доплаты </w:t>
            </w:r>
          </w:p>
        </w:tc>
      </w:tr>
      <w:tr>
        <w:trPr>
          <w:trHeight w:val="17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руководство </w:t>
            </w:r>
            <w:r>
              <w:br/>
            </w:r>
            <w:r>
              <w:rPr>
                <w:rFonts w:ascii="Times New Roman"/>
                <w:b w:val="false"/>
                <w:i w:val="false"/>
                <w:color w:val="000000"/>
                <w:sz w:val="20"/>
              </w:rPr>
              <w:t xml:space="preserve">
бригадой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совмещение </w:t>
            </w:r>
            <w:r>
              <w:br/>
            </w:r>
            <w:r>
              <w:rPr>
                <w:rFonts w:ascii="Times New Roman"/>
                <w:b w:val="false"/>
                <w:i w:val="false"/>
                <w:color w:val="000000"/>
                <w:sz w:val="20"/>
              </w:rPr>
              <w:t xml:space="preserve">
должностей </w:t>
            </w:r>
            <w:r>
              <w:br/>
            </w:r>
            <w:r>
              <w:rPr>
                <w:rFonts w:ascii="Times New Roman"/>
                <w:b w:val="false"/>
                <w:i w:val="false"/>
                <w:color w:val="000000"/>
                <w:sz w:val="20"/>
              </w:rPr>
              <w:t xml:space="preserve">
( расширение </w:t>
            </w:r>
            <w:r>
              <w:br/>
            </w:r>
            <w:r>
              <w:rPr>
                <w:rFonts w:ascii="Times New Roman"/>
                <w:b w:val="false"/>
                <w:i w:val="false"/>
                <w:color w:val="000000"/>
                <w:sz w:val="20"/>
              </w:rPr>
              <w:t xml:space="preserve">
зоны обслужи- </w:t>
            </w:r>
            <w:r>
              <w:br/>
            </w:r>
            <w:r>
              <w:rPr>
                <w:rFonts w:ascii="Times New Roman"/>
                <w:b w:val="false"/>
                <w:i w:val="false"/>
                <w:color w:val="000000"/>
                <w:sz w:val="20"/>
              </w:rPr>
              <w:t xml:space="preserve">
вания ) и </w:t>
            </w:r>
            <w:r>
              <w:br/>
            </w:r>
            <w:r>
              <w:rPr>
                <w:rFonts w:ascii="Times New Roman"/>
                <w:b w:val="false"/>
                <w:i w:val="false"/>
                <w:color w:val="000000"/>
                <w:sz w:val="20"/>
              </w:rPr>
              <w:t xml:space="preserve">
выполнение </w:t>
            </w:r>
            <w:r>
              <w:br/>
            </w:r>
            <w:r>
              <w:rPr>
                <w:rFonts w:ascii="Times New Roman"/>
                <w:b w:val="false"/>
                <w:i w:val="false"/>
                <w:color w:val="000000"/>
                <w:sz w:val="20"/>
              </w:rPr>
              <w:t xml:space="preserve">
обязанностей </w:t>
            </w:r>
            <w:r>
              <w:br/>
            </w:r>
            <w:r>
              <w:rPr>
                <w:rFonts w:ascii="Times New Roman"/>
                <w:b w:val="false"/>
                <w:i w:val="false"/>
                <w:color w:val="000000"/>
                <w:sz w:val="20"/>
              </w:rPr>
              <w:t xml:space="preserve">
временно </w:t>
            </w:r>
            <w:r>
              <w:br/>
            </w:r>
            <w:r>
              <w:rPr>
                <w:rFonts w:ascii="Times New Roman"/>
                <w:b w:val="false"/>
                <w:i w:val="false"/>
                <w:color w:val="000000"/>
                <w:sz w:val="20"/>
              </w:rPr>
              <w:t xml:space="preserve">
отсутствующе- </w:t>
            </w:r>
            <w:r>
              <w:br/>
            </w:r>
            <w:r>
              <w:rPr>
                <w:rFonts w:ascii="Times New Roman"/>
                <w:b w:val="false"/>
                <w:i w:val="false"/>
                <w:color w:val="000000"/>
                <w:sz w:val="20"/>
              </w:rPr>
              <w:t xml:space="preserve">
го работника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Рабочим , </w:t>
            </w:r>
            <w:r>
              <w:br/>
            </w:r>
            <w:r>
              <w:rPr>
                <w:rFonts w:ascii="Times New Roman"/>
                <w:b w:val="false"/>
                <w:i w:val="false"/>
                <w:color w:val="000000"/>
                <w:sz w:val="20"/>
              </w:rPr>
              <w:t xml:space="preserve">
занятым на </w:t>
            </w:r>
            <w:r>
              <w:br/>
            </w:r>
            <w:r>
              <w:rPr>
                <w:rFonts w:ascii="Times New Roman"/>
                <w:b w:val="false"/>
                <w:i w:val="false"/>
                <w:color w:val="000000"/>
                <w:sz w:val="20"/>
              </w:rPr>
              <w:t xml:space="preserve">
тяжелых </w:t>
            </w:r>
            <w:r>
              <w:br/>
            </w:r>
            <w:r>
              <w:rPr>
                <w:rFonts w:ascii="Times New Roman"/>
                <w:b w:val="false"/>
                <w:i w:val="false"/>
                <w:color w:val="000000"/>
                <w:sz w:val="20"/>
              </w:rPr>
              <w:t xml:space="preserve">
( особо тя- </w:t>
            </w:r>
            <w:r>
              <w:br/>
            </w:r>
            <w:r>
              <w:rPr>
                <w:rFonts w:ascii="Times New Roman"/>
                <w:b w:val="false"/>
                <w:i w:val="false"/>
                <w:color w:val="000000"/>
                <w:sz w:val="20"/>
              </w:rPr>
              <w:t xml:space="preserve">
желых ) физи- </w:t>
            </w:r>
            <w:r>
              <w:br/>
            </w:r>
            <w:r>
              <w:rPr>
                <w:rFonts w:ascii="Times New Roman"/>
                <w:b w:val="false"/>
                <w:i w:val="false"/>
                <w:color w:val="000000"/>
                <w:sz w:val="20"/>
              </w:rPr>
              <w:t xml:space="preserve">
ческих рабо- </w:t>
            </w:r>
            <w:r>
              <w:br/>
            </w:r>
            <w:r>
              <w:rPr>
                <w:rFonts w:ascii="Times New Roman"/>
                <w:b w:val="false"/>
                <w:i w:val="false"/>
                <w:color w:val="000000"/>
                <w:sz w:val="20"/>
              </w:rPr>
              <w:t xml:space="preserve">
тах и работах </w:t>
            </w:r>
            <w:r>
              <w:br/>
            </w:r>
            <w:r>
              <w:rPr>
                <w:rFonts w:ascii="Times New Roman"/>
                <w:b w:val="false"/>
                <w:i w:val="false"/>
                <w:color w:val="000000"/>
                <w:sz w:val="20"/>
              </w:rPr>
              <w:t xml:space="preserve">
с вредными </w:t>
            </w:r>
            <w:r>
              <w:br/>
            </w:r>
            <w:r>
              <w:rPr>
                <w:rFonts w:ascii="Times New Roman"/>
                <w:b w:val="false"/>
                <w:i w:val="false"/>
                <w:color w:val="000000"/>
                <w:sz w:val="20"/>
              </w:rPr>
              <w:t xml:space="preserve">
( особо вред- </w:t>
            </w:r>
            <w:r>
              <w:br/>
            </w:r>
            <w:r>
              <w:rPr>
                <w:rFonts w:ascii="Times New Roman"/>
                <w:b w:val="false"/>
                <w:i w:val="false"/>
                <w:color w:val="000000"/>
                <w:sz w:val="20"/>
              </w:rPr>
              <w:t xml:space="preserve">
ными ) и опас- </w:t>
            </w:r>
            <w:r>
              <w:br/>
            </w:r>
            <w:r>
              <w:rPr>
                <w:rFonts w:ascii="Times New Roman"/>
                <w:b w:val="false"/>
                <w:i w:val="false"/>
                <w:color w:val="000000"/>
                <w:sz w:val="20"/>
              </w:rPr>
              <w:t xml:space="preserve">
ными ( особо </w:t>
            </w:r>
            <w:r>
              <w:br/>
            </w:r>
            <w:r>
              <w:rPr>
                <w:rFonts w:ascii="Times New Roman"/>
                <w:b w:val="false"/>
                <w:i w:val="false"/>
                <w:color w:val="000000"/>
                <w:sz w:val="20"/>
              </w:rPr>
              <w:t xml:space="preserve">
опасными ) </w:t>
            </w:r>
            <w:r>
              <w:br/>
            </w:r>
            <w:r>
              <w:rPr>
                <w:rFonts w:ascii="Times New Roman"/>
                <w:b w:val="false"/>
                <w:i w:val="false"/>
                <w:color w:val="000000"/>
                <w:sz w:val="20"/>
              </w:rPr>
              <w:t xml:space="preserve">
условиями </w:t>
            </w:r>
            <w:r>
              <w:br/>
            </w:r>
            <w:r>
              <w:rPr>
                <w:rFonts w:ascii="Times New Roman"/>
                <w:b w:val="false"/>
                <w:i w:val="false"/>
                <w:color w:val="000000"/>
                <w:sz w:val="20"/>
              </w:rPr>
              <w:t xml:space="preserve">
труда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особые </w:t>
            </w:r>
            <w:r>
              <w:br/>
            </w:r>
            <w:r>
              <w:rPr>
                <w:rFonts w:ascii="Times New Roman"/>
                <w:b w:val="false"/>
                <w:i w:val="false"/>
                <w:color w:val="000000"/>
                <w:sz w:val="20"/>
              </w:rPr>
              <w:t xml:space="preserve">
условия </w:t>
            </w:r>
            <w:r>
              <w:br/>
            </w:r>
            <w:r>
              <w:rPr>
                <w:rFonts w:ascii="Times New Roman"/>
                <w:b w:val="false"/>
                <w:i w:val="false"/>
                <w:color w:val="000000"/>
                <w:sz w:val="20"/>
              </w:rPr>
              <w:t xml:space="preserve">
труда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работу </w:t>
            </w:r>
            <w:r>
              <w:br/>
            </w:r>
            <w:r>
              <w:rPr>
                <w:rFonts w:ascii="Times New Roman"/>
                <w:b w:val="false"/>
                <w:i w:val="false"/>
                <w:color w:val="000000"/>
                <w:sz w:val="20"/>
              </w:rPr>
              <w:t xml:space="preserve">
в ночное </w:t>
            </w:r>
            <w:r>
              <w:br/>
            </w:r>
            <w:r>
              <w:rPr>
                <w:rFonts w:ascii="Times New Roman"/>
                <w:b w:val="false"/>
                <w:i w:val="false"/>
                <w:color w:val="000000"/>
                <w:sz w:val="20"/>
              </w:rPr>
              <w:t xml:space="preserve">
время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 </w:t>
            </w:r>
            <w:r>
              <w:br/>
            </w:r>
            <w:r>
              <w:rPr>
                <w:rFonts w:ascii="Times New Roman"/>
                <w:b w:val="false"/>
                <w:i w:val="false"/>
                <w:color w:val="000000"/>
                <w:sz w:val="20"/>
              </w:rPr>
              <w:t xml:space="preserve">
новлена </w:t>
            </w:r>
            <w:r>
              <w:br/>
            </w:r>
            <w:r>
              <w:rPr>
                <w:rFonts w:ascii="Times New Roman"/>
                <w:b w:val="false"/>
                <w:i w:val="false"/>
                <w:color w:val="000000"/>
                <w:sz w:val="20"/>
              </w:rPr>
              <w:t xml:space="preserve">
доплата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 </w:t>
            </w:r>
            <w:r>
              <w:br/>
            </w:r>
            <w:r>
              <w:rPr>
                <w:rFonts w:ascii="Times New Roman"/>
                <w:b w:val="false"/>
                <w:i w:val="false"/>
                <w:color w:val="000000"/>
                <w:sz w:val="20"/>
              </w:rPr>
              <w:t xml:space="preserve">
новлена </w:t>
            </w:r>
            <w:r>
              <w:br/>
            </w:r>
            <w:r>
              <w:rPr>
                <w:rFonts w:ascii="Times New Roman"/>
                <w:b w:val="false"/>
                <w:i w:val="false"/>
                <w:color w:val="000000"/>
                <w:sz w:val="20"/>
              </w:rPr>
              <w:t xml:space="preserve">
доплата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 </w:t>
            </w:r>
            <w:r>
              <w:br/>
            </w:r>
            <w:r>
              <w:rPr>
                <w:rFonts w:ascii="Times New Roman"/>
                <w:b w:val="false"/>
                <w:i w:val="false"/>
                <w:color w:val="000000"/>
                <w:sz w:val="20"/>
              </w:rPr>
              <w:t xml:space="preserve">
новлена </w:t>
            </w:r>
            <w:r>
              <w:br/>
            </w:r>
            <w:r>
              <w:rPr>
                <w:rFonts w:ascii="Times New Roman"/>
                <w:b w:val="false"/>
                <w:i w:val="false"/>
                <w:color w:val="000000"/>
                <w:sz w:val="20"/>
              </w:rPr>
              <w:t xml:space="preserve">
доплата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 </w:t>
            </w:r>
            <w:r>
              <w:br/>
            </w:r>
            <w:r>
              <w:rPr>
                <w:rFonts w:ascii="Times New Roman"/>
                <w:b w:val="false"/>
                <w:i w:val="false"/>
                <w:color w:val="000000"/>
                <w:sz w:val="20"/>
              </w:rPr>
              <w:t xml:space="preserve">
новлена </w:t>
            </w:r>
            <w:r>
              <w:br/>
            </w:r>
            <w:r>
              <w:rPr>
                <w:rFonts w:ascii="Times New Roman"/>
                <w:b w:val="false"/>
                <w:i w:val="false"/>
                <w:color w:val="000000"/>
                <w:sz w:val="20"/>
              </w:rPr>
              <w:t xml:space="preserve">
доплата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 во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 </w:t>
            </w:r>
            <w:r>
              <w:br/>
            </w:r>
            <w:r>
              <w:rPr>
                <w:rFonts w:ascii="Times New Roman"/>
                <w:b w:val="false"/>
                <w:i w:val="false"/>
                <w:color w:val="000000"/>
                <w:sz w:val="20"/>
              </w:rPr>
              <w:t xml:space="preserve">
кото- </w:t>
            </w:r>
            <w:r>
              <w:br/>
            </w:r>
            <w:r>
              <w:rPr>
                <w:rFonts w:ascii="Times New Roman"/>
                <w:b w:val="false"/>
                <w:i w:val="false"/>
                <w:color w:val="000000"/>
                <w:sz w:val="20"/>
              </w:rPr>
              <w:t xml:space="preserve">
рым </w:t>
            </w:r>
            <w:r>
              <w:br/>
            </w:r>
            <w:r>
              <w:rPr>
                <w:rFonts w:ascii="Times New Roman"/>
                <w:b w:val="false"/>
                <w:i w:val="false"/>
                <w:color w:val="000000"/>
                <w:sz w:val="20"/>
              </w:rPr>
              <w:t xml:space="preserve">
уста- </w:t>
            </w:r>
            <w:r>
              <w:br/>
            </w:r>
            <w:r>
              <w:rPr>
                <w:rFonts w:ascii="Times New Roman"/>
                <w:b w:val="false"/>
                <w:i w:val="false"/>
                <w:color w:val="000000"/>
                <w:sz w:val="20"/>
              </w:rPr>
              <w:t xml:space="preserve">
новле- </w:t>
            </w:r>
            <w:r>
              <w:br/>
            </w:r>
            <w:r>
              <w:rPr>
                <w:rFonts w:ascii="Times New Roman"/>
                <w:b w:val="false"/>
                <w:i w:val="false"/>
                <w:color w:val="000000"/>
                <w:sz w:val="20"/>
              </w:rPr>
              <w:t xml:space="preserve">
на </w:t>
            </w:r>
            <w:r>
              <w:br/>
            </w:r>
            <w:r>
              <w:rPr>
                <w:rFonts w:ascii="Times New Roman"/>
                <w:b w:val="false"/>
                <w:i w:val="false"/>
                <w:color w:val="000000"/>
                <w:sz w:val="20"/>
              </w:rPr>
              <w:t xml:space="preserve">
допла- </w:t>
            </w:r>
            <w:r>
              <w:br/>
            </w:r>
            <w:r>
              <w:rPr>
                <w:rFonts w:ascii="Times New Roman"/>
                <w:b w:val="false"/>
                <w:i w:val="false"/>
                <w:color w:val="000000"/>
                <w:sz w:val="20"/>
              </w:rPr>
              <w:t xml:space="preserve">
та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r>
      <w:tr>
        <w:trPr>
          <w:trHeight w:val="18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
        <w:gridCol w:w="972"/>
        <w:gridCol w:w="1627"/>
        <w:gridCol w:w="1020"/>
        <w:gridCol w:w="893"/>
        <w:gridCol w:w="1021"/>
        <w:gridCol w:w="941"/>
        <w:gridCol w:w="1069"/>
        <w:gridCol w:w="861"/>
        <w:gridCol w:w="1053"/>
        <w:gridCol w:w="781"/>
        <w:gridCol w:w="877"/>
        <w:gridCol w:w="813"/>
      </w:tblGrid>
      <w:tr>
        <w:trPr>
          <w:trHeight w:val="30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r>
              <w:br/>
            </w:r>
            <w:r>
              <w:rPr>
                <w:rFonts w:ascii="Times New Roman"/>
                <w:b w:val="false"/>
                <w:i w:val="false"/>
                <w:color w:val="000000"/>
                <w:sz w:val="20"/>
              </w:rPr>
              <w:t xml:space="preserve">
измере- </w:t>
            </w:r>
            <w:r>
              <w:br/>
            </w:r>
            <w:r>
              <w:rPr>
                <w:rFonts w:ascii="Times New Roman"/>
                <w:b w:val="false"/>
                <w:i w:val="false"/>
                <w:color w:val="000000"/>
                <w:sz w:val="20"/>
              </w:rPr>
              <w:t xml:space="preserve">
ния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енге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7"/>
        <w:gridCol w:w="883"/>
        <w:gridCol w:w="1726"/>
        <w:gridCol w:w="988"/>
        <w:gridCol w:w="1709"/>
        <w:gridCol w:w="971"/>
        <w:gridCol w:w="1127"/>
        <w:gridCol w:w="1727"/>
        <w:gridCol w:w="971"/>
        <w:gridCol w:w="1271"/>
      </w:tblGrid>
      <w:tr>
        <w:trPr>
          <w:trHeight w:val="4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Доплаты </w:t>
            </w:r>
          </w:p>
        </w:tc>
      </w:tr>
      <w:tr>
        <w:trPr>
          <w:trHeight w:val="17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работу в </w:t>
            </w:r>
            <w:r>
              <w:br/>
            </w:r>
            <w:r>
              <w:rPr>
                <w:rFonts w:ascii="Times New Roman"/>
                <w:b w:val="false"/>
                <w:i w:val="false"/>
                <w:color w:val="000000"/>
                <w:sz w:val="20"/>
              </w:rPr>
              <w:t xml:space="preserve">
праздничные и </w:t>
            </w:r>
            <w:r>
              <w:br/>
            </w:r>
            <w:r>
              <w:rPr>
                <w:rFonts w:ascii="Times New Roman"/>
                <w:b w:val="false"/>
                <w:i w:val="false"/>
                <w:color w:val="000000"/>
                <w:sz w:val="20"/>
              </w:rPr>
              <w:t xml:space="preserve">
выходные дни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сверхурочную </w:t>
            </w:r>
            <w:r>
              <w:br/>
            </w:r>
            <w:r>
              <w:rPr>
                <w:rFonts w:ascii="Times New Roman"/>
                <w:b w:val="false"/>
                <w:i w:val="false"/>
                <w:color w:val="000000"/>
                <w:sz w:val="20"/>
              </w:rPr>
              <w:t xml:space="preserve">
работу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Дополнительная оплата за </w:t>
            </w:r>
            <w:r>
              <w:br/>
            </w:r>
            <w:r>
              <w:rPr>
                <w:rFonts w:ascii="Times New Roman"/>
                <w:b w:val="false"/>
                <w:i w:val="false"/>
                <w:color w:val="000000"/>
                <w:sz w:val="20"/>
              </w:rPr>
              <w:t xml:space="preserve">
проживание на территориях </w:t>
            </w:r>
            <w:r>
              <w:br/>
            </w:r>
            <w:r>
              <w:rPr>
                <w:rFonts w:ascii="Times New Roman"/>
                <w:b w:val="false"/>
                <w:i w:val="false"/>
                <w:color w:val="000000"/>
                <w:sz w:val="20"/>
              </w:rPr>
              <w:t xml:space="preserve">
радиационного риска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за </w:t>
            </w:r>
            <w:r>
              <w:br/>
            </w:r>
            <w:r>
              <w:rPr>
                <w:rFonts w:ascii="Times New Roman"/>
                <w:b w:val="false"/>
                <w:i w:val="false"/>
                <w:color w:val="000000"/>
                <w:sz w:val="20"/>
              </w:rPr>
              <w:t xml:space="preserve">
проживание в </w:t>
            </w:r>
            <w:r>
              <w:br/>
            </w:r>
            <w:r>
              <w:rPr>
                <w:rFonts w:ascii="Times New Roman"/>
                <w:b w:val="false"/>
                <w:i w:val="false"/>
                <w:color w:val="000000"/>
                <w:sz w:val="20"/>
              </w:rPr>
              <w:t xml:space="preserve">
зонах экологичес- </w:t>
            </w:r>
            <w:r>
              <w:br/>
            </w:r>
            <w:r>
              <w:rPr>
                <w:rFonts w:ascii="Times New Roman"/>
                <w:b w:val="false"/>
                <w:i w:val="false"/>
                <w:color w:val="000000"/>
                <w:sz w:val="20"/>
              </w:rPr>
              <w:t xml:space="preserve">
кого бедствия </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доплат в </w:t>
            </w:r>
            <w:r>
              <w:br/>
            </w:r>
            <w:r>
              <w:rPr>
                <w:rFonts w:ascii="Times New Roman"/>
                <w:b w:val="false"/>
                <w:i w:val="false"/>
                <w:color w:val="000000"/>
                <w:sz w:val="20"/>
              </w:rPr>
              <w:t xml:space="preserve">
месяц </w:t>
            </w:r>
            <w:r>
              <w:br/>
            </w:r>
            <w:r>
              <w:rPr>
                <w:rFonts w:ascii="Times New Roman"/>
                <w:b w:val="false"/>
                <w:i w:val="false"/>
                <w:color w:val="000000"/>
                <w:sz w:val="20"/>
              </w:rPr>
              <w:t xml:space="preserve">
( гр .5 + </w:t>
            </w:r>
            <w:r>
              <w:br/>
            </w:r>
            <w:r>
              <w:rPr>
                <w:rFonts w:ascii="Times New Roman"/>
                <w:b w:val="false"/>
                <w:i w:val="false"/>
                <w:color w:val="000000"/>
                <w:sz w:val="20"/>
              </w:rPr>
              <w:t xml:space="preserve">
гр .7 + </w:t>
            </w:r>
            <w:r>
              <w:br/>
            </w:r>
            <w:r>
              <w:rPr>
                <w:rFonts w:ascii="Times New Roman"/>
                <w:b w:val="false"/>
                <w:i w:val="false"/>
                <w:color w:val="000000"/>
                <w:sz w:val="20"/>
              </w:rPr>
              <w:t xml:space="preserve">
гр .9 + </w:t>
            </w:r>
            <w:r>
              <w:br/>
            </w:r>
            <w:r>
              <w:rPr>
                <w:rFonts w:ascii="Times New Roman"/>
                <w:b w:val="false"/>
                <w:i w:val="false"/>
                <w:color w:val="000000"/>
                <w:sz w:val="20"/>
              </w:rPr>
              <w:t xml:space="preserve">
гр .11 + </w:t>
            </w:r>
            <w:r>
              <w:br/>
            </w:r>
            <w:r>
              <w:rPr>
                <w:rFonts w:ascii="Times New Roman"/>
                <w:b w:val="false"/>
                <w:i w:val="false"/>
                <w:color w:val="000000"/>
                <w:sz w:val="20"/>
              </w:rPr>
              <w:t xml:space="preserve">
гр .13 + </w:t>
            </w:r>
            <w:r>
              <w:br/>
            </w:r>
            <w:r>
              <w:rPr>
                <w:rFonts w:ascii="Times New Roman"/>
                <w:b w:val="false"/>
                <w:i w:val="false"/>
                <w:color w:val="000000"/>
                <w:sz w:val="20"/>
              </w:rPr>
              <w:t xml:space="preserve">
гр .15 + </w:t>
            </w:r>
            <w:r>
              <w:br/>
            </w:r>
            <w:r>
              <w:rPr>
                <w:rFonts w:ascii="Times New Roman"/>
                <w:b w:val="false"/>
                <w:i w:val="false"/>
                <w:color w:val="000000"/>
                <w:sz w:val="20"/>
              </w:rPr>
              <w:t xml:space="preserve">
гр .17 + </w:t>
            </w:r>
            <w:r>
              <w:br/>
            </w:r>
            <w:r>
              <w:rPr>
                <w:rFonts w:ascii="Times New Roman"/>
                <w:b w:val="false"/>
                <w:i w:val="false"/>
                <w:color w:val="000000"/>
                <w:sz w:val="20"/>
              </w:rPr>
              <w:t xml:space="preserve">
гр .20 + </w:t>
            </w:r>
            <w:r>
              <w:br/>
            </w:r>
            <w:r>
              <w:rPr>
                <w:rFonts w:ascii="Times New Roman"/>
                <w:b w:val="false"/>
                <w:i w:val="false"/>
                <w:color w:val="000000"/>
                <w:sz w:val="20"/>
              </w:rPr>
              <w:t xml:space="preserve">
гр .22) </w:t>
            </w:r>
          </w:p>
        </w:tc>
      </w:tr>
      <w:tr>
        <w:trPr>
          <w:trHeight w:val="174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 во </w:t>
            </w:r>
            <w:r>
              <w:br/>
            </w:r>
            <w:r>
              <w:rPr>
                <w:rFonts w:ascii="Times New Roman"/>
                <w:b w:val="false"/>
                <w:i w:val="false"/>
                <w:color w:val="000000"/>
                <w:sz w:val="20"/>
              </w:rPr>
              <w:t xml:space="preserve">
работников ,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установлена </w:t>
            </w:r>
            <w:r>
              <w:br/>
            </w:r>
            <w:r>
              <w:rPr>
                <w:rFonts w:ascii="Times New Roman"/>
                <w:b w:val="false"/>
                <w:i w:val="false"/>
                <w:color w:val="000000"/>
                <w:sz w:val="20"/>
              </w:rPr>
              <w:t xml:space="preserve">
доплата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 во </w:t>
            </w:r>
            <w:r>
              <w:br/>
            </w:r>
            <w:r>
              <w:rPr>
                <w:rFonts w:ascii="Times New Roman"/>
                <w:b w:val="false"/>
                <w:i w:val="false"/>
                <w:color w:val="000000"/>
                <w:sz w:val="20"/>
              </w:rPr>
              <w:t xml:space="preserve">
работников ,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установлена </w:t>
            </w:r>
            <w:r>
              <w:br/>
            </w:r>
            <w:r>
              <w:rPr>
                <w:rFonts w:ascii="Times New Roman"/>
                <w:b w:val="false"/>
                <w:i w:val="false"/>
                <w:color w:val="000000"/>
                <w:sz w:val="20"/>
              </w:rPr>
              <w:t xml:space="preserve">
доплата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 во </w:t>
            </w:r>
            <w:r>
              <w:br/>
            </w:r>
            <w:r>
              <w:rPr>
                <w:rFonts w:ascii="Times New Roman"/>
                <w:b w:val="false"/>
                <w:i w:val="false"/>
                <w:color w:val="000000"/>
                <w:sz w:val="20"/>
              </w:rPr>
              <w:t xml:space="preserve">
работников ,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установлена </w:t>
            </w:r>
            <w:r>
              <w:br/>
            </w:r>
            <w:r>
              <w:rPr>
                <w:rFonts w:ascii="Times New Roman"/>
                <w:b w:val="false"/>
                <w:i w:val="false"/>
                <w:color w:val="000000"/>
                <w:sz w:val="20"/>
              </w:rPr>
              <w:t xml:space="preserve">
доплата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 МРП х </w:t>
            </w:r>
            <w:r>
              <w:br/>
            </w:r>
            <w:r>
              <w:rPr>
                <w:rFonts w:ascii="Times New Roman"/>
                <w:b w:val="false"/>
                <w:i w:val="false"/>
                <w:color w:val="000000"/>
                <w:sz w:val="20"/>
              </w:rPr>
              <w:t xml:space="preserve">
гр .18 х </w:t>
            </w:r>
            <w:r>
              <w:br/>
            </w:r>
            <w:r>
              <w:rPr>
                <w:rFonts w:ascii="Times New Roman"/>
                <w:b w:val="false"/>
                <w:i w:val="false"/>
                <w:color w:val="000000"/>
                <w:sz w:val="20"/>
              </w:rPr>
              <w:t xml:space="preserve">
гр .19)/ </w:t>
            </w:r>
            <w:r>
              <w:br/>
            </w:r>
            <w:r>
              <w:rPr>
                <w:rFonts w:ascii="Times New Roman"/>
                <w:b w:val="false"/>
                <w:i w:val="false"/>
                <w:color w:val="000000"/>
                <w:sz w:val="20"/>
              </w:rPr>
              <w:t xml:space="preserve">
1000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 во </w:t>
            </w:r>
            <w:r>
              <w:br/>
            </w:r>
            <w:r>
              <w:rPr>
                <w:rFonts w:ascii="Times New Roman"/>
                <w:b w:val="false"/>
                <w:i w:val="false"/>
                <w:color w:val="000000"/>
                <w:sz w:val="20"/>
              </w:rPr>
              <w:t xml:space="preserve">
работников ,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установлена </w:t>
            </w:r>
            <w:r>
              <w:br/>
            </w:r>
            <w:r>
              <w:rPr>
                <w:rFonts w:ascii="Times New Roman"/>
                <w:b w:val="false"/>
                <w:i w:val="false"/>
                <w:color w:val="000000"/>
                <w:sz w:val="20"/>
              </w:rPr>
              <w:t xml:space="preserve">
доплата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0" w:type="auto"/>
            <w:vMerge/>
            <w:tcBorders>
              <w:top w:val="nil"/>
              <w:left w:val="single" w:color="cfcfcf" w:sz="5"/>
              <w:bottom w:val="single" w:color="cfcfcf" w:sz="5"/>
              <w:right w:val="single" w:color="cfcfcf" w:sz="5"/>
            </w:tcBorders>
          </w:tcPr>
          <w:p/>
        </w:tc>
      </w:tr>
      <w:tr>
        <w:trPr>
          <w:trHeight w:val="18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2"/>
        <w:gridCol w:w="894"/>
        <w:gridCol w:w="1739"/>
        <w:gridCol w:w="1000"/>
        <w:gridCol w:w="1739"/>
        <w:gridCol w:w="948"/>
        <w:gridCol w:w="1123"/>
        <w:gridCol w:w="1775"/>
        <w:gridCol w:w="1001"/>
        <w:gridCol w:w="1159"/>
      </w:tblGrid>
      <w:tr>
        <w:trPr>
          <w:trHeight w:val="30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
        <w:gridCol w:w="958"/>
        <w:gridCol w:w="1330"/>
        <w:gridCol w:w="923"/>
        <w:gridCol w:w="1242"/>
        <w:gridCol w:w="1065"/>
        <w:gridCol w:w="1809"/>
        <w:gridCol w:w="2625"/>
        <w:gridCol w:w="1906"/>
      </w:tblGrid>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Надбавки </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основной </w:t>
            </w:r>
            <w:r>
              <w:br/>
            </w:r>
            <w:r>
              <w:rPr>
                <w:rFonts w:ascii="Times New Roman"/>
                <w:b w:val="false"/>
                <w:i w:val="false"/>
                <w:color w:val="000000"/>
                <w:sz w:val="20"/>
              </w:rPr>
              <w:t xml:space="preserve">
заработной платы </w:t>
            </w:r>
            <w:r>
              <w:br/>
            </w:r>
            <w:r>
              <w:rPr>
                <w:rFonts w:ascii="Times New Roman"/>
                <w:b w:val="false"/>
                <w:i w:val="false"/>
                <w:color w:val="000000"/>
                <w:sz w:val="20"/>
              </w:rPr>
              <w:t xml:space="preserve">
в месяц ( гр .3 + </w:t>
            </w:r>
            <w:r>
              <w:br/>
            </w:r>
            <w:r>
              <w:rPr>
                <w:rFonts w:ascii="Times New Roman"/>
                <w:b w:val="false"/>
                <w:i w:val="false"/>
                <w:color w:val="000000"/>
                <w:sz w:val="20"/>
              </w:rPr>
              <w:t xml:space="preserve">
гр. 23 + гр .30) </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основной </w:t>
            </w:r>
            <w:r>
              <w:br/>
            </w:r>
            <w:r>
              <w:rPr>
                <w:rFonts w:ascii="Times New Roman"/>
                <w:b w:val="false"/>
                <w:i w:val="false"/>
                <w:color w:val="000000"/>
                <w:sz w:val="20"/>
              </w:rPr>
              <w:t xml:space="preserve">
заработной </w:t>
            </w:r>
            <w:r>
              <w:br/>
            </w:r>
            <w:r>
              <w:rPr>
                <w:rFonts w:ascii="Times New Roman"/>
                <w:b w:val="false"/>
                <w:i w:val="false"/>
                <w:color w:val="000000"/>
                <w:sz w:val="20"/>
              </w:rPr>
              <w:t xml:space="preserve">
платы в год </w:t>
            </w:r>
            <w:r>
              <w:br/>
            </w:r>
            <w:r>
              <w:rPr>
                <w:rFonts w:ascii="Times New Roman"/>
                <w:b w:val="false"/>
                <w:i w:val="false"/>
                <w:color w:val="000000"/>
                <w:sz w:val="20"/>
              </w:rPr>
              <w:t xml:space="preserve">
г р .31 х 12 </w:t>
            </w:r>
          </w:p>
        </w:tc>
      </w:tr>
      <w:tr>
        <w:trPr>
          <w:trHeight w:val="17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работу на </w:t>
            </w:r>
            <w:r>
              <w:br/>
            </w:r>
            <w:r>
              <w:rPr>
                <w:rFonts w:ascii="Times New Roman"/>
                <w:b w:val="false"/>
                <w:i w:val="false"/>
                <w:color w:val="000000"/>
                <w:sz w:val="20"/>
              </w:rPr>
              <w:t xml:space="preserve">
автомобилях с </w:t>
            </w:r>
            <w:r>
              <w:br/>
            </w:r>
            <w:r>
              <w:rPr>
                <w:rFonts w:ascii="Times New Roman"/>
                <w:b w:val="false"/>
                <w:i w:val="false"/>
                <w:color w:val="000000"/>
                <w:sz w:val="20"/>
              </w:rPr>
              <w:t xml:space="preserve">
прицепами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классную </w:t>
            </w:r>
            <w:r>
              <w:br/>
            </w:r>
            <w:r>
              <w:rPr>
                <w:rFonts w:ascii="Times New Roman"/>
                <w:b w:val="false"/>
                <w:i w:val="false"/>
                <w:color w:val="000000"/>
                <w:sz w:val="20"/>
              </w:rPr>
              <w:t xml:space="preserve">
квалификацию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работу в </w:t>
            </w:r>
            <w:r>
              <w:br/>
            </w:r>
            <w:r>
              <w:rPr>
                <w:rFonts w:ascii="Times New Roman"/>
                <w:b w:val="false"/>
                <w:i w:val="false"/>
                <w:color w:val="000000"/>
                <w:sz w:val="20"/>
              </w:rPr>
              <w:t xml:space="preserve">
Вооруженных </w:t>
            </w:r>
            <w:r>
              <w:br/>
            </w:r>
            <w:r>
              <w:rPr>
                <w:rFonts w:ascii="Times New Roman"/>
                <w:b w:val="false"/>
                <w:i w:val="false"/>
                <w:color w:val="000000"/>
                <w:sz w:val="20"/>
              </w:rPr>
              <w:t xml:space="preserve">
Силах , других </w:t>
            </w:r>
            <w:r>
              <w:br/>
            </w:r>
            <w:r>
              <w:rPr>
                <w:rFonts w:ascii="Times New Roman"/>
                <w:b w:val="false"/>
                <w:i w:val="false"/>
                <w:color w:val="000000"/>
                <w:sz w:val="20"/>
              </w:rPr>
              <w:t xml:space="preserve">
войсках и </w:t>
            </w:r>
            <w:r>
              <w:br/>
            </w:r>
            <w:r>
              <w:rPr>
                <w:rFonts w:ascii="Times New Roman"/>
                <w:b w:val="false"/>
                <w:i w:val="false"/>
                <w:color w:val="000000"/>
                <w:sz w:val="20"/>
              </w:rPr>
              <w:t xml:space="preserve">
воинских </w:t>
            </w:r>
            <w:r>
              <w:br/>
            </w:r>
            <w:r>
              <w:rPr>
                <w:rFonts w:ascii="Times New Roman"/>
                <w:b w:val="false"/>
                <w:i w:val="false"/>
                <w:color w:val="000000"/>
                <w:sz w:val="20"/>
              </w:rPr>
              <w:t xml:space="preserve">
формированиях , </w:t>
            </w:r>
            <w:r>
              <w:br/>
            </w:r>
            <w:r>
              <w:rPr>
                <w:rFonts w:ascii="Times New Roman"/>
                <w:b w:val="false"/>
                <w:i w:val="false"/>
                <w:color w:val="000000"/>
                <w:sz w:val="20"/>
              </w:rPr>
              <w:t xml:space="preserve">
правоохрани- </w:t>
            </w:r>
            <w:r>
              <w:br/>
            </w:r>
            <w:r>
              <w:rPr>
                <w:rFonts w:ascii="Times New Roman"/>
                <w:b w:val="false"/>
                <w:i w:val="false"/>
                <w:color w:val="000000"/>
                <w:sz w:val="20"/>
              </w:rPr>
              <w:t xml:space="preserve">
тельных орга- </w:t>
            </w:r>
            <w:r>
              <w:br/>
            </w:r>
            <w:r>
              <w:rPr>
                <w:rFonts w:ascii="Times New Roman"/>
                <w:b w:val="false"/>
                <w:i w:val="false"/>
                <w:color w:val="000000"/>
                <w:sz w:val="20"/>
              </w:rPr>
              <w:t xml:space="preserve">
нах , государст- </w:t>
            </w:r>
            <w:r>
              <w:br/>
            </w:r>
            <w:r>
              <w:rPr>
                <w:rFonts w:ascii="Times New Roman"/>
                <w:b w:val="false"/>
                <w:i w:val="false"/>
                <w:color w:val="000000"/>
                <w:sz w:val="20"/>
              </w:rPr>
              <w:t xml:space="preserve">
венной противо- </w:t>
            </w:r>
            <w:r>
              <w:br/>
            </w:r>
            <w:r>
              <w:rPr>
                <w:rFonts w:ascii="Times New Roman"/>
                <w:b w:val="false"/>
                <w:i w:val="false"/>
                <w:color w:val="000000"/>
                <w:sz w:val="20"/>
              </w:rPr>
              <w:t xml:space="preserve">
пожарной службе </w:t>
            </w:r>
          </w:p>
        </w:tc>
        <w:tc>
          <w:tcPr>
            <w:tcW w:w="1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надбавок в </w:t>
            </w:r>
            <w:r>
              <w:br/>
            </w:r>
            <w:r>
              <w:rPr>
                <w:rFonts w:ascii="Times New Roman"/>
                <w:b w:val="false"/>
                <w:i w:val="false"/>
                <w:color w:val="000000"/>
                <w:sz w:val="20"/>
              </w:rPr>
              <w:t xml:space="preserve">
месяц </w:t>
            </w:r>
            <w:r>
              <w:br/>
            </w:r>
            <w:r>
              <w:rPr>
                <w:rFonts w:ascii="Times New Roman"/>
                <w:b w:val="false"/>
                <w:i w:val="false"/>
                <w:color w:val="000000"/>
                <w:sz w:val="20"/>
              </w:rPr>
              <w:t xml:space="preserve">
( гр .25 + </w:t>
            </w:r>
            <w:r>
              <w:br/>
            </w:r>
            <w:r>
              <w:rPr>
                <w:rFonts w:ascii="Times New Roman"/>
                <w:b w:val="false"/>
                <w:i w:val="false"/>
                <w:color w:val="000000"/>
                <w:sz w:val="20"/>
              </w:rPr>
              <w:t xml:space="preserve">
гр .27 + </w:t>
            </w:r>
            <w:r>
              <w:br/>
            </w:r>
            <w:r>
              <w:rPr>
                <w:rFonts w:ascii="Times New Roman"/>
                <w:b w:val="false"/>
                <w:i w:val="false"/>
                <w:color w:val="000000"/>
                <w:sz w:val="20"/>
              </w:rPr>
              <w:t xml:space="preserve">
гр .29)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74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надбавка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надбавка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xml:space="preserve">
работни- </w:t>
            </w:r>
            <w:r>
              <w:br/>
            </w:r>
            <w:r>
              <w:rPr>
                <w:rFonts w:ascii="Times New Roman"/>
                <w:b w:val="false"/>
                <w:i w:val="false"/>
                <w:color w:val="000000"/>
                <w:sz w:val="20"/>
              </w:rPr>
              <w:t xml:space="preserve">
ков, </w:t>
            </w:r>
            <w:r>
              <w:br/>
            </w:r>
            <w:r>
              <w:rPr>
                <w:rFonts w:ascii="Times New Roman"/>
                <w:b w:val="false"/>
                <w:i w:val="false"/>
                <w:color w:val="000000"/>
                <w:sz w:val="20"/>
              </w:rPr>
              <w:t xml:space="preserve">
которым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лена </w:t>
            </w:r>
            <w:r>
              <w:br/>
            </w:r>
            <w:r>
              <w:rPr>
                <w:rFonts w:ascii="Times New Roman"/>
                <w:b w:val="false"/>
                <w:i w:val="false"/>
                <w:color w:val="000000"/>
                <w:sz w:val="20"/>
              </w:rPr>
              <w:t xml:space="preserve">
надбавка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9"/>
        <w:gridCol w:w="934"/>
        <w:gridCol w:w="1305"/>
        <w:gridCol w:w="970"/>
        <w:gridCol w:w="1271"/>
        <w:gridCol w:w="1041"/>
        <w:gridCol w:w="1819"/>
        <w:gridCol w:w="2581"/>
        <w:gridCol w:w="1890"/>
      </w:tblGrid>
      <w:tr>
        <w:trPr>
          <w:trHeight w:val="30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 государственного учреждения </w:t>
      </w:r>
      <w:r>
        <w:br/>
      </w:r>
      <w:r>
        <w:rPr>
          <w:rFonts w:ascii="Times New Roman"/>
          <w:b w:val="false"/>
          <w:i w:val="false"/>
          <w:color w:val="000000"/>
          <w:sz w:val="28"/>
        </w:rPr>
        <w:t xml:space="preserve">
Главный бухгалтер (нач. ФЭО) </w:t>
      </w:r>
    </w:p>
    <w:bookmarkStart w:name="z214" w:id="39"/>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12-111 </w:t>
      </w:r>
    </w:p>
    <w:bookmarkEnd w:id="39"/>
    <w:bookmarkStart w:name="z215" w:id="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Расчет </w:t>
      </w:r>
      <w:r>
        <w:br/>
      </w:r>
      <w:r>
        <w:rPr>
          <w:rFonts w:ascii="Times New Roman"/>
          <w:b w:val="false"/>
          <w:i w:val="false"/>
          <w:color w:val="000000"/>
          <w:sz w:val="28"/>
        </w:rPr>
        <w:t xml:space="preserve">
     </w:t>
      </w:r>
      <w:r>
        <w:rPr>
          <w:rFonts w:ascii="Times New Roman"/>
          <w:b/>
          <w:i w:val="false"/>
          <w:color w:val="000000"/>
          <w:sz w:val="28"/>
        </w:rPr>
        <w:t xml:space="preserve">расходов на оплату труда сотрудников органов прокуратуры </w:t>
      </w:r>
    </w:p>
    <w:bookmarkEnd w:id="40"/>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Оплата труда                 |_________ </w:t>
      </w:r>
      <w:r>
        <w:rPr>
          <w:rFonts w:ascii="Times New Roman"/>
          <w:b w:val="false"/>
          <w:i w:val="false"/>
          <w:color w:val="000000"/>
          <w:sz w:val="28"/>
          <w:u w:val="single"/>
        </w:rPr>
        <w:t xml:space="preserve">111 </w:t>
      </w:r>
      <w:r>
        <w:rPr>
          <w:rFonts w:ascii="Times New Roman"/>
          <w:b w:val="false"/>
          <w:i w:val="false"/>
          <w:color w:val="000000"/>
          <w:sz w:val="28"/>
        </w:rPr>
        <w:t xml:space="preserve">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1019"/>
        <w:gridCol w:w="962"/>
        <w:gridCol w:w="894"/>
        <w:gridCol w:w="1180"/>
        <w:gridCol w:w="1473"/>
        <w:gridCol w:w="1073"/>
        <w:gridCol w:w="859"/>
        <w:gridCol w:w="1188"/>
        <w:gridCol w:w="945"/>
        <w:gridCol w:w="963"/>
        <w:gridCol w:w="1399"/>
      </w:tblGrid>
      <w:tr>
        <w:trPr>
          <w:trHeight w:val="195" w:hRule="atLeast"/>
        </w:trPr>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 </w:t>
            </w:r>
            <w:r>
              <w:br/>
            </w:r>
            <w:r>
              <w:rPr>
                <w:rFonts w:ascii="Times New Roman"/>
                <w:b w:val="false"/>
                <w:i w:val="false"/>
                <w:color w:val="000000"/>
                <w:sz w:val="20"/>
              </w:rPr>
              <w:t xml:space="preserve">
рия </w:t>
            </w:r>
            <w:r>
              <w:br/>
            </w:r>
            <w:r>
              <w:rPr>
                <w:rFonts w:ascii="Times New Roman"/>
                <w:b w:val="false"/>
                <w:i w:val="false"/>
                <w:color w:val="000000"/>
                <w:sz w:val="20"/>
              </w:rPr>
              <w:t xml:space="preserve">
долж- </w:t>
            </w:r>
            <w:r>
              <w:br/>
            </w:r>
            <w:r>
              <w:rPr>
                <w:rFonts w:ascii="Times New Roman"/>
                <w:b w:val="false"/>
                <w:i w:val="false"/>
                <w:color w:val="000000"/>
                <w:sz w:val="20"/>
              </w:rPr>
              <w:t xml:space="preserve">
ностей </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 </w:t>
            </w:r>
            <w:r>
              <w:br/>
            </w:r>
            <w:r>
              <w:rPr>
                <w:rFonts w:ascii="Times New Roman"/>
                <w:b w:val="false"/>
                <w:i w:val="false"/>
                <w:color w:val="000000"/>
                <w:sz w:val="20"/>
              </w:rPr>
              <w:t xml:space="preserve">
ния </w:t>
            </w:r>
            <w:r>
              <w:br/>
            </w:r>
            <w:r>
              <w:rPr>
                <w:rFonts w:ascii="Times New Roman"/>
                <w:b w:val="false"/>
                <w:i w:val="false"/>
                <w:color w:val="000000"/>
                <w:sz w:val="20"/>
              </w:rPr>
              <w:t xml:space="preserve">
долж- </w:t>
            </w:r>
            <w:r>
              <w:br/>
            </w:r>
            <w:r>
              <w:rPr>
                <w:rFonts w:ascii="Times New Roman"/>
                <w:b w:val="false"/>
                <w:i w:val="false"/>
                <w:color w:val="000000"/>
                <w:sz w:val="20"/>
              </w:rPr>
              <w:t xml:space="preserve">
ностей </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Стаж </w:t>
            </w:r>
            <w:r>
              <w:br/>
            </w:r>
            <w:r>
              <w:rPr>
                <w:rFonts w:ascii="Times New Roman"/>
                <w:b w:val="false"/>
                <w:i w:val="false"/>
                <w:color w:val="000000"/>
                <w:sz w:val="20"/>
              </w:rPr>
              <w:t xml:space="preserve">
специ- </w:t>
            </w:r>
            <w:r>
              <w:br/>
            </w:r>
            <w:r>
              <w:rPr>
                <w:rFonts w:ascii="Times New Roman"/>
                <w:b w:val="false"/>
                <w:i w:val="false"/>
                <w:color w:val="000000"/>
                <w:sz w:val="20"/>
              </w:rPr>
              <w:t xml:space="preserve">
альной </w:t>
            </w:r>
            <w:r>
              <w:br/>
            </w:r>
            <w:r>
              <w:rPr>
                <w:rFonts w:ascii="Times New Roman"/>
                <w:b w:val="false"/>
                <w:i w:val="false"/>
                <w:color w:val="000000"/>
                <w:sz w:val="20"/>
              </w:rPr>
              <w:t xml:space="preserve">
службы </w:t>
            </w:r>
            <w:r>
              <w:br/>
            </w:r>
            <w:r>
              <w:rPr>
                <w:rFonts w:ascii="Times New Roman"/>
                <w:b w:val="false"/>
                <w:i w:val="false"/>
                <w:color w:val="000000"/>
                <w:sz w:val="20"/>
              </w:rPr>
              <w:t xml:space="preserve">
в го- </w:t>
            </w:r>
            <w:r>
              <w:br/>
            </w:r>
            <w:r>
              <w:rPr>
                <w:rFonts w:ascii="Times New Roman"/>
                <w:b w:val="false"/>
                <w:i w:val="false"/>
                <w:color w:val="000000"/>
                <w:sz w:val="20"/>
              </w:rPr>
              <w:t xml:space="preserve">
дах </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чест- </w:t>
            </w:r>
            <w:r>
              <w:br/>
            </w:r>
            <w:r>
              <w:rPr>
                <w:rFonts w:ascii="Times New Roman"/>
                <w:b w:val="false"/>
                <w:i w:val="false"/>
                <w:color w:val="000000"/>
                <w:sz w:val="20"/>
              </w:rPr>
              <w:t xml:space="preserve">
во </w:t>
            </w:r>
            <w:r>
              <w:br/>
            </w:r>
            <w:r>
              <w:rPr>
                <w:rFonts w:ascii="Times New Roman"/>
                <w:b w:val="false"/>
                <w:i w:val="false"/>
                <w:color w:val="000000"/>
                <w:sz w:val="20"/>
              </w:rPr>
              <w:t xml:space="preserve">
штат- </w:t>
            </w:r>
            <w:r>
              <w:br/>
            </w:r>
            <w:r>
              <w:rPr>
                <w:rFonts w:ascii="Times New Roman"/>
                <w:b w:val="false"/>
                <w:i w:val="false"/>
                <w:color w:val="000000"/>
                <w:sz w:val="20"/>
              </w:rPr>
              <w:t xml:space="preserve">
ных </w:t>
            </w:r>
            <w:r>
              <w:br/>
            </w:r>
            <w:r>
              <w:rPr>
                <w:rFonts w:ascii="Times New Roman"/>
                <w:b w:val="false"/>
                <w:i w:val="false"/>
                <w:color w:val="000000"/>
                <w:sz w:val="20"/>
              </w:rPr>
              <w:t xml:space="preserve">
еди- </w:t>
            </w:r>
            <w:r>
              <w:br/>
            </w:r>
            <w:r>
              <w:rPr>
                <w:rFonts w:ascii="Times New Roman"/>
                <w:b w:val="false"/>
                <w:i w:val="false"/>
                <w:color w:val="000000"/>
                <w:sz w:val="20"/>
              </w:rPr>
              <w:t xml:space="preserve">
ниц </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w:t>
            </w:r>
            <w:r>
              <w:br/>
            </w:r>
            <w:r>
              <w:rPr>
                <w:rFonts w:ascii="Times New Roman"/>
                <w:b w:val="false"/>
                <w:i w:val="false"/>
                <w:color w:val="000000"/>
                <w:sz w:val="20"/>
              </w:rPr>
              <w:t xml:space="preserve">
фициен- </w:t>
            </w:r>
            <w:r>
              <w:br/>
            </w:r>
            <w:r>
              <w:rPr>
                <w:rFonts w:ascii="Times New Roman"/>
                <w:b w:val="false"/>
                <w:i w:val="false"/>
                <w:color w:val="000000"/>
                <w:sz w:val="20"/>
              </w:rPr>
              <w:t xml:space="preserve">
ты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должност- </w:t>
            </w:r>
            <w:r>
              <w:br/>
            </w:r>
            <w:r>
              <w:rPr>
                <w:rFonts w:ascii="Times New Roman"/>
                <w:b w:val="false"/>
                <w:i w:val="false"/>
                <w:color w:val="000000"/>
                <w:sz w:val="20"/>
              </w:rPr>
              <w:t xml:space="preserve">
ных ок- </w:t>
            </w:r>
            <w:r>
              <w:br/>
            </w:r>
            <w:r>
              <w:rPr>
                <w:rFonts w:ascii="Times New Roman"/>
                <w:b w:val="false"/>
                <w:i w:val="false"/>
                <w:color w:val="000000"/>
                <w:sz w:val="20"/>
              </w:rPr>
              <w:t xml:space="preserve">
ладов в </w:t>
            </w:r>
            <w:r>
              <w:br/>
            </w:r>
            <w:r>
              <w:rPr>
                <w:rFonts w:ascii="Times New Roman"/>
                <w:b w:val="false"/>
                <w:i w:val="false"/>
                <w:color w:val="000000"/>
                <w:sz w:val="20"/>
              </w:rPr>
              <w:t xml:space="preserve">
месяц </w:t>
            </w:r>
            <w:r>
              <w:br/>
            </w:r>
            <w:r>
              <w:rPr>
                <w:rFonts w:ascii="Times New Roman"/>
                <w:b w:val="false"/>
                <w:i w:val="false"/>
                <w:color w:val="000000"/>
                <w:sz w:val="20"/>
              </w:rPr>
              <w:t xml:space="preserve">
( гр .4 х </w:t>
            </w:r>
            <w:r>
              <w:br/>
            </w:r>
            <w:r>
              <w:rPr>
                <w:rFonts w:ascii="Times New Roman"/>
                <w:b w:val="false"/>
                <w:i w:val="false"/>
                <w:color w:val="000000"/>
                <w:sz w:val="20"/>
              </w:rPr>
              <w:t xml:space="preserve">
базов . </w:t>
            </w:r>
            <w:r>
              <w:br/>
            </w:r>
            <w:r>
              <w:rPr>
                <w:rFonts w:ascii="Times New Roman"/>
                <w:b w:val="false"/>
                <w:i w:val="false"/>
                <w:color w:val="000000"/>
                <w:sz w:val="20"/>
              </w:rPr>
              <w:t xml:space="preserve">
должн . </w:t>
            </w:r>
            <w:r>
              <w:br/>
            </w:r>
            <w:r>
              <w:rPr>
                <w:rFonts w:ascii="Times New Roman"/>
                <w:b w:val="false"/>
                <w:i w:val="false"/>
                <w:color w:val="000000"/>
                <w:sz w:val="20"/>
              </w:rPr>
              <w:t xml:space="preserve">
оклад х </w:t>
            </w:r>
            <w:r>
              <w:br/>
            </w:r>
            <w:r>
              <w:rPr>
                <w:rFonts w:ascii="Times New Roman"/>
                <w:b w:val="false"/>
                <w:i w:val="false"/>
                <w:color w:val="000000"/>
                <w:sz w:val="20"/>
              </w:rPr>
              <w:t xml:space="preserve">
попра- </w:t>
            </w:r>
            <w:r>
              <w:br/>
            </w:r>
            <w:r>
              <w:rPr>
                <w:rFonts w:ascii="Times New Roman"/>
                <w:b w:val="false"/>
                <w:i w:val="false"/>
                <w:color w:val="000000"/>
                <w:sz w:val="20"/>
              </w:rPr>
              <w:t xml:space="preserve">
вочн . </w:t>
            </w:r>
            <w:r>
              <w:br/>
            </w:r>
            <w:r>
              <w:rPr>
                <w:rFonts w:ascii="Times New Roman"/>
                <w:b w:val="false"/>
                <w:i w:val="false"/>
                <w:color w:val="000000"/>
                <w:sz w:val="20"/>
              </w:rPr>
              <w:t xml:space="preserve">
коэфф . х </w:t>
            </w:r>
            <w:r>
              <w:br/>
            </w:r>
            <w:r>
              <w:rPr>
                <w:rFonts w:ascii="Times New Roman"/>
                <w:b w:val="false"/>
                <w:i w:val="false"/>
                <w:color w:val="000000"/>
                <w:sz w:val="20"/>
              </w:rPr>
              <w:t xml:space="preserve">
гр .5)/ </w:t>
            </w:r>
            <w:r>
              <w:br/>
            </w:r>
            <w:r>
              <w:rPr>
                <w:rFonts w:ascii="Times New Roman"/>
                <w:b w:val="false"/>
                <w:i w:val="false"/>
                <w:color w:val="000000"/>
                <w:sz w:val="20"/>
              </w:rPr>
              <w:t xml:space="preserve">
1000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Доплата за классный чин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Лейтенант, юрист III </w:t>
            </w:r>
            <w:r>
              <w:br/>
            </w:r>
            <w:r>
              <w:rPr>
                <w:rFonts w:ascii="Times New Roman"/>
                <w:b w:val="false"/>
                <w:i w:val="false"/>
                <w:color w:val="000000"/>
                <w:sz w:val="20"/>
              </w:rPr>
              <w:t xml:space="preserve">
класса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Старший лейтенант, </w:t>
            </w:r>
            <w:r>
              <w:br/>
            </w:r>
            <w:r>
              <w:rPr>
                <w:rFonts w:ascii="Times New Roman"/>
                <w:b w:val="false"/>
                <w:i w:val="false"/>
                <w:color w:val="000000"/>
                <w:sz w:val="20"/>
              </w:rPr>
              <w:t xml:space="preserve">
юрист II класса </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доплаты </w:t>
            </w:r>
            <w:r>
              <w:br/>
            </w:r>
            <w:r>
              <w:rPr>
                <w:rFonts w:ascii="Times New Roman"/>
                <w:b w:val="false"/>
                <w:i w:val="false"/>
                <w:color w:val="000000"/>
                <w:sz w:val="20"/>
              </w:rPr>
              <w:t xml:space="preserve">
гр .7 х </w:t>
            </w:r>
            <w:r>
              <w:br/>
            </w:r>
            <w:r>
              <w:rPr>
                <w:rFonts w:ascii="Times New Roman"/>
                <w:b w:val="false"/>
                <w:i w:val="false"/>
                <w:color w:val="000000"/>
                <w:sz w:val="20"/>
              </w:rPr>
              <w:t xml:space="preserve">
базовы </w:t>
            </w:r>
            <w:r>
              <w:br/>
            </w:r>
            <w:r>
              <w:rPr>
                <w:rFonts w:ascii="Times New Roman"/>
                <w:b w:val="false"/>
                <w:i w:val="false"/>
                <w:color w:val="000000"/>
                <w:sz w:val="20"/>
              </w:rPr>
              <w:t xml:space="preserve">
долж . </w:t>
            </w:r>
            <w:r>
              <w:br/>
            </w:r>
            <w:r>
              <w:rPr>
                <w:rFonts w:ascii="Times New Roman"/>
                <w:b w:val="false"/>
                <w:i w:val="false"/>
                <w:color w:val="000000"/>
                <w:sz w:val="20"/>
              </w:rPr>
              <w:t xml:space="preserve">
оклад х </w:t>
            </w:r>
            <w:r>
              <w:br/>
            </w:r>
            <w:r>
              <w:rPr>
                <w:rFonts w:ascii="Times New Roman"/>
                <w:b w:val="false"/>
                <w:i w:val="false"/>
                <w:color w:val="000000"/>
                <w:sz w:val="20"/>
              </w:rPr>
              <w:t xml:space="preserve">
гр .8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доплаты </w:t>
            </w:r>
            <w:r>
              <w:br/>
            </w:r>
            <w:r>
              <w:rPr>
                <w:rFonts w:ascii="Times New Roman"/>
                <w:b w:val="false"/>
                <w:i w:val="false"/>
                <w:color w:val="000000"/>
                <w:sz w:val="20"/>
              </w:rPr>
              <w:t xml:space="preserve">
гр .10 х </w:t>
            </w:r>
            <w:r>
              <w:br/>
            </w:r>
            <w:r>
              <w:rPr>
                <w:rFonts w:ascii="Times New Roman"/>
                <w:b w:val="false"/>
                <w:i w:val="false"/>
                <w:color w:val="000000"/>
                <w:sz w:val="20"/>
              </w:rPr>
              <w:t xml:space="preserve">
базовы </w:t>
            </w:r>
            <w:r>
              <w:br/>
            </w:r>
            <w:r>
              <w:rPr>
                <w:rFonts w:ascii="Times New Roman"/>
                <w:b w:val="false"/>
                <w:i w:val="false"/>
                <w:color w:val="000000"/>
                <w:sz w:val="20"/>
              </w:rPr>
              <w:t xml:space="preserve">
долж . </w:t>
            </w:r>
            <w:r>
              <w:br/>
            </w:r>
            <w:r>
              <w:rPr>
                <w:rFonts w:ascii="Times New Roman"/>
                <w:b w:val="false"/>
                <w:i w:val="false"/>
                <w:color w:val="000000"/>
                <w:sz w:val="20"/>
              </w:rPr>
              <w:t xml:space="preserve">
оклад х </w:t>
            </w:r>
            <w:r>
              <w:br/>
            </w:r>
            <w:r>
              <w:rPr>
                <w:rFonts w:ascii="Times New Roman"/>
                <w:b w:val="false"/>
                <w:i w:val="false"/>
                <w:color w:val="000000"/>
                <w:sz w:val="20"/>
              </w:rPr>
              <w:t xml:space="preserve">
гр .11 </w:t>
            </w:r>
          </w:p>
        </w:tc>
      </w:tr>
      <w:tr>
        <w:trPr>
          <w:trHeight w:val="15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измерения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енге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r>
      <w:tr>
        <w:trPr>
          <w:trHeight w:val="15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xml:space="preserve">
года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 </w:t>
            </w:r>
            <w:r>
              <w:br/>
            </w:r>
            <w:r>
              <w:rPr>
                <w:rFonts w:ascii="Times New Roman"/>
                <w:b w:val="false"/>
                <w:i w:val="false"/>
                <w:color w:val="000000"/>
                <w:sz w:val="20"/>
              </w:rPr>
              <w:t xml:space="preserve">
до 2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2 </w:t>
            </w:r>
            <w:r>
              <w:br/>
            </w:r>
            <w:r>
              <w:rPr>
                <w:rFonts w:ascii="Times New Roman"/>
                <w:b w:val="false"/>
                <w:i w:val="false"/>
                <w:color w:val="000000"/>
                <w:sz w:val="20"/>
              </w:rPr>
              <w:t xml:space="preserve">
до 3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3 </w:t>
            </w:r>
            <w:r>
              <w:br/>
            </w:r>
            <w:r>
              <w:rPr>
                <w:rFonts w:ascii="Times New Roman"/>
                <w:b w:val="false"/>
                <w:i w:val="false"/>
                <w:color w:val="000000"/>
                <w:sz w:val="20"/>
              </w:rPr>
              <w:t xml:space="preserve">
до 5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5 </w:t>
            </w:r>
            <w:r>
              <w:br/>
            </w:r>
            <w:r>
              <w:rPr>
                <w:rFonts w:ascii="Times New Roman"/>
                <w:b w:val="false"/>
                <w:i w:val="false"/>
                <w:color w:val="000000"/>
                <w:sz w:val="20"/>
              </w:rPr>
              <w:t xml:space="preserve">
до 7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7 </w:t>
            </w:r>
            <w:r>
              <w:br/>
            </w:r>
            <w:r>
              <w:rPr>
                <w:rFonts w:ascii="Times New Roman"/>
                <w:b w:val="false"/>
                <w:i w:val="false"/>
                <w:color w:val="000000"/>
                <w:sz w:val="20"/>
              </w:rPr>
              <w:t xml:space="preserve">
до 9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9 </w:t>
            </w:r>
            <w:r>
              <w:br/>
            </w:r>
            <w:r>
              <w:rPr>
                <w:rFonts w:ascii="Times New Roman"/>
                <w:b w:val="false"/>
                <w:i w:val="false"/>
                <w:color w:val="000000"/>
                <w:sz w:val="20"/>
              </w:rPr>
              <w:t xml:space="preserve">
до 11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11 </w:t>
            </w:r>
            <w:r>
              <w:br/>
            </w:r>
            <w:r>
              <w:rPr>
                <w:rFonts w:ascii="Times New Roman"/>
                <w:b w:val="false"/>
                <w:i w:val="false"/>
                <w:color w:val="000000"/>
                <w:sz w:val="20"/>
              </w:rPr>
              <w:t xml:space="preserve">
до 14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14 </w:t>
            </w:r>
            <w:r>
              <w:br/>
            </w:r>
            <w:r>
              <w:rPr>
                <w:rFonts w:ascii="Times New Roman"/>
                <w:b w:val="false"/>
                <w:i w:val="false"/>
                <w:color w:val="000000"/>
                <w:sz w:val="20"/>
              </w:rPr>
              <w:t xml:space="preserve">
до 17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17 </w:t>
            </w:r>
            <w:r>
              <w:br/>
            </w:r>
            <w:r>
              <w:rPr>
                <w:rFonts w:ascii="Times New Roman"/>
                <w:b w:val="false"/>
                <w:i w:val="false"/>
                <w:color w:val="000000"/>
                <w:sz w:val="20"/>
              </w:rPr>
              <w:t xml:space="preserve">
до 20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w:t>
            </w:r>
            <w:r>
              <w:br/>
            </w:r>
            <w:r>
              <w:rPr>
                <w:rFonts w:ascii="Times New Roman"/>
                <w:b w:val="false"/>
                <w:i w:val="false"/>
                <w:color w:val="000000"/>
                <w:sz w:val="20"/>
              </w:rPr>
              <w:t xml:space="preserve">
20 лет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965"/>
        <w:gridCol w:w="1444"/>
        <w:gridCol w:w="1139"/>
        <w:gridCol w:w="1122"/>
        <w:gridCol w:w="1200"/>
        <w:gridCol w:w="983"/>
        <w:gridCol w:w="983"/>
        <w:gridCol w:w="1201"/>
        <w:gridCol w:w="1000"/>
        <w:gridCol w:w="861"/>
        <w:gridCol w:w="1114"/>
      </w:tblGrid>
      <w:tr>
        <w:trPr>
          <w:trHeight w:val="1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Доплата за классный чин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Доплата за классный чин </w:t>
            </w:r>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r>
              <w:br/>
            </w:r>
            <w:r>
              <w:rPr>
                <w:rFonts w:ascii="Times New Roman"/>
                <w:b w:val="false"/>
                <w:i w:val="false"/>
                <w:color w:val="000000"/>
                <w:sz w:val="20"/>
              </w:rPr>
              <w:t>
</w:t>
            </w:r>
            <w:r>
              <w:rPr>
                <w:rFonts w:ascii="Times New Roman"/>
                <w:b w:val="false"/>
                <w:i w:val="false"/>
                <w:color w:val="000000"/>
                <w:sz w:val="20"/>
              </w:rPr>
              <w:t xml:space="preserve">капитан-лейтенант, </w:t>
            </w:r>
            <w:r>
              <w:br/>
            </w:r>
            <w:r>
              <w:rPr>
                <w:rFonts w:ascii="Times New Roman"/>
                <w:b w:val="false"/>
                <w:i w:val="false"/>
                <w:color w:val="000000"/>
                <w:sz w:val="20"/>
              </w:rPr>
              <w:t>
</w:t>
            </w:r>
            <w:r>
              <w:rPr>
                <w:rFonts w:ascii="Times New Roman"/>
                <w:b w:val="false"/>
                <w:i w:val="false"/>
                <w:color w:val="000000"/>
                <w:sz w:val="20"/>
              </w:rPr>
              <w:t xml:space="preserve">юрист I класса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Майор, капитан III </w:t>
            </w:r>
            <w:r>
              <w:br/>
            </w:r>
            <w:r>
              <w:rPr>
                <w:rFonts w:ascii="Times New Roman"/>
                <w:b w:val="false"/>
                <w:i w:val="false"/>
                <w:color w:val="000000"/>
                <w:sz w:val="20"/>
              </w:rPr>
              <w:t>
</w:t>
            </w:r>
            <w:r>
              <w:rPr>
                <w:rFonts w:ascii="Times New Roman"/>
                <w:b w:val="false"/>
                <w:i w:val="false"/>
                <w:color w:val="000000"/>
                <w:sz w:val="20"/>
              </w:rPr>
              <w:t xml:space="preserve">ранга, младший советник </w:t>
            </w:r>
            <w:r>
              <w:br/>
            </w:r>
            <w:r>
              <w:rPr>
                <w:rFonts w:ascii="Times New Roman"/>
                <w:b w:val="false"/>
                <w:i w:val="false"/>
                <w:color w:val="000000"/>
                <w:sz w:val="20"/>
              </w:rPr>
              <w:t>
</w:t>
            </w:r>
            <w:r>
              <w:rPr>
                <w:rFonts w:ascii="Times New Roman"/>
                <w:b w:val="false"/>
                <w:i w:val="false"/>
                <w:color w:val="000000"/>
                <w:sz w:val="20"/>
              </w:rPr>
              <w:t xml:space="preserve">юстиции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Подполковник , </w:t>
            </w:r>
            <w:r>
              <w:br/>
            </w:r>
            <w:r>
              <w:rPr>
                <w:rFonts w:ascii="Times New Roman"/>
                <w:b w:val="false"/>
                <w:i w:val="false"/>
                <w:color w:val="000000"/>
                <w:sz w:val="20"/>
              </w:rPr>
              <w:t xml:space="preserve">
капитан II ранга , </w:t>
            </w:r>
            <w:r>
              <w:br/>
            </w:r>
            <w:r>
              <w:rPr>
                <w:rFonts w:ascii="Times New Roman"/>
                <w:b w:val="false"/>
                <w:i w:val="false"/>
                <w:color w:val="000000"/>
                <w:sz w:val="20"/>
              </w:rPr>
              <w:t xml:space="preserve">
советник юстиции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Подполковник, </w:t>
            </w:r>
            <w:r>
              <w:br/>
            </w:r>
            <w:r>
              <w:rPr>
                <w:rFonts w:ascii="Times New Roman"/>
                <w:b w:val="false"/>
                <w:i w:val="false"/>
                <w:color w:val="000000"/>
                <w:sz w:val="20"/>
              </w:rPr>
              <w:t>
</w:t>
            </w:r>
            <w:r>
              <w:rPr>
                <w:rFonts w:ascii="Times New Roman"/>
                <w:b w:val="false"/>
                <w:i w:val="false"/>
                <w:color w:val="000000"/>
                <w:sz w:val="20"/>
              </w:rPr>
              <w:t xml:space="preserve">капитан I ранга, </w:t>
            </w:r>
            <w:r>
              <w:br/>
            </w:r>
            <w:r>
              <w:rPr>
                <w:rFonts w:ascii="Times New Roman"/>
                <w:b w:val="false"/>
                <w:i w:val="false"/>
                <w:color w:val="000000"/>
                <w:sz w:val="20"/>
              </w:rPr>
              <w:t>
</w:t>
            </w:r>
            <w:r>
              <w:rPr>
                <w:rFonts w:ascii="Times New Roman"/>
                <w:b w:val="false"/>
                <w:i w:val="false"/>
                <w:color w:val="000000"/>
                <w:sz w:val="20"/>
              </w:rPr>
              <w:t xml:space="preserve">старший советник </w:t>
            </w:r>
            <w:r>
              <w:br/>
            </w:r>
            <w:r>
              <w:rPr>
                <w:rFonts w:ascii="Times New Roman"/>
                <w:b w:val="false"/>
                <w:i w:val="false"/>
                <w:color w:val="000000"/>
                <w:sz w:val="20"/>
              </w:rPr>
              <w:t>
</w:t>
            </w:r>
            <w:r>
              <w:rPr>
                <w:rFonts w:ascii="Times New Roman"/>
                <w:b w:val="false"/>
                <w:i w:val="false"/>
                <w:color w:val="000000"/>
                <w:sz w:val="20"/>
              </w:rPr>
              <w:t xml:space="preserve">юстиции </w:t>
            </w:r>
          </w:p>
        </w:tc>
      </w:tr>
      <w:tr>
        <w:trPr>
          <w:trHeight w:val="102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доплаты </w:t>
            </w:r>
            <w:r>
              <w:br/>
            </w:r>
            <w:r>
              <w:rPr>
                <w:rFonts w:ascii="Times New Roman"/>
                <w:b w:val="false"/>
                <w:i w:val="false"/>
                <w:color w:val="000000"/>
                <w:sz w:val="20"/>
              </w:rPr>
              <w:t xml:space="preserve">
гр .13 х </w:t>
            </w:r>
            <w:r>
              <w:br/>
            </w:r>
            <w:r>
              <w:rPr>
                <w:rFonts w:ascii="Times New Roman"/>
                <w:b w:val="false"/>
                <w:i w:val="false"/>
                <w:color w:val="000000"/>
                <w:sz w:val="20"/>
              </w:rPr>
              <w:t xml:space="preserve">
базовый </w:t>
            </w:r>
            <w:r>
              <w:br/>
            </w:r>
            <w:r>
              <w:rPr>
                <w:rFonts w:ascii="Times New Roman"/>
                <w:b w:val="false"/>
                <w:i w:val="false"/>
                <w:color w:val="000000"/>
                <w:sz w:val="20"/>
              </w:rPr>
              <w:t xml:space="preserve">
долж . </w:t>
            </w:r>
            <w:r>
              <w:br/>
            </w:r>
            <w:r>
              <w:rPr>
                <w:rFonts w:ascii="Times New Roman"/>
                <w:b w:val="false"/>
                <w:i w:val="false"/>
                <w:color w:val="000000"/>
                <w:sz w:val="20"/>
              </w:rPr>
              <w:t xml:space="preserve">
Оклад х </w:t>
            </w:r>
            <w:r>
              <w:br/>
            </w:r>
            <w:r>
              <w:rPr>
                <w:rFonts w:ascii="Times New Roman"/>
                <w:b w:val="false"/>
                <w:i w:val="false"/>
                <w:color w:val="000000"/>
                <w:sz w:val="20"/>
              </w:rPr>
              <w:t xml:space="preserve">
гр . 14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доплаты </w:t>
            </w:r>
            <w:r>
              <w:br/>
            </w:r>
            <w:r>
              <w:rPr>
                <w:rFonts w:ascii="Times New Roman"/>
                <w:b w:val="false"/>
                <w:i w:val="false"/>
                <w:color w:val="000000"/>
                <w:sz w:val="20"/>
              </w:rPr>
              <w:t xml:space="preserve">
гр .16 х </w:t>
            </w:r>
            <w:r>
              <w:br/>
            </w:r>
            <w:r>
              <w:rPr>
                <w:rFonts w:ascii="Times New Roman"/>
                <w:b w:val="false"/>
                <w:i w:val="false"/>
                <w:color w:val="000000"/>
                <w:sz w:val="20"/>
              </w:rPr>
              <w:t xml:space="preserve">
базовый </w:t>
            </w:r>
            <w:r>
              <w:br/>
            </w:r>
            <w:r>
              <w:rPr>
                <w:rFonts w:ascii="Times New Roman"/>
                <w:b w:val="false"/>
                <w:i w:val="false"/>
                <w:color w:val="000000"/>
                <w:sz w:val="20"/>
              </w:rPr>
              <w:t xml:space="preserve">
долж . </w:t>
            </w:r>
            <w:r>
              <w:br/>
            </w:r>
            <w:r>
              <w:rPr>
                <w:rFonts w:ascii="Times New Roman"/>
                <w:b w:val="false"/>
                <w:i w:val="false"/>
                <w:color w:val="000000"/>
                <w:sz w:val="20"/>
              </w:rPr>
              <w:t xml:space="preserve">
оклад х </w:t>
            </w:r>
            <w:r>
              <w:br/>
            </w:r>
            <w:r>
              <w:rPr>
                <w:rFonts w:ascii="Times New Roman"/>
                <w:b w:val="false"/>
                <w:i w:val="false"/>
                <w:color w:val="000000"/>
                <w:sz w:val="20"/>
              </w:rPr>
              <w:t xml:space="preserve">
гр .17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доплаты </w:t>
            </w:r>
            <w:r>
              <w:br/>
            </w:r>
            <w:r>
              <w:rPr>
                <w:rFonts w:ascii="Times New Roman"/>
                <w:b w:val="false"/>
                <w:i w:val="false"/>
                <w:color w:val="000000"/>
                <w:sz w:val="20"/>
              </w:rPr>
              <w:t xml:space="preserve">
гр .19 х </w:t>
            </w:r>
            <w:r>
              <w:br/>
            </w:r>
            <w:r>
              <w:rPr>
                <w:rFonts w:ascii="Times New Roman"/>
                <w:b w:val="false"/>
                <w:i w:val="false"/>
                <w:color w:val="000000"/>
                <w:sz w:val="20"/>
              </w:rPr>
              <w:t xml:space="preserve">
базовый </w:t>
            </w:r>
            <w:r>
              <w:br/>
            </w:r>
            <w:r>
              <w:rPr>
                <w:rFonts w:ascii="Times New Roman"/>
                <w:b w:val="false"/>
                <w:i w:val="false"/>
                <w:color w:val="000000"/>
                <w:sz w:val="20"/>
              </w:rPr>
              <w:t xml:space="preserve">
долж . </w:t>
            </w:r>
            <w:r>
              <w:br/>
            </w:r>
            <w:r>
              <w:rPr>
                <w:rFonts w:ascii="Times New Roman"/>
                <w:b w:val="false"/>
                <w:i w:val="false"/>
                <w:color w:val="000000"/>
                <w:sz w:val="20"/>
              </w:rPr>
              <w:t xml:space="preserve">
оклад х </w:t>
            </w:r>
            <w:r>
              <w:br/>
            </w:r>
            <w:r>
              <w:rPr>
                <w:rFonts w:ascii="Times New Roman"/>
                <w:b w:val="false"/>
                <w:i w:val="false"/>
                <w:color w:val="000000"/>
                <w:sz w:val="20"/>
              </w:rPr>
              <w:t xml:space="preserve">
гр . 20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доплаты </w:t>
            </w:r>
            <w:r>
              <w:br/>
            </w:r>
            <w:r>
              <w:rPr>
                <w:rFonts w:ascii="Times New Roman"/>
                <w:b w:val="false"/>
                <w:i w:val="false"/>
                <w:color w:val="000000"/>
                <w:sz w:val="20"/>
              </w:rPr>
              <w:t xml:space="preserve">
гр .22 х </w:t>
            </w:r>
            <w:r>
              <w:br/>
            </w:r>
            <w:r>
              <w:rPr>
                <w:rFonts w:ascii="Times New Roman"/>
                <w:b w:val="false"/>
                <w:i w:val="false"/>
                <w:color w:val="000000"/>
                <w:sz w:val="20"/>
              </w:rPr>
              <w:t xml:space="preserve">
базовый </w:t>
            </w:r>
            <w:r>
              <w:br/>
            </w:r>
            <w:r>
              <w:rPr>
                <w:rFonts w:ascii="Times New Roman"/>
                <w:b w:val="false"/>
                <w:i w:val="false"/>
                <w:color w:val="000000"/>
                <w:sz w:val="20"/>
              </w:rPr>
              <w:t xml:space="preserve">
долж . </w:t>
            </w:r>
            <w:r>
              <w:br/>
            </w:r>
            <w:r>
              <w:rPr>
                <w:rFonts w:ascii="Times New Roman"/>
                <w:b w:val="false"/>
                <w:i w:val="false"/>
                <w:color w:val="000000"/>
                <w:sz w:val="20"/>
              </w:rPr>
              <w:t xml:space="preserve">
оклад х </w:t>
            </w:r>
            <w:r>
              <w:br/>
            </w:r>
            <w:r>
              <w:rPr>
                <w:rFonts w:ascii="Times New Roman"/>
                <w:b w:val="false"/>
                <w:i w:val="false"/>
                <w:color w:val="000000"/>
                <w:sz w:val="20"/>
              </w:rPr>
              <w:t xml:space="preserve">
гр . 23 </w:t>
            </w:r>
          </w:p>
        </w:tc>
      </w:tr>
      <w:tr>
        <w:trPr>
          <w:trHeight w:val="15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15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r>
      <w:tr>
        <w:trPr>
          <w:trHeight w:val="15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
        <w:gridCol w:w="894"/>
        <w:gridCol w:w="1251"/>
        <w:gridCol w:w="1033"/>
        <w:gridCol w:w="825"/>
        <w:gridCol w:w="1320"/>
        <w:gridCol w:w="982"/>
        <w:gridCol w:w="930"/>
        <w:gridCol w:w="1182"/>
        <w:gridCol w:w="982"/>
        <w:gridCol w:w="964"/>
        <w:gridCol w:w="1581"/>
      </w:tblGrid>
      <w:tr>
        <w:trPr>
          <w:trHeight w:val="19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Доплата за классный чин </w:t>
            </w:r>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Генерал-майор III </w:t>
            </w:r>
            <w:r>
              <w:br/>
            </w:r>
            <w:r>
              <w:rPr>
                <w:rFonts w:ascii="Times New Roman"/>
                <w:b w:val="false"/>
                <w:i w:val="false"/>
                <w:color w:val="000000"/>
                <w:sz w:val="20"/>
              </w:rPr>
              <w:t xml:space="preserve">
ранга,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советник юстиции III </w:t>
            </w:r>
            <w:r>
              <w:br/>
            </w:r>
            <w:r>
              <w:rPr>
                <w:rFonts w:ascii="Times New Roman"/>
                <w:b w:val="false"/>
                <w:i w:val="false"/>
                <w:color w:val="000000"/>
                <w:sz w:val="20"/>
              </w:rPr>
              <w:t xml:space="preserve">
класса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Генерал лейтенант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советник юстиции II </w:t>
            </w:r>
            <w:r>
              <w:br/>
            </w:r>
            <w:r>
              <w:rPr>
                <w:rFonts w:ascii="Times New Roman"/>
                <w:b w:val="false"/>
                <w:i w:val="false"/>
                <w:color w:val="000000"/>
                <w:sz w:val="20"/>
              </w:rPr>
              <w:t xml:space="preserve">
класса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Генерал полковник </w:t>
            </w:r>
            <w:r>
              <w:br/>
            </w:r>
            <w:r>
              <w:rPr>
                <w:rFonts w:ascii="Times New Roman"/>
                <w:b w:val="false"/>
                <w:i w:val="false"/>
                <w:color w:val="000000"/>
                <w:sz w:val="20"/>
              </w:rPr>
              <w:t xml:space="preserve">
гос. Советник </w:t>
            </w:r>
            <w:r>
              <w:br/>
            </w:r>
            <w:r>
              <w:rPr>
                <w:rFonts w:ascii="Times New Roman"/>
                <w:b w:val="false"/>
                <w:i w:val="false"/>
                <w:color w:val="000000"/>
                <w:sz w:val="20"/>
              </w:rPr>
              <w:t xml:space="preserve">
юстиции I класса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Генерал армии </w:t>
            </w:r>
            <w:r>
              <w:br/>
            </w:r>
            <w:r>
              <w:rPr>
                <w:rFonts w:ascii="Times New Roman"/>
                <w:b w:val="false"/>
                <w:i w:val="false"/>
                <w:color w:val="000000"/>
                <w:sz w:val="20"/>
              </w:rPr>
              <w:t xml:space="preserve">
гос.советник юстиции </w:t>
            </w:r>
            <w:r>
              <w:br/>
            </w:r>
            <w:r>
              <w:rPr>
                <w:rFonts w:ascii="Times New Roman"/>
                <w:b w:val="false"/>
                <w:i w:val="false"/>
                <w:color w:val="000000"/>
                <w:sz w:val="20"/>
              </w:rPr>
              <w:t xml:space="preserve">
высшего класса </w:t>
            </w:r>
          </w:p>
        </w:tc>
      </w:tr>
      <w:tr>
        <w:trPr>
          <w:trHeight w:val="102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доплаты </w:t>
            </w:r>
            <w:r>
              <w:br/>
            </w:r>
            <w:r>
              <w:rPr>
                <w:rFonts w:ascii="Times New Roman"/>
                <w:b w:val="false"/>
                <w:i w:val="false"/>
                <w:color w:val="000000"/>
                <w:sz w:val="20"/>
              </w:rPr>
              <w:t xml:space="preserve">
гр.25 х </w:t>
            </w:r>
            <w:r>
              <w:br/>
            </w:r>
            <w:r>
              <w:rPr>
                <w:rFonts w:ascii="Times New Roman"/>
                <w:b w:val="false"/>
                <w:i w:val="false"/>
                <w:color w:val="000000"/>
                <w:sz w:val="20"/>
              </w:rPr>
              <w:t xml:space="preserve">
базовый </w:t>
            </w:r>
            <w:r>
              <w:br/>
            </w:r>
            <w:r>
              <w:rPr>
                <w:rFonts w:ascii="Times New Roman"/>
                <w:b w:val="false"/>
                <w:i w:val="false"/>
                <w:color w:val="000000"/>
                <w:sz w:val="20"/>
              </w:rPr>
              <w:t xml:space="preserve">
долж. </w:t>
            </w:r>
            <w:r>
              <w:br/>
            </w:r>
            <w:r>
              <w:rPr>
                <w:rFonts w:ascii="Times New Roman"/>
                <w:b w:val="false"/>
                <w:i w:val="false"/>
                <w:color w:val="000000"/>
                <w:sz w:val="20"/>
              </w:rPr>
              <w:t xml:space="preserve">
оклад х </w:t>
            </w:r>
            <w:r>
              <w:br/>
            </w:r>
            <w:r>
              <w:rPr>
                <w:rFonts w:ascii="Times New Roman"/>
                <w:b w:val="false"/>
                <w:i w:val="false"/>
                <w:color w:val="000000"/>
                <w:sz w:val="20"/>
              </w:rPr>
              <w:t xml:space="preserve">
гр. 26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доплаты </w:t>
            </w:r>
            <w:r>
              <w:br/>
            </w:r>
            <w:r>
              <w:rPr>
                <w:rFonts w:ascii="Times New Roman"/>
                <w:b w:val="false"/>
                <w:i w:val="false"/>
                <w:color w:val="000000"/>
                <w:sz w:val="20"/>
              </w:rPr>
              <w:t xml:space="preserve">
гр.28х </w:t>
            </w:r>
            <w:r>
              <w:br/>
            </w:r>
            <w:r>
              <w:rPr>
                <w:rFonts w:ascii="Times New Roman"/>
                <w:b w:val="false"/>
                <w:i w:val="false"/>
                <w:color w:val="000000"/>
                <w:sz w:val="20"/>
              </w:rPr>
              <w:t xml:space="preserve">
базовый </w:t>
            </w:r>
            <w:r>
              <w:br/>
            </w:r>
            <w:r>
              <w:rPr>
                <w:rFonts w:ascii="Times New Roman"/>
                <w:b w:val="false"/>
                <w:i w:val="false"/>
                <w:color w:val="000000"/>
                <w:sz w:val="20"/>
              </w:rPr>
              <w:t xml:space="preserve">
долж. </w:t>
            </w:r>
            <w:r>
              <w:br/>
            </w:r>
            <w:r>
              <w:rPr>
                <w:rFonts w:ascii="Times New Roman"/>
                <w:b w:val="false"/>
                <w:i w:val="false"/>
                <w:color w:val="000000"/>
                <w:sz w:val="20"/>
              </w:rPr>
              <w:t xml:space="preserve">
оклад х </w:t>
            </w:r>
            <w:r>
              <w:br/>
            </w:r>
            <w:r>
              <w:rPr>
                <w:rFonts w:ascii="Times New Roman"/>
                <w:b w:val="false"/>
                <w:i w:val="false"/>
                <w:color w:val="000000"/>
                <w:sz w:val="20"/>
              </w:rPr>
              <w:t xml:space="preserve">
гр.29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доплаты </w:t>
            </w:r>
            <w:r>
              <w:br/>
            </w:r>
            <w:r>
              <w:rPr>
                <w:rFonts w:ascii="Times New Roman"/>
                <w:b w:val="false"/>
                <w:i w:val="false"/>
                <w:color w:val="000000"/>
                <w:sz w:val="20"/>
              </w:rPr>
              <w:t xml:space="preserve">
гр.31 х </w:t>
            </w:r>
            <w:r>
              <w:br/>
            </w:r>
            <w:r>
              <w:rPr>
                <w:rFonts w:ascii="Times New Roman"/>
                <w:b w:val="false"/>
                <w:i w:val="false"/>
                <w:color w:val="000000"/>
                <w:sz w:val="20"/>
              </w:rPr>
              <w:t xml:space="preserve">
базовый </w:t>
            </w:r>
            <w:r>
              <w:br/>
            </w:r>
            <w:r>
              <w:rPr>
                <w:rFonts w:ascii="Times New Roman"/>
                <w:b w:val="false"/>
                <w:i w:val="false"/>
                <w:color w:val="000000"/>
                <w:sz w:val="20"/>
              </w:rPr>
              <w:t xml:space="preserve">
долж. </w:t>
            </w:r>
            <w:r>
              <w:br/>
            </w:r>
            <w:r>
              <w:rPr>
                <w:rFonts w:ascii="Times New Roman"/>
                <w:b w:val="false"/>
                <w:i w:val="false"/>
                <w:color w:val="000000"/>
                <w:sz w:val="20"/>
              </w:rPr>
              <w:t xml:space="preserve">
оклад х </w:t>
            </w:r>
            <w:r>
              <w:br/>
            </w:r>
            <w:r>
              <w:rPr>
                <w:rFonts w:ascii="Times New Roman"/>
                <w:b w:val="false"/>
                <w:i w:val="false"/>
                <w:color w:val="000000"/>
                <w:sz w:val="20"/>
              </w:rPr>
              <w:t xml:space="preserve">
гр. 32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доплаты </w:t>
            </w:r>
            <w:r>
              <w:br/>
            </w:r>
            <w:r>
              <w:rPr>
                <w:rFonts w:ascii="Times New Roman"/>
                <w:b w:val="false"/>
                <w:i w:val="false"/>
                <w:color w:val="000000"/>
                <w:sz w:val="20"/>
              </w:rPr>
              <w:t xml:space="preserve">
гр.34 х </w:t>
            </w:r>
            <w:r>
              <w:br/>
            </w:r>
            <w:r>
              <w:rPr>
                <w:rFonts w:ascii="Times New Roman"/>
                <w:b w:val="false"/>
                <w:i w:val="false"/>
                <w:color w:val="000000"/>
                <w:sz w:val="20"/>
              </w:rPr>
              <w:t xml:space="preserve">
базовый </w:t>
            </w:r>
            <w:r>
              <w:br/>
            </w:r>
            <w:r>
              <w:rPr>
                <w:rFonts w:ascii="Times New Roman"/>
                <w:b w:val="false"/>
                <w:i w:val="false"/>
                <w:color w:val="000000"/>
                <w:sz w:val="20"/>
              </w:rPr>
              <w:t xml:space="preserve">
долж. </w:t>
            </w:r>
            <w:r>
              <w:br/>
            </w:r>
            <w:r>
              <w:rPr>
                <w:rFonts w:ascii="Times New Roman"/>
                <w:b w:val="false"/>
                <w:i w:val="false"/>
                <w:color w:val="000000"/>
                <w:sz w:val="20"/>
              </w:rPr>
              <w:t xml:space="preserve">
оклад х </w:t>
            </w:r>
            <w:r>
              <w:br/>
            </w:r>
            <w:r>
              <w:rPr>
                <w:rFonts w:ascii="Times New Roman"/>
                <w:b w:val="false"/>
                <w:i w:val="false"/>
                <w:color w:val="000000"/>
                <w:sz w:val="20"/>
              </w:rPr>
              <w:t xml:space="preserve">
гр. 35 </w:t>
            </w:r>
          </w:p>
        </w:tc>
      </w:tr>
      <w:tr>
        <w:trPr>
          <w:trHeight w:val="15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r>
      <w:tr>
        <w:trPr>
          <w:trHeight w:val="15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r>
      <w:tr>
        <w:trPr>
          <w:trHeight w:val="15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1001"/>
        <w:gridCol w:w="1002"/>
        <w:gridCol w:w="1127"/>
        <w:gridCol w:w="989"/>
        <w:gridCol w:w="1068"/>
        <w:gridCol w:w="987"/>
        <w:gridCol w:w="1046"/>
        <w:gridCol w:w="808"/>
        <w:gridCol w:w="1019"/>
        <w:gridCol w:w="840"/>
        <w:gridCol w:w="825"/>
        <w:gridCol w:w="999"/>
      </w:tblGrid>
      <w:tr>
        <w:trPr>
          <w:trHeight w:val="195"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доплат за </w:t>
            </w:r>
            <w:r>
              <w:br/>
            </w:r>
            <w:r>
              <w:rPr>
                <w:rFonts w:ascii="Times New Roman"/>
                <w:b w:val="false"/>
                <w:i w:val="false"/>
                <w:color w:val="000000"/>
                <w:sz w:val="20"/>
              </w:rPr>
              <w:t xml:space="preserve">
классные </w:t>
            </w:r>
            <w:r>
              <w:br/>
            </w:r>
            <w:r>
              <w:rPr>
                <w:rFonts w:ascii="Times New Roman"/>
                <w:b w:val="false"/>
                <w:i w:val="false"/>
                <w:color w:val="000000"/>
                <w:sz w:val="20"/>
              </w:rPr>
              <w:t xml:space="preserve">
чины в </w:t>
            </w:r>
            <w:r>
              <w:br/>
            </w:r>
            <w:r>
              <w:rPr>
                <w:rFonts w:ascii="Times New Roman"/>
                <w:b w:val="false"/>
                <w:i w:val="false"/>
                <w:color w:val="000000"/>
                <w:sz w:val="20"/>
              </w:rPr>
              <w:t xml:space="preserve">
месяц </w:t>
            </w:r>
            <w:r>
              <w:br/>
            </w:r>
            <w:r>
              <w:rPr>
                <w:rFonts w:ascii="Times New Roman"/>
                <w:b w:val="false"/>
                <w:i w:val="false"/>
                <w:color w:val="000000"/>
                <w:sz w:val="20"/>
              </w:rPr>
              <w:t xml:space="preserve">
(гр.9 + </w:t>
            </w:r>
            <w:r>
              <w:br/>
            </w:r>
            <w:r>
              <w:rPr>
                <w:rFonts w:ascii="Times New Roman"/>
                <w:b w:val="false"/>
                <w:i w:val="false"/>
                <w:color w:val="000000"/>
                <w:sz w:val="20"/>
              </w:rPr>
              <w:t xml:space="preserve">
гр. 12 + </w:t>
            </w:r>
            <w:r>
              <w:br/>
            </w:r>
            <w:r>
              <w:rPr>
                <w:rFonts w:ascii="Times New Roman"/>
                <w:b w:val="false"/>
                <w:i w:val="false"/>
                <w:color w:val="000000"/>
                <w:sz w:val="20"/>
              </w:rPr>
              <w:t xml:space="preserve">
гр.15 + </w:t>
            </w:r>
            <w:r>
              <w:br/>
            </w:r>
            <w:r>
              <w:rPr>
                <w:rFonts w:ascii="Times New Roman"/>
                <w:b w:val="false"/>
                <w:i w:val="false"/>
                <w:color w:val="000000"/>
                <w:sz w:val="20"/>
              </w:rPr>
              <w:t xml:space="preserve">
гр.18 + </w:t>
            </w:r>
            <w:r>
              <w:br/>
            </w:r>
            <w:r>
              <w:rPr>
                <w:rFonts w:ascii="Times New Roman"/>
                <w:b w:val="false"/>
                <w:i w:val="false"/>
                <w:color w:val="000000"/>
                <w:sz w:val="20"/>
              </w:rPr>
              <w:t xml:space="preserve">
гр. 21 + </w:t>
            </w:r>
            <w:r>
              <w:br/>
            </w:r>
            <w:r>
              <w:rPr>
                <w:rFonts w:ascii="Times New Roman"/>
                <w:b w:val="false"/>
                <w:i w:val="false"/>
                <w:color w:val="000000"/>
                <w:sz w:val="20"/>
              </w:rPr>
              <w:t xml:space="preserve">
гр.24 + </w:t>
            </w:r>
            <w:r>
              <w:br/>
            </w:r>
            <w:r>
              <w:rPr>
                <w:rFonts w:ascii="Times New Roman"/>
                <w:b w:val="false"/>
                <w:i w:val="false"/>
                <w:color w:val="000000"/>
                <w:sz w:val="20"/>
              </w:rPr>
              <w:t xml:space="preserve">
гр.27 + </w:t>
            </w:r>
            <w:r>
              <w:br/>
            </w:r>
            <w:r>
              <w:rPr>
                <w:rFonts w:ascii="Times New Roman"/>
                <w:b w:val="false"/>
                <w:i w:val="false"/>
                <w:color w:val="000000"/>
                <w:sz w:val="20"/>
              </w:rPr>
              <w:t xml:space="preserve">
гр. 30 + </w:t>
            </w:r>
            <w:r>
              <w:br/>
            </w:r>
            <w:r>
              <w:rPr>
                <w:rFonts w:ascii="Times New Roman"/>
                <w:b w:val="false"/>
                <w:i w:val="false"/>
                <w:color w:val="000000"/>
                <w:sz w:val="20"/>
              </w:rPr>
              <w:t xml:space="preserve">
гр.33 + </w:t>
            </w:r>
            <w:r>
              <w:br/>
            </w:r>
            <w:r>
              <w:rPr>
                <w:rFonts w:ascii="Times New Roman"/>
                <w:b w:val="false"/>
                <w:i w:val="false"/>
                <w:color w:val="000000"/>
                <w:sz w:val="20"/>
              </w:rPr>
              <w:t xml:space="preserve">
гр.36)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Дополнительная оплата труда за проживание на </w:t>
            </w:r>
            <w:r>
              <w:br/>
            </w:r>
            <w:r>
              <w:rPr>
                <w:rFonts w:ascii="Times New Roman"/>
                <w:b w:val="false"/>
                <w:i w:val="false"/>
                <w:color w:val="000000"/>
                <w:sz w:val="20"/>
              </w:rPr>
              <w:t xml:space="preserve">
территориях радиационного риска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за проживание в </w:t>
            </w:r>
            <w:r>
              <w:br/>
            </w:r>
            <w:r>
              <w:rPr>
                <w:rFonts w:ascii="Times New Roman"/>
                <w:b w:val="false"/>
                <w:i w:val="false"/>
                <w:color w:val="000000"/>
                <w:sz w:val="20"/>
              </w:rPr>
              <w:t xml:space="preserve">
зонах экологического бедствия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государственных служащих, </w:t>
            </w:r>
            <w:r>
              <w:br/>
            </w:r>
            <w:r>
              <w:rPr>
                <w:rFonts w:ascii="Times New Roman"/>
                <w:b w:val="false"/>
                <w:i w:val="false"/>
                <w:color w:val="000000"/>
                <w:sz w:val="20"/>
              </w:rPr>
              <w:t xml:space="preserve">
получающих доп.оплату </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(МРП </w:t>
            </w:r>
            <w:r>
              <w:br/>
            </w:r>
            <w:r>
              <w:rPr>
                <w:rFonts w:ascii="Times New Roman"/>
                <w:b w:val="false"/>
                <w:i w:val="false"/>
                <w:color w:val="000000"/>
                <w:sz w:val="20"/>
              </w:rPr>
              <w:t xml:space="preserve">
х(гр. </w:t>
            </w:r>
            <w:r>
              <w:br/>
            </w:r>
            <w:r>
              <w:rPr>
                <w:rFonts w:ascii="Times New Roman"/>
                <w:b w:val="false"/>
                <w:i w:val="false"/>
                <w:color w:val="000000"/>
                <w:sz w:val="20"/>
              </w:rPr>
              <w:t xml:space="preserve">
39 х </w:t>
            </w:r>
            <w:r>
              <w:br/>
            </w:r>
            <w:r>
              <w:rPr>
                <w:rFonts w:ascii="Times New Roman"/>
                <w:b w:val="false"/>
                <w:i w:val="false"/>
                <w:color w:val="000000"/>
                <w:sz w:val="20"/>
              </w:rPr>
              <w:t xml:space="preserve">
2+гр. </w:t>
            </w:r>
            <w:r>
              <w:br/>
            </w:r>
            <w:r>
              <w:rPr>
                <w:rFonts w:ascii="Times New Roman"/>
                <w:b w:val="false"/>
                <w:i w:val="false"/>
                <w:color w:val="000000"/>
                <w:sz w:val="20"/>
              </w:rPr>
              <w:t xml:space="preserve">
40х </w:t>
            </w:r>
            <w:r>
              <w:br/>
            </w:r>
            <w:r>
              <w:rPr>
                <w:rFonts w:ascii="Times New Roman"/>
                <w:b w:val="false"/>
                <w:i w:val="false"/>
                <w:color w:val="000000"/>
                <w:sz w:val="20"/>
              </w:rPr>
              <w:t xml:space="preserve">
1,75+ </w:t>
            </w:r>
            <w:r>
              <w:br/>
            </w:r>
            <w:r>
              <w:rPr>
                <w:rFonts w:ascii="Times New Roman"/>
                <w:b w:val="false"/>
                <w:i w:val="false"/>
                <w:color w:val="000000"/>
                <w:sz w:val="20"/>
              </w:rPr>
              <w:t xml:space="preserve">
гр.41х </w:t>
            </w:r>
            <w:r>
              <w:br/>
            </w:r>
            <w:r>
              <w:rPr>
                <w:rFonts w:ascii="Times New Roman"/>
                <w:b w:val="false"/>
                <w:i w:val="false"/>
                <w:color w:val="000000"/>
                <w:sz w:val="20"/>
              </w:rPr>
              <w:t xml:space="preserve">
1,5+ </w:t>
            </w:r>
            <w:r>
              <w:br/>
            </w:r>
            <w:r>
              <w:rPr>
                <w:rFonts w:ascii="Times New Roman"/>
                <w:b w:val="false"/>
                <w:i w:val="false"/>
                <w:color w:val="000000"/>
                <w:sz w:val="20"/>
              </w:rPr>
              <w:t xml:space="preserve">
гр.42х </w:t>
            </w:r>
            <w:r>
              <w:br/>
            </w:r>
            <w:r>
              <w:rPr>
                <w:rFonts w:ascii="Times New Roman"/>
                <w:b w:val="false"/>
                <w:i w:val="false"/>
                <w:color w:val="000000"/>
                <w:sz w:val="20"/>
              </w:rPr>
              <w:t xml:space="preserve">
1,25+ </w:t>
            </w:r>
            <w:r>
              <w:br/>
            </w:r>
            <w:r>
              <w:rPr>
                <w:rFonts w:ascii="Times New Roman"/>
                <w:b w:val="false"/>
                <w:i w:val="false"/>
                <w:color w:val="000000"/>
                <w:sz w:val="20"/>
              </w:rPr>
              <w:t xml:space="preserve">
гр.43х </w:t>
            </w:r>
            <w:r>
              <w:br/>
            </w:r>
            <w:r>
              <w:rPr>
                <w:rFonts w:ascii="Times New Roman"/>
                <w:b w:val="false"/>
                <w:i w:val="false"/>
                <w:color w:val="000000"/>
                <w:sz w:val="20"/>
              </w:rPr>
              <w:t xml:space="preserve">
1))/ </w:t>
            </w:r>
            <w:r>
              <w:br/>
            </w:r>
            <w:r>
              <w:rPr>
                <w:rFonts w:ascii="Times New Roman"/>
                <w:b w:val="false"/>
                <w:i w:val="false"/>
                <w:color w:val="000000"/>
                <w:sz w:val="20"/>
              </w:rPr>
              <w:t xml:space="preserve">
1000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государственных </w:t>
            </w:r>
            <w:r>
              <w:br/>
            </w:r>
            <w:r>
              <w:rPr>
                <w:rFonts w:ascii="Times New Roman"/>
                <w:b w:val="false"/>
                <w:i w:val="false"/>
                <w:color w:val="000000"/>
                <w:sz w:val="20"/>
              </w:rPr>
              <w:t xml:space="preserve">
служащих, получающих </w:t>
            </w:r>
            <w:r>
              <w:br/>
            </w:r>
            <w:r>
              <w:rPr>
                <w:rFonts w:ascii="Times New Roman"/>
                <w:b w:val="false"/>
                <w:i w:val="false"/>
                <w:color w:val="000000"/>
                <w:sz w:val="20"/>
              </w:rPr>
              <w:t xml:space="preserve">
доп.оплату </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(долж- </w:t>
            </w:r>
            <w:r>
              <w:br/>
            </w:r>
            <w:r>
              <w:rPr>
                <w:rFonts w:ascii="Times New Roman"/>
                <w:b w:val="false"/>
                <w:i w:val="false"/>
                <w:color w:val="000000"/>
                <w:sz w:val="20"/>
              </w:rPr>
              <w:t xml:space="preserve">
ностн- </w:t>
            </w:r>
            <w:r>
              <w:br/>
            </w:r>
            <w:r>
              <w:rPr>
                <w:rFonts w:ascii="Times New Roman"/>
                <w:b w:val="false"/>
                <w:i w:val="false"/>
                <w:color w:val="000000"/>
                <w:sz w:val="20"/>
              </w:rPr>
              <w:t xml:space="preserve">
ой ок- </w:t>
            </w:r>
            <w:r>
              <w:br/>
            </w:r>
            <w:r>
              <w:rPr>
                <w:rFonts w:ascii="Times New Roman"/>
                <w:b w:val="false"/>
                <w:i w:val="false"/>
                <w:color w:val="000000"/>
                <w:sz w:val="20"/>
              </w:rPr>
              <w:t xml:space="preserve">
лад </w:t>
            </w:r>
            <w:r>
              <w:br/>
            </w:r>
            <w:r>
              <w:rPr>
                <w:rFonts w:ascii="Times New Roman"/>
                <w:b w:val="false"/>
                <w:i w:val="false"/>
                <w:color w:val="000000"/>
                <w:sz w:val="20"/>
              </w:rPr>
              <w:t xml:space="preserve">
х(гр. </w:t>
            </w:r>
            <w:r>
              <w:br/>
            </w:r>
            <w:r>
              <w:rPr>
                <w:rFonts w:ascii="Times New Roman"/>
                <w:b w:val="false"/>
                <w:i w:val="false"/>
                <w:color w:val="000000"/>
                <w:sz w:val="20"/>
              </w:rPr>
              <w:t xml:space="preserve">
46 х </w:t>
            </w:r>
            <w:r>
              <w:br/>
            </w:r>
            <w:r>
              <w:rPr>
                <w:rFonts w:ascii="Times New Roman"/>
                <w:b w:val="false"/>
                <w:i w:val="false"/>
                <w:color w:val="000000"/>
                <w:sz w:val="20"/>
              </w:rPr>
              <w:t xml:space="preserve">
1,5+ </w:t>
            </w:r>
            <w:r>
              <w:br/>
            </w:r>
            <w:r>
              <w:rPr>
                <w:rFonts w:ascii="Times New Roman"/>
                <w:b w:val="false"/>
                <w:i w:val="false"/>
                <w:color w:val="000000"/>
                <w:sz w:val="20"/>
              </w:rPr>
              <w:t xml:space="preserve">
гр.47 </w:t>
            </w:r>
            <w:r>
              <w:br/>
            </w:r>
            <w:r>
              <w:rPr>
                <w:rFonts w:ascii="Times New Roman"/>
                <w:b w:val="false"/>
                <w:i w:val="false"/>
                <w:color w:val="000000"/>
                <w:sz w:val="20"/>
              </w:rPr>
              <w:t xml:space="preserve">
х 1,3+ </w:t>
            </w:r>
            <w:r>
              <w:br/>
            </w:r>
            <w:r>
              <w:rPr>
                <w:rFonts w:ascii="Times New Roman"/>
                <w:b w:val="false"/>
                <w:i w:val="false"/>
                <w:color w:val="000000"/>
                <w:sz w:val="20"/>
              </w:rPr>
              <w:t xml:space="preserve">
гр.48 </w:t>
            </w:r>
            <w:r>
              <w:br/>
            </w:r>
            <w:r>
              <w:rPr>
                <w:rFonts w:ascii="Times New Roman"/>
                <w:b w:val="false"/>
                <w:i w:val="false"/>
                <w:color w:val="000000"/>
                <w:sz w:val="20"/>
              </w:rPr>
              <w:t xml:space="preserve">
х1,2)) </w:t>
            </w:r>
            <w:r>
              <w:br/>
            </w:r>
            <w:r>
              <w:rPr>
                <w:rFonts w:ascii="Times New Roman"/>
                <w:b w:val="false"/>
                <w:i w:val="false"/>
                <w:color w:val="000000"/>
                <w:sz w:val="20"/>
              </w:rPr>
              <w:t xml:space="preserve">
/1000 </w:t>
            </w:r>
          </w:p>
        </w:tc>
      </w:tr>
      <w:tr>
        <w:trPr>
          <w:trHeight w:val="1020" w:hRule="atLeast"/>
        </w:trPr>
        <w:tc>
          <w:tcPr>
            <w:tcW w:w="0" w:type="auto"/>
            <w:vMerge/>
            <w:tcBorders>
              <w:top w:val="nil"/>
              <w:left w:val="single" w:color="cfcfcf" w:sz="5"/>
              <w:bottom w:val="single" w:color="cfcfcf" w:sz="5"/>
              <w:right w:val="single" w:color="cfcfcf" w:sz="5"/>
            </w:tcBorders>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w:t>
            </w:r>
            <w:r>
              <w:br/>
            </w:r>
            <w:r>
              <w:rPr>
                <w:rFonts w:ascii="Times New Roman"/>
                <w:b w:val="false"/>
                <w:i w:val="false"/>
                <w:color w:val="000000"/>
                <w:sz w:val="20"/>
              </w:rPr>
              <w:t xml:space="preserve">
кол-во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по </w:t>
            </w:r>
            <w:r>
              <w:br/>
            </w:r>
            <w:r>
              <w:rPr>
                <w:rFonts w:ascii="Times New Roman"/>
                <w:b w:val="false"/>
                <w:i w:val="false"/>
                <w:color w:val="000000"/>
                <w:sz w:val="20"/>
              </w:rPr>
              <w:t xml:space="preserve">
коэффи- </w:t>
            </w:r>
            <w:r>
              <w:br/>
            </w:r>
            <w:r>
              <w:rPr>
                <w:rFonts w:ascii="Times New Roman"/>
                <w:b w:val="false"/>
                <w:i w:val="false"/>
                <w:color w:val="000000"/>
                <w:sz w:val="20"/>
              </w:rPr>
              <w:t xml:space="preserve">
циенту </w:t>
            </w:r>
            <w:r>
              <w:br/>
            </w:r>
            <w:r>
              <w:rPr>
                <w:rFonts w:ascii="Times New Roman"/>
                <w:b w:val="false"/>
                <w:i w:val="false"/>
                <w:color w:val="000000"/>
                <w:sz w:val="20"/>
              </w:rPr>
              <w:t xml:space="preserve">
2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по </w:t>
            </w:r>
            <w:r>
              <w:br/>
            </w:r>
            <w:r>
              <w:rPr>
                <w:rFonts w:ascii="Times New Roman"/>
                <w:b w:val="false"/>
                <w:i w:val="false"/>
                <w:color w:val="000000"/>
                <w:sz w:val="20"/>
              </w:rPr>
              <w:t xml:space="preserve">
коэффи- </w:t>
            </w:r>
            <w:r>
              <w:br/>
            </w:r>
            <w:r>
              <w:rPr>
                <w:rFonts w:ascii="Times New Roman"/>
                <w:b w:val="false"/>
                <w:i w:val="false"/>
                <w:color w:val="000000"/>
                <w:sz w:val="20"/>
              </w:rPr>
              <w:t xml:space="preserve">
циенту </w:t>
            </w:r>
            <w:r>
              <w:br/>
            </w:r>
            <w:r>
              <w:rPr>
                <w:rFonts w:ascii="Times New Roman"/>
                <w:b w:val="false"/>
                <w:i w:val="false"/>
                <w:color w:val="000000"/>
                <w:sz w:val="20"/>
              </w:rPr>
              <w:t xml:space="preserve">
1,75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по </w:t>
            </w:r>
            <w:r>
              <w:br/>
            </w:r>
            <w:r>
              <w:rPr>
                <w:rFonts w:ascii="Times New Roman"/>
                <w:b w:val="false"/>
                <w:i w:val="false"/>
                <w:color w:val="000000"/>
                <w:sz w:val="20"/>
              </w:rPr>
              <w:t xml:space="preserve">
коэффи- </w:t>
            </w:r>
            <w:r>
              <w:br/>
            </w:r>
            <w:r>
              <w:rPr>
                <w:rFonts w:ascii="Times New Roman"/>
                <w:b w:val="false"/>
                <w:i w:val="false"/>
                <w:color w:val="000000"/>
                <w:sz w:val="20"/>
              </w:rPr>
              <w:t xml:space="preserve">
циенту </w:t>
            </w:r>
            <w:r>
              <w:br/>
            </w:r>
            <w:r>
              <w:rPr>
                <w:rFonts w:ascii="Times New Roman"/>
                <w:b w:val="false"/>
                <w:i w:val="false"/>
                <w:color w:val="000000"/>
                <w:sz w:val="20"/>
              </w:rPr>
              <w:t xml:space="preserve">
1,5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по </w:t>
            </w:r>
            <w:r>
              <w:br/>
            </w:r>
            <w:r>
              <w:rPr>
                <w:rFonts w:ascii="Times New Roman"/>
                <w:b w:val="false"/>
                <w:i w:val="false"/>
                <w:color w:val="000000"/>
                <w:sz w:val="20"/>
              </w:rPr>
              <w:t xml:space="preserve">
коэффи- </w:t>
            </w:r>
            <w:r>
              <w:br/>
            </w:r>
            <w:r>
              <w:rPr>
                <w:rFonts w:ascii="Times New Roman"/>
                <w:b w:val="false"/>
                <w:i w:val="false"/>
                <w:color w:val="000000"/>
                <w:sz w:val="20"/>
              </w:rPr>
              <w:t xml:space="preserve">
циенту </w:t>
            </w:r>
            <w:r>
              <w:br/>
            </w:r>
            <w:r>
              <w:rPr>
                <w:rFonts w:ascii="Times New Roman"/>
                <w:b w:val="false"/>
                <w:i w:val="false"/>
                <w:color w:val="000000"/>
                <w:sz w:val="20"/>
              </w:rPr>
              <w:t xml:space="preserve">
1,25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по </w:t>
            </w:r>
            <w:r>
              <w:br/>
            </w:r>
            <w:r>
              <w:rPr>
                <w:rFonts w:ascii="Times New Roman"/>
                <w:b w:val="false"/>
                <w:i w:val="false"/>
                <w:color w:val="000000"/>
                <w:sz w:val="20"/>
              </w:rPr>
              <w:t xml:space="preserve">
коэффи- </w:t>
            </w:r>
            <w:r>
              <w:br/>
            </w:r>
            <w:r>
              <w:rPr>
                <w:rFonts w:ascii="Times New Roman"/>
                <w:b w:val="false"/>
                <w:i w:val="false"/>
                <w:color w:val="000000"/>
                <w:sz w:val="20"/>
              </w:rPr>
              <w:t xml:space="preserve">
циенту </w:t>
            </w:r>
            <w:r>
              <w:br/>
            </w:r>
            <w:r>
              <w:rPr>
                <w:rFonts w:ascii="Times New Roman"/>
                <w:b w:val="false"/>
                <w:i w:val="false"/>
                <w:color w:val="000000"/>
                <w:sz w:val="20"/>
              </w:rPr>
              <w:t xml:space="preserve">
1 </w:t>
            </w: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w:t>
            </w:r>
            <w:r>
              <w:br/>
            </w:r>
            <w:r>
              <w:rPr>
                <w:rFonts w:ascii="Times New Roman"/>
                <w:b w:val="false"/>
                <w:i w:val="false"/>
                <w:color w:val="000000"/>
                <w:sz w:val="20"/>
              </w:rPr>
              <w:t xml:space="preserve">
кол- </w:t>
            </w:r>
            <w:r>
              <w:br/>
            </w:r>
            <w:r>
              <w:rPr>
                <w:rFonts w:ascii="Times New Roman"/>
                <w:b w:val="false"/>
                <w:i w:val="false"/>
                <w:color w:val="000000"/>
                <w:sz w:val="20"/>
              </w:rPr>
              <w:t xml:space="preserve">
во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по коэф- </w:t>
            </w:r>
            <w:r>
              <w:br/>
            </w:r>
            <w:r>
              <w:rPr>
                <w:rFonts w:ascii="Times New Roman"/>
                <w:b w:val="false"/>
                <w:i w:val="false"/>
                <w:color w:val="000000"/>
                <w:sz w:val="20"/>
              </w:rPr>
              <w:t xml:space="preserve">
фициен- </w:t>
            </w:r>
            <w:r>
              <w:br/>
            </w:r>
            <w:r>
              <w:rPr>
                <w:rFonts w:ascii="Times New Roman"/>
                <w:b w:val="false"/>
                <w:i w:val="false"/>
                <w:color w:val="000000"/>
                <w:sz w:val="20"/>
              </w:rPr>
              <w:t xml:space="preserve">
ту 1,5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т.ч. </w:t>
            </w:r>
            <w:r>
              <w:br/>
            </w:r>
            <w:r>
              <w:rPr>
                <w:rFonts w:ascii="Times New Roman"/>
                <w:b w:val="false"/>
                <w:i w:val="false"/>
                <w:color w:val="000000"/>
                <w:sz w:val="20"/>
              </w:rPr>
              <w:t xml:space="preserve">
по </w:t>
            </w:r>
            <w:r>
              <w:br/>
            </w:r>
            <w:r>
              <w:rPr>
                <w:rFonts w:ascii="Times New Roman"/>
                <w:b w:val="false"/>
                <w:i w:val="false"/>
                <w:color w:val="000000"/>
                <w:sz w:val="20"/>
              </w:rPr>
              <w:t xml:space="preserve">
коэф- </w:t>
            </w:r>
            <w:r>
              <w:br/>
            </w:r>
            <w:r>
              <w:rPr>
                <w:rFonts w:ascii="Times New Roman"/>
                <w:b w:val="false"/>
                <w:i w:val="false"/>
                <w:color w:val="000000"/>
                <w:sz w:val="20"/>
              </w:rPr>
              <w:t xml:space="preserve">
фици- </w:t>
            </w:r>
            <w:r>
              <w:br/>
            </w:r>
            <w:r>
              <w:rPr>
                <w:rFonts w:ascii="Times New Roman"/>
                <w:b w:val="false"/>
                <w:i w:val="false"/>
                <w:color w:val="000000"/>
                <w:sz w:val="20"/>
              </w:rPr>
              <w:t xml:space="preserve">
енту </w:t>
            </w:r>
            <w:r>
              <w:br/>
            </w:r>
            <w:r>
              <w:rPr>
                <w:rFonts w:ascii="Times New Roman"/>
                <w:b w:val="false"/>
                <w:i w:val="false"/>
                <w:color w:val="000000"/>
                <w:sz w:val="20"/>
              </w:rPr>
              <w:t xml:space="preserve">
1,3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т.ч. </w:t>
            </w:r>
            <w:r>
              <w:br/>
            </w:r>
            <w:r>
              <w:rPr>
                <w:rFonts w:ascii="Times New Roman"/>
                <w:b w:val="false"/>
                <w:i w:val="false"/>
                <w:color w:val="000000"/>
                <w:sz w:val="20"/>
              </w:rPr>
              <w:t xml:space="preserve">
по </w:t>
            </w:r>
            <w:r>
              <w:br/>
            </w:r>
            <w:r>
              <w:rPr>
                <w:rFonts w:ascii="Times New Roman"/>
                <w:b w:val="false"/>
                <w:i w:val="false"/>
                <w:color w:val="000000"/>
                <w:sz w:val="20"/>
              </w:rPr>
              <w:t xml:space="preserve">
коэф- </w:t>
            </w:r>
            <w:r>
              <w:br/>
            </w:r>
            <w:r>
              <w:rPr>
                <w:rFonts w:ascii="Times New Roman"/>
                <w:b w:val="false"/>
                <w:i w:val="false"/>
                <w:color w:val="000000"/>
                <w:sz w:val="20"/>
              </w:rPr>
              <w:t xml:space="preserve">
фици- </w:t>
            </w:r>
            <w:r>
              <w:br/>
            </w:r>
            <w:r>
              <w:rPr>
                <w:rFonts w:ascii="Times New Roman"/>
                <w:b w:val="false"/>
                <w:i w:val="false"/>
                <w:color w:val="000000"/>
                <w:sz w:val="20"/>
              </w:rPr>
              <w:t xml:space="preserve">
енту </w:t>
            </w:r>
            <w:r>
              <w:br/>
            </w:r>
            <w:r>
              <w:rPr>
                <w:rFonts w:ascii="Times New Roman"/>
                <w:b w:val="false"/>
                <w:i w:val="false"/>
                <w:color w:val="000000"/>
                <w:sz w:val="20"/>
              </w:rPr>
              <w:t xml:space="preserve">
1,2 </w:t>
            </w:r>
          </w:p>
        </w:tc>
        <w:tc>
          <w:tcPr>
            <w:tcW w:w="0" w:type="auto"/>
            <w:vMerge/>
            <w:tcBorders>
              <w:top w:val="nil"/>
              <w:left w:val="single" w:color="cfcfcf" w:sz="5"/>
              <w:bottom w:val="single" w:color="cfcfcf" w:sz="5"/>
              <w:right w:val="single" w:color="cfcfcf" w:sz="5"/>
            </w:tcBorders>
          </w:tcPr>
          <w:p/>
        </w:tc>
      </w:tr>
      <w:tr>
        <w:trPr>
          <w:trHeight w:val="15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r>
      <w:tr>
        <w:trPr>
          <w:trHeight w:val="15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r>
      <w:tr>
        <w:trPr>
          <w:trHeight w:val="15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1593"/>
        <w:gridCol w:w="1753"/>
        <w:gridCol w:w="2073"/>
        <w:gridCol w:w="2213"/>
      </w:tblGrid>
      <w:tr>
        <w:trPr>
          <w:trHeight w:val="19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прочих </w:t>
            </w:r>
            <w:r>
              <w:br/>
            </w:r>
            <w:r>
              <w:rPr>
                <w:rFonts w:ascii="Times New Roman"/>
                <w:b w:val="false"/>
                <w:i w:val="false"/>
                <w:color w:val="000000"/>
                <w:sz w:val="20"/>
              </w:rPr>
              <w:t xml:space="preserve">
доплат </w:t>
            </w:r>
            <w:r>
              <w:br/>
            </w:r>
            <w:r>
              <w:rPr>
                <w:rFonts w:ascii="Times New Roman"/>
                <w:b w:val="false"/>
                <w:i w:val="false"/>
                <w:color w:val="000000"/>
                <w:sz w:val="20"/>
              </w:rPr>
              <w:t xml:space="preserve">
(секретно)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основной </w:t>
            </w:r>
            <w:r>
              <w:br/>
            </w:r>
            <w:r>
              <w:rPr>
                <w:rFonts w:ascii="Times New Roman"/>
                <w:b w:val="false"/>
                <w:i w:val="false"/>
                <w:color w:val="000000"/>
                <w:sz w:val="20"/>
              </w:rPr>
              <w:t xml:space="preserve">
заработ- </w:t>
            </w:r>
            <w:r>
              <w:br/>
            </w:r>
            <w:r>
              <w:rPr>
                <w:rFonts w:ascii="Times New Roman"/>
                <w:b w:val="false"/>
                <w:i w:val="false"/>
                <w:color w:val="000000"/>
                <w:sz w:val="20"/>
              </w:rPr>
              <w:t xml:space="preserve">
ной платы </w:t>
            </w:r>
            <w:r>
              <w:br/>
            </w:r>
            <w:r>
              <w:rPr>
                <w:rFonts w:ascii="Times New Roman"/>
                <w:b w:val="false"/>
                <w:i w:val="false"/>
                <w:color w:val="000000"/>
                <w:sz w:val="20"/>
              </w:rPr>
              <w:t xml:space="preserve">
в месяц </w:t>
            </w:r>
            <w:r>
              <w:br/>
            </w:r>
            <w:r>
              <w:rPr>
                <w:rFonts w:ascii="Times New Roman"/>
                <w:b w:val="false"/>
                <w:i w:val="false"/>
                <w:color w:val="000000"/>
                <w:sz w:val="20"/>
              </w:rPr>
              <w:t xml:space="preserve">
(гр.6 + </w:t>
            </w:r>
            <w:r>
              <w:br/>
            </w:r>
            <w:r>
              <w:rPr>
                <w:rFonts w:ascii="Times New Roman"/>
                <w:b w:val="false"/>
                <w:i w:val="false"/>
                <w:color w:val="000000"/>
                <w:sz w:val="20"/>
              </w:rPr>
              <w:t xml:space="preserve">
гр.37 + </w:t>
            </w:r>
            <w:r>
              <w:br/>
            </w:r>
            <w:r>
              <w:rPr>
                <w:rFonts w:ascii="Times New Roman"/>
                <w:b w:val="false"/>
                <w:i w:val="false"/>
                <w:color w:val="000000"/>
                <w:sz w:val="20"/>
              </w:rPr>
              <w:t xml:space="preserve">
гр.44 + </w:t>
            </w:r>
            <w:r>
              <w:br/>
            </w:r>
            <w:r>
              <w:rPr>
                <w:rFonts w:ascii="Times New Roman"/>
                <w:b w:val="false"/>
                <w:i w:val="false"/>
                <w:color w:val="000000"/>
                <w:sz w:val="20"/>
              </w:rPr>
              <w:t xml:space="preserve">
гр.49 + </w:t>
            </w:r>
            <w:r>
              <w:br/>
            </w:r>
            <w:r>
              <w:rPr>
                <w:rFonts w:ascii="Times New Roman"/>
                <w:b w:val="false"/>
                <w:i w:val="false"/>
                <w:color w:val="000000"/>
                <w:sz w:val="20"/>
              </w:rPr>
              <w:t xml:space="preserve">
гр.50)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основной </w:t>
            </w:r>
            <w:r>
              <w:br/>
            </w:r>
            <w:r>
              <w:rPr>
                <w:rFonts w:ascii="Times New Roman"/>
                <w:b w:val="false"/>
                <w:i w:val="false"/>
                <w:color w:val="000000"/>
                <w:sz w:val="20"/>
              </w:rPr>
              <w:t xml:space="preserve">
заработной </w:t>
            </w:r>
            <w:r>
              <w:br/>
            </w:r>
            <w:r>
              <w:rPr>
                <w:rFonts w:ascii="Times New Roman"/>
                <w:b w:val="false"/>
                <w:i w:val="false"/>
                <w:color w:val="000000"/>
                <w:sz w:val="20"/>
              </w:rPr>
              <w:t xml:space="preserve">
платы в </w:t>
            </w:r>
            <w:r>
              <w:br/>
            </w:r>
            <w:r>
              <w:rPr>
                <w:rFonts w:ascii="Times New Roman"/>
                <w:b w:val="false"/>
                <w:i w:val="false"/>
                <w:color w:val="000000"/>
                <w:sz w:val="20"/>
              </w:rPr>
              <w:t xml:space="preserve">
год </w:t>
            </w:r>
            <w:r>
              <w:br/>
            </w:r>
            <w:r>
              <w:rPr>
                <w:rFonts w:ascii="Times New Roman"/>
                <w:b w:val="false"/>
                <w:i w:val="false"/>
                <w:color w:val="000000"/>
                <w:sz w:val="20"/>
              </w:rPr>
              <w:t xml:space="preserve">
гр.51 х 12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Премия </w:t>
            </w:r>
            <w:r>
              <w:br/>
            </w:r>
            <w:r>
              <w:rPr>
                <w:rFonts w:ascii="Times New Roman"/>
                <w:b w:val="false"/>
                <w:i w:val="false"/>
                <w:color w:val="000000"/>
                <w:sz w:val="20"/>
              </w:rPr>
              <w:t xml:space="preserve">
в год </w:t>
            </w:r>
            <w:r>
              <w:br/>
            </w:r>
            <w:r>
              <w:rPr>
                <w:rFonts w:ascii="Times New Roman"/>
                <w:b w:val="false"/>
                <w:i w:val="false"/>
                <w:color w:val="000000"/>
                <w:sz w:val="20"/>
              </w:rPr>
              <w:t xml:space="preserve">
гр.6 х 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сумма </w:t>
            </w:r>
            <w:r>
              <w:br/>
            </w:r>
            <w:r>
              <w:rPr>
                <w:rFonts w:ascii="Times New Roman"/>
                <w:b w:val="false"/>
                <w:i w:val="false"/>
                <w:color w:val="000000"/>
                <w:sz w:val="20"/>
              </w:rPr>
              <w:t xml:space="preserve">
оплаты труда </w:t>
            </w:r>
            <w:r>
              <w:br/>
            </w:r>
            <w:r>
              <w:rPr>
                <w:rFonts w:ascii="Times New Roman"/>
                <w:b w:val="false"/>
                <w:i w:val="false"/>
                <w:color w:val="000000"/>
                <w:sz w:val="20"/>
              </w:rPr>
              <w:t xml:space="preserve">
в год </w:t>
            </w:r>
            <w:r>
              <w:br/>
            </w:r>
            <w:r>
              <w:rPr>
                <w:rFonts w:ascii="Times New Roman"/>
                <w:b w:val="false"/>
                <w:i w:val="false"/>
                <w:color w:val="000000"/>
                <w:sz w:val="20"/>
              </w:rPr>
              <w:t xml:space="preserve">
гр.52 + гр.53 </w:t>
            </w:r>
          </w:p>
        </w:tc>
      </w:tr>
      <w:tr>
        <w:trPr>
          <w:trHeight w:val="1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r>
      <w:tr>
        <w:trPr>
          <w:trHeight w:val="1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r>
      <w:tr>
        <w:trPr>
          <w:trHeight w:val="1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Итого по категории* </w:t>
      </w:r>
    </w:p>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 государственного учреждения </w:t>
      </w:r>
      <w:r>
        <w:br/>
      </w:r>
      <w:r>
        <w:rPr>
          <w:rFonts w:ascii="Times New Roman"/>
          <w:b w:val="false"/>
          <w:i w:val="false"/>
          <w:color w:val="000000"/>
          <w:sz w:val="28"/>
        </w:rPr>
        <w:t xml:space="preserve">
Главный бухгалтер (нач. ФЭО) </w:t>
      </w:r>
    </w:p>
    <w:p>
      <w:pPr>
        <w:spacing w:after="0"/>
        <w:ind w:left="0"/>
        <w:jc w:val="both"/>
      </w:pPr>
      <w:r>
        <w:rPr>
          <w:rFonts w:ascii="Times New Roman"/>
          <w:b w:val="false"/>
          <w:i w:val="false"/>
          <w:color w:val="000000"/>
          <w:sz w:val="28"/>
        </w:rPr>
        <w:t xml:space="preserve">      Примечание: заполняется по каждой категории </w:t>
      </w:r>
    </w:p>
    <w:bookmarkStart w:name="z216" w:id="41"/>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13-111 </w:t>
      </w:r>
    </w:p>
    <w:bookmarkEnd w:id="41"/>
    <w:p>
      <w:pPr>
        <w:spacing w:after="0"/>
        <w:ind w:left="0"/>
        <w:jc w:val="both"/>
      </w:pPr>
      <w:r>
        <w:rPr>
          <w:rFonts w:ascii="Times New Roman"/>
          <w:b w:val="false"/>
          <w:i w:val="false"/>
          <w:color w:val="ff0000"/>
          <w:sz w:val="28"/>
        </w:rPr>
        <w:t xml:space="preserve">       Сноска. Приложение 14 в редакции приказа Министра экономики и бюджетного планирования РК от 22.05.2009 </w:t>
      </w:r>
      <w:r>
        <w:rPr>
          <w:rFonts w:ascii="Times New Roman"/>
          <w:b w:val="false"/>
          <w:i w:val="false"/>
          <w:color w:val="ff0000"/>
          <w:sz w:val="28"/>
        </w:rPr>
        <w:t xml:space="preserve">№ 113 </w:t>
      </w:r>
      <w:r>
        <w:rPr>
          <w:rFonts w:ascii="Times New Roman"/>
          <w:b w:val="false"/>
          <w:i w:val="false"/>
          <w:color w:val="ff0000"/>
          <w:sz w:val="28"/>
        </w:rPr>
        <w:t xml:space="preserve">. </w:t>
      </w:r>
    </w:p>
    <w:bookmarkStart w:name="z217" w:id="4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Расчет </w:t>
      </w:r>
      <w:r>
        <w:br/>
      </w:r>
      <w:r>
        <w:rPr>
          <w:rFonts w:ascii="Times New Roman"/>
          <w:b w:val="false"/>
          <w:i w:val="false"/>
          <w:color w:val="000000"/>
          <w:sz w:val="28"/>
        </w:rPr>
        <w:t xml:space="preserve">
      </w:t>
      </w:r>
      <w:r>
        <w:rPr>
          <w:rFonts w:ascii="Times New Roman"/>
          <w:b/>
          <w:i w:val="false"/>
          <w:color w:val="000000"/>
          <w:sz w:val="28"/>
        </w:rPr>
        <w:t xml:space="preserve">расходов на оплату труда сотрудников правоохранительных </w:t>
      </w:r>
      <w:r>
        <w:br/>
      </w:r>
      <w:r>
        <w:rPr>
          <w:rFonts w:ascii="Times New Roman"/>
          <w:b w:val="false"/>
          <w:i w:val="false"/>
          <w:color w:val="000000"/>
          <w:sz w:val="28"/>
        </w:rPr>
        <w:t>
</w:t>
      </w:r>
      <w:r>
        <w:rPr>
          <w:rFonts w:ascii="Times New Roman"/>
          <w:b/>
          <w:i w:val="false"/>
          <w:color w:val="000000"/>
          <w:sz w:val="28"/>
        </w:rPr>
        <w:t xml:space="preserve">        органов, государственной противопожарной службы, </w:t>
      </w:r>
      <w:r>
        <w:br/>
      </w:r>
      <w:r>
        <w:rPr>
          <w:rFonts w:ascii="Times New Roman"/>
          <w:b w:val="false"/>
          <w:i w:val="false"/>
          <w:color w:val="000000"/>
          <w:sz w:val="28"/>
        </w:rPr>
        <w:t>
</w:t>
      </w:r>
      <w:r>
        <w:rPr>
          <w:rFonts w:ascii="Times New Roman"/>
          <w:b/>
          <w:i w:val="false"/>
          <w:color w:val="000000"/>
          <w:sz w:val="28"/>
        </w:rPr>
        <w:t xml:space="preserve">         государственной </w:t>
      </w:r>
      <w:r>
        <w:rPr>
          <w:rFonts w:ascii="Times New Roman"/>
          <w:b w:val="false"/>
          <w:i w:val="false"/>
          <w:color w:val="000000"/>
          <w:sz w:val="28"/>
        </w:rPr>
        <w:t xml:space="preserve">  </w:t>
      </w:r>
      <w:r>
        <w:rPr>
          <w:rFonts w:ascii="Times New Roman"/>
          <w:b/>
          <w:i w:val="false"/>
          <w:color w:val="000000"/>
          <w:sz w:val="28"/>
        </w:rPr>
        <w:t xml:space="preserve">фельдъегерской службы, органов </w:t>
      </w:r>
      <w:r>
        <w:br/>
      </w:r>
      <w:r>
        <w:rPr>
          <w:rFonts w:ascii="Times New Roman"/>
          <w:b w:val="false"/>
          <w:i w:val="false"/>
          <w:color w:val="000000"/>
          <w:sz w:val="28"/>
        </w:rPr>
        <w:t>
</w:t>
      </w:r>
      <w:r>
        <w:rPr>
          <w:rFonts w:ascii="Times New Roman"/>
          <w:b/>
          <w:i w:val="false"/>
          <w:color w:val="000000"/>
          <w:sz w:val="28"/>
        </w:rPr>
        <w:t xml:space="preserve">                уголовно-исполнительной системы </w:t>
      </w:r>
    </w:p>
    <w:bookmarkEnd w:id="42"/>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Оплата труда                 |_________ </w:t>
      </w:r>
      <w:r>
        <w:rPr>
          <w:rFonts w:ascii="Times New Roman"/>
          <w:b w:val="false"/>
          <w:i w:val="false"/>
          <w:color w:val="000000"/>
          <w:sz w:val="28"/>
          <w:u w:val="single"/>
        </w:rPr>
        <w:t xml:space="preserve">111 </w:t>
      </w:r>
      <w:r>
        <w:rPr>
          <w:rFonts w:ascii="Times New Roman"/>
          <w:b w:val="false"/>
          <w:i w:val="false"/>
          <w:color w:val="000000"/>
          <w:sz w:val="28"/>
        </w:rPr>
        <w:t xml:space="preserve">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1008"/>
        <w:gridCol w:w="918"/>
        <w:gridCol w:w="883"/>
        <w:gridCol w:w="865"/>
        <w:gridCol w:w="883"/>
        <w:gridCol w:w="937"/>
        <w:gridCol w:w="932"/>
        <w:gridCol w:w="950"/>
        <w:gridCol w:w="968"/>
        <w:gridCol w:w="1004"/>
        <w:gridCol w:w="878"/>
        <w:gridCol w:w="1342"/>
      </w:tblGrid>
      <w:tr>
        <w:trPr>
          <w:trHeight w:val="345" w:hRule="atLeast"/>
        </w:trPr>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должнос- </w:t>
            </w:r>
            <w:r>
              <w:br/>
            </w:r>
            <w:r>
              <w:rPr>
                <w:rFonts w:ascii="Times New Roman"/>
                <w:b w:val="false"/>
                <w:i w:val="false"/>
                <w:color w:val="000000"/>
                <w:sz w:val="20"/>
              </w:rPr>
              <w:t>
</w:t>
            </w:r>
            <w:r>
              <w:rPr>
                <w:rFonts w:ascii="Times New Roman"/>
                <w:b w:val="false"/>
                <w:i w:val="false"/>
                <w:color w:val="000000"/>
                <w:sz w:val="20"/>
              </w:rPr>
              <w:t xml:space="preserve">тей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штатных единиц </w:t>
            </w:r>
          </w:p>
        </w:tc>
      </w:tr>
      <w:tr>
        <w:trPr>
          <w:trHeight w:val="345" w:hRule="atLeast"/>
        </w:trPr>
        <w:tc>
          <w:tcPr>
            <w:tcW w:w="0" w:type="auto"/>
            <w:vMerge/>
            <w:tcBorders>
              <w:top w:val="nil"/>
              <w:left w:val="single" w:color="cfcfcf" w:sz="5"/>
              <w:bottom w:val="single" w:color="cfcfcf" w:sz="5"/>
              <w:right w:val="single" w:color="cfcfcf" w:sz="5"/>
            </w:tcBorders>
          </w:tcP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года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 </w:t>
            </w:r>
            <w:r>
              <w:br/>
            </w:r>
            <w:r>
              <w:rPr>
                <w:rFonts w:ascii="Times New Roman"/>
                <w:b w:val="false"/>
                <w:i w:val="false"/>
                <w:color w:val="000000"/>
                <w:sz w:val="20"/>
              </w:rPr>
              <w:t>
</w:t>
            </w:r>
            <w:r>
              <w:rPr>
                <w:rFonts w:ascii="Times New Roman"/>
                <w:b w:val="false"/>
                <w:i w:val="false"/>
                <w:color w:val="000000"/>
                <w:sz w:val="20"/>
              </w:rPr>
              <w:t xml:space="preserve">до 2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2 </w:t>
            </w:r>
            <w:r>
              <w:br/>
            </w:r>
            <w:r>
              <w:rPr>
                <w:rFonts w:ascii="Times New Roman"/>
                <w:b w:val="false"/>
                <w:i w:val="false"/>
                <w:color w:val="000000"/>
                <w:sz w:val="20"/>
              </w:rPr>
              <w:t>
</w:t>
            </w:r>
            <w:r>
              <w:rPr>
                <w:rFonts w:ascii="Times New Roman"/>
                <w:b w:val="false"/>
                <w:i w:val="false"/>
                <w:color w:val="000000"/>
                <w:sz w:val="20"/>
              </w:rPr>
              <w:t xml:space="preserve">до 3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3 </w:t>
            </w:r>
            <w:r>
              <w:br/>
            </w:r>
            <w:r>
              <w:rPr>
                <w:rFonts w:ascii="Times New Roman"/>
                <w:b w:val="false"/>
                <w:i w:val="false"/>
                <w:color w:val="000000"/>
                <w:sz w:val="20"/>
              </w:rPr>
              <w:t>
</w:t>
            </w:r>
            <w:r>
              <w:rPr>
                <w:rFonts w:ascii="Times New Roman"/>
                <w:b w:val="false"/>
                <w:i w:val="false"/>
                <w:color w:val="000000"/>
                <w:sz w:val="20"/>
              </w:rPr>
              <w:t xml:space="preserve">до 5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5 </w:t>
            </w:r>
            <w:r>
              <w:br/>
            </w:r>
            <w:r>
              <w:rPr>
                <w:rFonts w:ascii="Times New Roman"/>
                <w:b w:val="false"/>
                <w:i w:val="false"/>
                <w:color w:val="000000"/>
                <w:sz w:val="20"/>
              </w:rPr>
              <w:t>
</w:t>
            </w:r>
            <w:r>
              <w:rPr>
                <w:rFonts w:ascii="Times New Roman"/>
                <w:b w:val="false"/>
                <w:i w:val="false"/>
                <w:color w:val="000000"/>
                <w:sz w:val="20"/>
              </w:rPr>
              <w:t xml:space="preserve">до 7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7 </w:t>
            </w:r>
            <w:r>
              <w:br/>
            </w:r>
            <w:r>
              <w:rPr>
                <w:rFonts w:ascii="Times New Roman"/>
                <w:b w:val="false"/>
                <w:i w:val="false"/>
                <w:color w:val="000000"/>
                <w:sz w:val="20"/>
              </w:rPr>
              <w:t>
</w:t>
            </w:r>
            <w:r>
              <w:rPr>
                <w:rFonts w:ascii="Times New Roman"/>
                <w:b w:val="false"/>
                <w:i w:val="false"/>
                <w:color w:val="000000"/>
                <w:sz w:val="20"/>
              </w:rPr>
              <w:t xml:space="preserve">до 9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9 </w:t>
            </w:r>
            <w:r>
              <w:br/>
            </w:r>
            <w:r>
              <w:rPr>
                <w:rFonts w:ascii="Times New Roman"/>
                <w:b w:val="false"/>
                <w:i w:val="false"/>
                <w:color w:val="000000"/>
                <w:sz w:val="20"/>
              </w:rPr>
              <w:t>
</w:t>
            </w:r>
            <w:r>
              <w:rPr>
                <w:rFonts w:ascii="Times New Roman"/>
                <w:b w:val="false"/>
                <w:i w:val="false"/>
                <w:color w:val="000000"/>
                <w:sz w:val="20"/>
              </w:rPr>
              <w:t xml:space="preserve">до 11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11 </w:t>
            </w:r>
            <w:r>
              <w:br/>
            </w:r>
            <w:r>
              <w:rPr>
                <w:rFonts w:ascii="Times New Roman"/>
                <w:b w:val="false"/>
                <w:i w:val="false"/>
                <w:color w:val="000000"/>
                <w:sz w:val="20"/>
              </w:rPr>
              <w:t>
</w:t>
            </w:r>
            <w:r>
              <w:rPr>
                <w:rFonts w:ascii="Times New Roman"/>
                <w:b w:val="false"/>
                <w:i w:val="false"/>
                <w:color w:val="000000"/>
                <w:sz w:val="20"/>
              </w:rPr>
              <w:t xml:space="preserve">до 14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14 </w:t>
            </w:r>
            <w:r>
              <w:br/>
            </w:r>
            <w:r>
              <w:rPr>
                <w:rFonts w:ascii="Times New Roman"/>
                <w:b w:val="false"/>
                <w:i w:val="false"/>
                <w:color w:val="000000"/>
                <w:sz w:val="20"/>
              </w:rPr>
              <w:t>
</w:t>
            </w:r>
            <w:r>
              <w:rPr>
                <w:rFonts w:ascii="Times New Roman"/>
                <w:b w:val="false"/>
                <w:i w:val="false"/>
                <w:color w:val="000000"/>
                <w:sz w:val="20"/>
              </w:rPr>
              <w:t xml:space="preserve">до 17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17 </w:t>
            </w:r>
            <w:r>
              <w:br/>
            </w:r>
            <w:r>
              <w:rPr>
                <w:rFonts w:ascii="Times New Roman"/>
                <w:b w:val="false"/>
                <w:i w:val="false"/>
                <w:color w:val="000000"/>
                <w:sz w:val="20"/>
              </w:rPr>
              <w:t>
</w:t>
            </w:r>
            <w:r>
              <w:rPr>
                <w:rFonts w:ascii="Times New Roman"/>
                <w:b w:val="false"/>
                <w:i w:val="false"/>
                <w:color w:val="000000"/>
                <w:sz w:val="20"/>
              </w:rPr>
              <w:t xml:space="preserve">до 20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w:t>
            </w:r>
            <w:r>
              <w:br/>
            </w:r>
            <w:r>
              <w:rPr>
                <w:rFonts w:ascii="Times New Roman"/>
                <w:b w:val="false"/>
                <w:i w:val="false"/>
                <w:color w:val="000000"/>
                <w:sz w:val="20"/>
              </w:rPr>
              <w:t>
</w:t>
            </w:r>
            <w:r>
              <w:rPr>
                <w:rFonts w:ascii="Times New Roman"/>
                <w:b w:val="false"/>
                <w:i w:val="false"/>
                <w:color w:val="000000"/>
                <w:sz w:val="20"/>
              </w:rPr>
              <w:t xml:space="preserve">20 </w:t>
            </w:r>
            <w:r>
              <w:br/>
            </w:r>
            <w:r>
              <w:rPr>
                <w:rFonts w:ascii="Times New Roman"/>
                <w:b w:val="false"/>
                <w:i w:val="false"/>
                <w:color w:val="000000"/>
                <w:sz w:val="20"/>
              </w:rPr>
              <w:t>
</w:t>
            </w:r>
            <w:r>
              <w:rPr>
                <w:rFonts w:ascii="Times New Roman"/>
                <w:b w:val="false"/>
                <w:i w:val="false"/>
                <w:color w:val="000000"/>
                <w:sz w:val="20"/>
              </w:rPr>
              <w:t xml:space="preserve">лет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w:t>
            </w:r>
            <w:r>
              <w:rPr>
                <w:rFonts w:ascii="Times New Roman"/>
                <w:b w:val="false"/>
                <w:i w:val="false"/>
                <w:color w:val="000000"/>
                <w:sz w:val="20"/>
              </w:rPr>
              <w:t xml:space="preserve">гр.2+ </w:t>
            </w:r>
            <w:r>
              <w:br/>
            </w:r>
            <w:r>
              <w:rPr>
                <w:rFonts w:ascii="Times New Roman"/>
                <w:b w:val="false"/>
                <w:i w:val="false"/>
                <w:color w:val="000000"/>
                <w:sz w:val="20"/>
              </w:rPr>
              <w:t>
</w:t>
            </w:r>
            <w:r>
              <w:rPr>
                <w:rFonts w:ascii="Times New Roman"/>
                <w:b w:val="false"/>
                <w:i w:val="false"/>
                <w:color w:val="000000"/>
                <w:sz w:val="20"/>
              </w:rPr>
              <w:t xml:space="preserve">р.3+…+ </w:t>
            </w:r>
            <w:r>
              <w:br/>
            </w:r>
            <w:r>
              <w:rPr>
                <w:rFonts w:ascii="Times New Roman"/>
                <w:b w:val="false"/>
                <w:i w:val="false"/>
                <w:color w:val="000000"/>
                <w:sz w:val="20"/>
              </w:rPr>
              <w:t>
</w:t>
            </w:r>
            <w:r>
              <w:rPr>
                <w:rFonts w:ascii="Times New Roman"/>
                <w:b w:val="false"/>
                <w:i w:val="false"/>
                <w:color w:val="000000"/>
                <w:sz w:val="20"/>
              </w:rPr>
              <w:t xml:space="preserve">гр.11+ </w:t>
            </w:r>
            <w:r>
              <w:br/>
            </w:r>
            <w:r>
              <w:rPr>
                <w:rFonts w:ascii="Times New Roman"/>
                <w:b w:val="false"/>
                <w:i w:val="false"/>
                <w:color w:val="000000"/>
                <w:sz w:val="20"/>
              </w:rPr>
              <w:t>
</w:t>
            </w:r>
            <w:r>
              <w:rPr>
                <w:rFonts w:ascii="Times New Roman"/>
                <w:b w:val="false"/>
                <w:i w:val="false"/>
                <w:color w:val="000000"/>
                <w:sz w:val="20"/>
              </w:rPr>
              <w:t xml:space="preserve">гр.12 </w:t>
            </w:r>
          </w:p>
        </w:tc>
      </w:tr>
      <w:tr>
        <w:trPr>
          <w:trHeight w:val="1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4"/>
        <w:gridCol w:w="1054"/>
        <w:gridCol w:w="913"/>
        <w:gridCol w:w="896"/>
        <w:gridCol w:w="878"/>
        <w:gridCol w:w="896"/>
        <w:gridCol w:w="949"/>
        <w:gridCol w:w="931"/>
        <w:gridCol w:w="949"/>
        <w:gridCol w:w="967"/>
        <w:gridCol w:w="1019"/>
        <w:gridCol w:w="878"/>
        <w:gridCol w:w="1266"/>
      </w:tblGrid>
      <w:tr>
        <w:trPr>
          <w:trHeight w:val="165"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r>
              <w:br/>
            </w:r>
            <w:r>
              <w:rPr>
                <w:rFonts w:ascii="Times New Roman"/>
                <w:b w:val="false"/>
                <w:i w:val="false"/>
                <w:color w:val="000000"/>
                <w:sz w:val="20"/>
              </w:rPr>
              <w:t>
</w:t>
            </w:r>
            <w:r>
              <w:rPr>
                <w:rFonts w:ascii="Times New Roman"/>
                <w:b w:val="false"/>
                <w:i w:val="false"/>
                <w:color w:val="000000"/>
                <w:sz w:val="20"/>
              </w:rPr>
              <w:t xml:space="preserve">измерения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7"/>
        <w:gridCol w:w="974"/>
        <w:gridCol w:w="956"/>
        <w:gridCol w:w="1010"/>
        <w:gridCol w:w="957"/>
        <w:gridCol w:w="1010"/>
        <w:gridCol w:w="851"/>
        <w:gridCol w:w="1124"/>
        <w:gridCol w:w="1124"/>
        <w:gridCol w:w="1177"/>
        <w:gridCol w:w="912"/>
        <w:gridCol w:w="788"/>
      </w:tblGrid>
      <w:tr>
        <w:trPr>
          <w:trHeight w:val="345" w:hRule="atLeast"/>
        </w:trPr>
        <w:tc>
          <w:tcPr>
            <w:tcW w:w="2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дол- </w:t>
            </w:r>
            <w:r>
              <w:br/>
            </w:r>
            <w:r>
              <w:rPr>
                <w:rFonts w:ascii="Times New Roman"/>
                <w:b w:val="false"/>
                <w:i w:val="false"/>
                <w:color w:val="000000"/>
                <w:sz w:val="20"/>
              </w:rPr>
              <w:t>
</w:t>
            </w:r>
            <w:r>
              <w:rPr>
                <w:rFonts w:ascii="Times New Roman"/>
                <w:b w:val="false"/>
                <w:i w:val="false"/>
                <w:color w:val="000000"/>
                <w:sz w:val="20"/>
              </w:rPr>
              <w:t xml:space="preserve">жностных ок- </w:t>
            </w:r>
            <w:r>
              <w:br/>
            </w:r>
            <w:r>
              <w:rPr>
                <w:rFonts w:ascii="Times New Roman"/>
                <w:b w:val="false"/>
                <w:i w:val="false"/>
                <w:color w:val="000000"/>
                <w:sz w:val="20"/>
              </w:rPr>
              <w:t>
</w:t>
            </w:r>
            <w:r>
              <w:rPr>
                <w:rFonts w:ascii="Times New Roman"/>
                <w:b w:val="false"/>
                <w:i w:val="false"/>
                <w:color w:val="000000"/>
                <w:sz w:val="20"/>
              </w:rPr>
              <w:t xml:space="preserve">ладов в месяц </w:t>
            </w:r>
            <w:r>
              <w:br/>
            </w:r>
            <w:r>
              <w:rPr>
                <w:rFonts w:ascii="Times New Roman"/>
                <w:b w:val="false"/>
                <w:i w:val="false"/>
                <w:color w:val="000000"/>
                <w:sz w:val="20"/>
              </w:rPr>
              <w:t>
</w:t>
            </w:r>
            <w:r>
              <w:rPr>
                <w:rFonts w:ascii="Times New Roman"/>
                <w:b w:val="false"/>
                <w:i w:val="false"/>
                <w:color w:val="000000"/>
                <w:sz w:val="20"/>
              </w:rPr>
              <w:t xml:space="preserve">(гр.2х базов- </w:t>
            </w:r>
            <w:r>
              <w:br/>
            </w:r>
            <w:r>
              <w:rPr>
                <w:rFonts w:ascii="Times New Roman"/>
                <w:b w:val="false"/>
                <w:i w:val="false"/>
                <w:color w:val="000000"/>
                <w:sz w:val="20"/>
              </w:rPr>
              <w:t>
</w:t>
            </w:r>
            <w:r>
              <w:rPr>
                <w:rFonts w:ascii="Times New Roman"/>
                <w:b w:val="false"/>
                <w:i w:val="false"/>
                <w:color w:val="000000"/>
                <w:sz w:val="20"/>
              </w:rPr>
              <w:t xml:space="preserve">ый долж.ок- </w:t>
            </w:r>
            <w:r>
              <w:br/>
            </w:r>
            <w:r>
              <w:rPr>
                <w:rFonts w:ascii="Times New Roman"/>
                <w:b w:val="false"/>
                <w:i w:val="false"/>
                <w:color w:val="000000"/>
                <w:sz w:val="20"/>
              </w:rPr>
              <w:t>
</w:t>
            </w:r>
            <w:r>
              <w:rPr>
                <w:rFonts w:ascii="Times New Roman"/>
                <w:b w:val="false"/>
                <w:i w:val="false"/>
                <w:color w:val="000000"/>
                <w:sz w:val="20"/>
              </w:rPr>
              <w:t xml:space="preserve">лад х коэфф. </w:t>
            </w:r>
            <w:r>
              <w:br/>
            </w:r>
            <w:r>
              <w:rPr>
                <w:rFonts w:ascii="Times New Roman"/>
                <w:b w:val="false"/>
                <w:i w:val="false"/>
                <w:color w:val="000000"/>
                <w:sz w:val="20"/>
              </w:rPr>
              <w:t>
</w:t>
            </w:r>
            <w:r>
              <w:rPr>
                <w:rFonts w:ascii="Times New Roman"/>
                <w:b w:val="false"/>
                <w:i w:val="false"/>
                <w:color w:val="000000"/>
                <w:sz w:val="20"/>
              </w:rPr>
              <w:t xml:space="preserve">+…+ гр.12 х </w:t>
            </w:r>
            <w:r>
              <w:br/>
            </w:r>
            <w:r>
              <w:rPr>
                <w:rFonts w:ascii="Times New Roman"/>
                <w:b w:val="false"/>
                <w:i w:val="false"/>
                <w:color w:val="000000"/>
                <w:sz w:val="20"/>
              </w:rPr>
              <w:t>
</w:t>
            </w:r>
            <w:r>
              <w:rPr>
                <w:rFonts w:ascii="Times New Roman"/>
                <w:b w:val="false"/>
                <w:i w:val="false"/>
                <w:color w:val="000000"/>
                <w:sz w:val="20"/>
              </w:rPr>
              <w:t xml:space="preserve">базовый долж. </w:t>
            </w:r>
            <w:r>
              <w:br/>
            </w:r>
            <w:r>
              <w:rPr>
                <w:rFonts w:ascii="Times New Roman"/>
                <w:b w:val="false"/>
                <w:i w:val="false"/>
                <w:color w:val="000000"/>
                <w:sz w:val="20"/>
              </w:rPr>
              <w:t>
</w:t>
            </w:r>
            <w:r>
              <w:rPr>
                <w:rFonts w:ascii="Times New Roman"/>
                <w:b w:val="false"/>
                <w:i w:val="false"/>
                <w:color w:val="000000"/>
                <w:sz w:val="20"/>
              </w:rPr>
              <w:t xml:space="preserve">оклад х </w:t>
            </w:r>
            <w:r>
              <w:br/>
            </w:r>
            <w:r>
              <w:rPr>
                <w:rFonts w:ascii="Times New Roman"/>
                <w:b w:val="false"/>
                <w:i w:val="false"/>
                <w:color w:val="000000"/>
                <w:sz w:val="20"/>
              </w:rPr>
              <w:t>
</w:t>
            </w:r>
            <w:r>
              <w:rPr>
                <w:rFonts w:ascii="Times New Roman"/>
                <w:b w:val="false"/>
                <w:i w:val="false"/>
                <w:color w:val="000000"/>
                <w:sz w:val="20"/>
              </w:rPr>
              <w:t xml:space="preserve">коэфф.)/1000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сотрудников получающих доплаты за специальные звания </w:t>
            </w:r>
          </w:p>
        </w:tc>
      </w:tr>
      <w:tr>
        <w:trPr>
          <w:trHeight w:val="345"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Ря- </w:t>
            </w:r>
            <w:r>
              <w:br/>
            </w:r>
            <w:r>
              <w:rPr>
                <w:rFonts w:ascii="Times New Roman"/>
                <w:b w:val="false"/>
                <w:i w:val="false"/>
                <w:color w:val="000000"/>
                <w:sz w:val="20"/>
              </w:rPr>
              <w:t>
</w:t>
            </w:r>
            <w:r>
              <w:rPr>
                <w:rFonts w:ascii="Times New Roman"/>
                <w:b w:val="false"/>
                <w:i w:val="false"/>
                <w:color w:val="000000"/>
                <w:sz w:val="20"/>
              </w:rPr>
              <w:t xml:space="preserve">до- </w:t>
            </w:r>
            <w:r>
              <w:br/>
            </w:r>
            <w:r>
              <w:rPr>
                <w:rFonts w:ascii="Times New Roman"/>
                <w:b w:val="false"/>
                <w:i w:val="false"/>
                <w:color w:val="000000"/>
                <w:sz w:val="20"/>
              </w:rPr>
              <w:t>
</w:t>
            </w:r>
            <w:r>
              <w:rPr>
                <w:rFonts w:ascii="Times New Roman"/>
                <w:b w:val="false"/>
                <w:i w:val="false"/>
                <w:color w:val="000000"/>
                <w:sz w:val="20"/>
              </w:rPr>
              <w:t xml:space="preserve">вой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Еф- </w:t>
            </w:r>
            <w:r>
              <w:br/>
            </w:r>
            <w:r>
              <w:rPr>
                <w:rFonts w:ascii="Times New Roman"/>
                <w:b w:val="false"/>
                <w:i w:val="false"/>
                <w:color w:val="000000"/>
                <w:sz w:val="20"/>
              </w:rPr>
              <w:t>
</w:t>
            </w:r>
            <w:r>
              <w:rPr>
                <w:rFonts w:ascii="Times New Roman"/>
                <w:b w:val="false"/>
                <w:i w:val="false"/>
                <w:color w:val="000000"/>
                <w:sz w:val="20"/>
              </w:rPr>
              <w:t xml:space="preserve">рей- </w:t>
            </w:r>
            <w:r>
              <w:br/>
            </w:r>
            <w:r>
              <w:rPr>
                <w:rFonts w:ascii="Times New Roman"/>
                <w:b w:val="false"/>
                <w:i w:val="false"/>
                <w:color w:val="000000"/>
                <w:sz w:val="20"/>
              </w:rPr>
              <w:t>
</w:t>
            </w:r>
            <w:r>
              <w:rPr>
                <w:rFonts w:ascii="Times New Roman"/>
                <w:b w:val="false"/>
                <w:i w:val="false"/>
                <w:color w:val="000000"/>
                <w:sz w:val="20"/>
              </w:rPr>
              <w:t xml:space="preserve">тор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Млад- </w:t>
            </w:r>
            <w:r>
              <w:br/>
            </w:r>
            <w:r>
              <w:rPr>
                <w:rFonts w:ascii="Times New Roman"/>
                <w:b w:val="false"/>
                <w:i w:val="false"/>
                <w:color w:val="000000"/>
                <w:sz w:val="20"/>
              </w:rPr>
              <w:t>
</w:t>
            </w:r>
            <w:r>
              <w:rPr>
                <w:rFonts w:ascii="Times New Roman"/>
                <w:b w:val="false"/>
                <w:i w:val="false"/>
                <w:color w:val="000000"/>
                <w:sz w:val="20"/>
              </w:rPr>
              <w:t xml:space="preserve">ший </w:t>
            </w:r>
            <w:r>
              <w:br/>
            </w:r>
            <w:r>
              <w:rPr>
                <w:rFonts w:ascii="Times New Roman"/>
                <w:b w:val="false"/>
                <w:i w:val="false"/>
                <w:color w:val="000000"/>
                <w:sz w:val="20"/>
              </w:rPr>
              <w:t>
</w:t>
            </w:r>
            <w:r>
              <w:rPr>
                <w:rFonts w:ascii="Times New Roman"/>
                <w:b w:val="false"/>
                <w:i w:val="false"/>
                <w:color w:val="000000"/>
                <w:sz w:val="20"/>
              </w:rPr>
              <w:t xml:space="preserve">сер- </w:t>
            </w:r>
            <w:r>
              <w:br/>
            </w:r>
            <w:r>
              <w:rPr>
                <w:rFonts w:ascii="Times New Roman"/>
                <w:b w:val="false"/>
                <w:i w:val="false"/>
                <w:color w:val="000000"/>
                <w:sz w:val="20"/>
              </w:rPr>
              <w:t>
</w:t>
            </w:r>
            <w:r>
              <w:rPr>
                <w:rFonts w:ascii="Times New Roman"/>
                <w:b w:val="false"/>
                <w:i w:val="false"/>
                <w:color w:val="000000"/>
                <w:sz w:val="20"/>
              </w:rPr>
              <w:t xml:space="preserve">жант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 </w:t>
            </w:r>
            <w:r>
              <w:br/>
            </w:r>
            <w:r>
              <w:rPr>
                <w:rFonts w:ascii="Times New Roman"/>
                <w:b w:val="false"/>
                <w:i w:val="false"/>
                <w:color w:val="000000"/>
                <w:sz w:val="20"/>
              </w:rPr>
              <w:t>
</w:t>
            </w:r>
            <w:r>
              <w:rPr>
                <w:rFonts w:ascii="Times New Roman"/>
                <w:b w:val="false"/>
                <w:i w:val="false"/>
                <w:color w:val="000000"/>
                <w:sz w:val="20"/>
              </w:rPr>
              <w:t xml:space="preserve">жант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Стар- </w:t>
            </w:r>
            <w:r>
              <w:br/>
            </w:r>
            <w:r>
              <w:rPr>
                <w:rFonts w:ascii="Times New Roman"/>
                <w:b w:val="false"/>
                <w:i w:val="false"/>
                <w:color w:val="000000"/>
                <w:sz w:val="20"/>
              </w:rPr>
              <w:t>
</w:t>
            </w:r>
            <w:r>
              <w:rPr>
                <w:rFonts w:ascii="Times New Roman"/>
                <w:b w:val="false"/>
                <w:i w:val="false"/>
                <w:color w:val="000000"/>
                <w:sz w:val="20"/>
              </w:rPr>
              <w:t xml:space="preserve">ший </w:t>
            </w:r>
            <w:r>
              <w:br/>
            </w:r>
            <w:r>
              <w:rPr>
                <w:rFonts w:ascii="Times New Roman"/>
                <w:b w:val="false"/>
                <w:i w:val="false"/>
                <w:color w:val="000000"/>
                <w:sz w:val="20"/>
              </w:rPr>
              <w:t>
</w:t>
            </w:r>
            <w:r>
              <w:rPr>
                <w:rFonts w:ascii="Times New Roman"/>
                <w:b w:val="false"/>
                <w:i w:val="false"/>
                <w:color w:val="000000"/>
                <w:sz w:val="20"/>
              </w:rPr>
              <w:t xml:space="preserve">сер- </w:t>
            </w:r>
            <w:r>
              <w:br/>
            </w:r>
            <w:r>
              <w:rPr>
                <w:rFonts w:ascii="Times New Roman"/>
                <w:b w:val="false"/>
                <w:i w:val="false"/>
                <w:color w:val="000000"/>
                <w:sz w:val="20"/>
              </w:rPr>
              <w:t>
</w:t>
            </w:r>
            <w:r>
              <w:rPr>
                <w:rFonts w:ascii="Times New Roman"/>
                <w:b w:val="false"/>
                <w:i w:val="false"/>
                <w:color w:val="000000"/>
                <w:sz w:val="20"/>
              </w:rPr>
              <w:t xml:space="preserve">жант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Стар- </w:t>
            </w:r>
            <w:r>
              <w:br/>
            </w:r>
            <w:r>
              <w:rPr>
                <w:rFonts w:ascii="Times New Roman"/>
                <w:b w:val="false"/>
                <w:i w:val="false"/>
                <w:color w:val="000000"/>
                <w:sz w:val="20"/>
              </w:rPr>
              <w:t>
</w:t>
            </w:r>
            <w:r>
              <w:rPr>
                <w:rFonts w:ascii="Times New Roman"/>
                <w:b w:val="false"/>
                <w:i w:val="false"/>
                <w:color w:val="000000"/>
                <w:sz w:val="20"/>
              </w:rPr>
              <w:t xml:space="preserve">ши- </w:t>
            </w:r>
            <w:r>
              <w:br/>
            </w:r>
            <w:r>
              <w:rPr>
                <w:rFonts w:ascii="Times New Roman"/>
                <w:b w:val="false"/>
                <w:i w:val="false"/>
                <w:color w:val="000000"/>
                <w:sz w:val="20"/>
              </w:rPr>
              <w:t>
</w:t>
            </w:r>
            <w:r>
              <w:rPr>
                <w:rFonts w:ascii="Times New Roman"/>
                <w:b w:val="false"/>
                <w:i w:val="false"/>
                <w:color w:val="000000"/>
                <w:sz w:val="20"/>
              </w:rPr>
              <w:t xml:space="preserve">на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 </w:t>
            </w:r>
            <w:r>
              <w:br/>
            </w:r>
            <w:r>
              <w:rPr>
                <w:rFonts w:ascii="Times New Roman"/>
                <w:b w:val="false"/>
                <w:i w:val="false"/>
                <w:color w:val="000000"/>
                <w:sz w:val="20"/>
              </w:rPr>
              <w:t>
</w:t>
            </w:r>
            <w:r>
              <w:rPr>
                <w:rFonts w:ascii="Times New Roman"/>
                <w:b w:val="false"/>
                <w:i w:val="false"/>
                <w:color w:val="000000"/>
                <w:sz w:val="20"/>
              </w:rPr>
              <w:t xml:space="preserve">жант </w:t>
            </w:r>
            <w:r>
              <w:br/>
            </w:r>
            <w:r>
              <w:rPr>
                <w:rFonts w:ascii="Times New Roman"/>
                <w:b w:val="false"/>
                <w:i w:val="false"/>
                <w:color w:val="000000"/>
                <w:sz w:val="20"/>
              </w:rPr>
              <w:t>
</w:t>
            </w:r>
            <w:r>
              <w:rPr>
                <w:rFonts w:ascii="Times New Roman"/>
                <w:b w:val="false"/>
                <w:i w:val="false"/>
                <w:color w:val="000000"/>
                <w:sz w:val="20"/>
              </w:rPr>
              <w:t xml:space="preserve">3 клас- </w:t>
            </w:r>
            <w:r>
              <w:br/>
            </w:r>
            <w:r>
              <w:rPr>
                <w:rFonts w:ascii="Times New Roman"/>
                <w:b w:val="false"/>
                <w:i w:val="false"/>
                <w:color w:val="000000"/>
                <w:sz w:val="20"/>
              </w:rPr>
              <w:t>
</w:t>
            </w:r>
            <w:r>
              <w:rPr>
                <w:rFonts w:ascii="Times New Roman"/>
                <w:b w:val="false"/>
                <w:i w:val="false"/>
                <w:color w:val="000000"/>
                <w:sz w:val="20"/>
              </w:rPr>
              <w:t xml:space="preserve">са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 </w:t>
            </w:r>
            <w:r>
              <w:br/>
            </w:r>
            <w:r>
              <w:rPr>
                <w:rFonts w:ascii="Times New Roman"/>
                <w:b w:val="false"/>
                <w:i w:val="false"/>
                <w:color w:val="000000"/>
                <w:sz w:val="20"/>
              </w:rPr>
              <w:t>
</w:t>
            </w:r>
            <w:r>
              <w:rPr>
                <w:rFonts w:ascii="Times New Roman"/>
                <w:b w:val="false"/>
                <w:i w:val="false"/>
                <w:color w:val="000000"/>
                <w:sz w:val="20"/>
              </w:rPr>
              <w:t xml:space="preserve">жант </w:t>
            </w:r>
            <w:r>
              <w:br/>
            </w:r>
            <w:r>
              <w:rPr>
                <w:rFonts w:ascii="Times New Roman"/>
                <w:b w:val="false"/>
                <w:i w:val="false"/>
                <w:color w:val="000000"/>
                <w:sz w:val="20"/>
              </w:rPr>
              <w:t>
</w:t>
            </w:r>
            <w:r>
              <w:rPr>
                <w:rFonts w:ascii="Times New Roman"/>
                <w:b w:val="false"/>
                <w:i w:val="false"/>
                <w:color w:val="000000"/>
                <w:sz w:val="20"/>
              </w:rPr>
              <w:t xml:space="preserve">2 клас- </w:t>
            </w:r>
            <w:r>
              <w:br/>
            </w:r>
            <w:r>
              <w:rPr>
                <w:rFonts w:ascii="Times New Roman"/>
                <w:b w:val="false"/>
                <w:i w:val="false"/>
                <w:color w:val="000000"/>
                <w:sz w:val="20"/>
              </w:rPr>
              <w:t>
</w:t>
            </w:r>
            <w:r>
              <w:rPr>
                <w:rFonts w:ascii="Times New Roman"/>
                <w:b w:val="false"/>
                <w:i w:val="false"/>
                <w:color w:val="000000"/>
                <w:sz w:val="20"/>
              </w:rPr>
              <w:t xml:space="preserve">са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 </w:t>
            </w:r>
            <w:r>
              <w:br/>
            </w:r>
            <w:r>
              <w:rPr>
                <w:rFonts w:ascii="Times New Roman"/>
                <w:b w:val="false"/>
                <w:i w:val="false"/>
                <w:color w:val="000000"/>
                <w:sz w:val="20"/>
              </w:rPr>
              <w:t>
</w:t>
            </w:r>
            <w:r>
              <w:rPr>
                <w:rFonts w:ascii="Times New Roman"/>
                <w:b w:val="false"/>
                <w:i w:val="false"/>
                <w:color w:val="000000"/>
                <w:sz w:val="20"/>
              </w:rPr>
              <w:t xml:space="preserve">жант </w:t>
            </w:r>
            <w:r>
              <w:br/>
            </w:r>
            <w:r>
              <w:rPr>
                <w:rFonts w:ascii="Times New Roman"/>
                <w:b w:val="false"/>
                <w:i w:val="false"/>
                <w:color w:val="000000"/>
                <w:sz w:val="20"/>
              </w:rPr>
              <w:t>
</w:t>
            </w:r>
            <w:r>
              <w:rPr>
                <w:rFonts w:ascii="Times New Roman"/>
                <w:b w:val="false"/>
                <w:i w:val="false"/>
                <w:color w:val="000000"/>
                <w:sz w:val="20"/>
              </w:rPr>
              <w:t xml:space="preserve">1 клас- </w:t>
            </w:r>
            <w:r>
              <w:br/>
            </w:r>
            <w:r>
              <w:rPr>
                <w:rFonts w:ascii="Times New Roman"/>
                <w:b w:val="false"/>
                <w:i w:val="false"/>
                <w:color w:val="000000"/>
                <w:sz w:val="20"/>
              </w:rPr>
              <w:t>
</w:t>
            </w:r>
            <w:r>
              <w:rPr>
                <w:rFonts w:ascii="Times New Roman"/>
                <w:b w:val="false"/>
                <w:i w:val="false"/>
                <w:color w:val="000000"/>
                <w:sz w:val="20"/>
              </w:rPr>
              <w:t xml:space="preserve">са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Штаб- </w:t>
            </w:r>
            <w:r>
              <w:br/>
            </w:r>
            <w:r>
              <w:rPr>
                <w:rFonts w:ascii="Times New Roman"/>
                <w:b w:val="false"/>
                <w:i w:val="false"/>
                <w:color w:val="000000"/>
                <w:sz w:val="20"/>
              </w:rPr>
              <w:t>
</w:t>
            </w:r>
            <w:r>
              <w:rPr>
                <w:rFonts w:ascii="Times New Roman"/>
                <w:b w:val="false"/>
                <w:i w:val="false"/>
                <w:color w:val="000000"/>
                <w:sz w:val="20"/>
              </w:rPr>
              <w:t xml:space="preserve">сер- </w:t>
            </w:r>
            <w:r>
              <w:br/>
            </w:r>
            <w:r>
              <w:rPr>
                <w:rFonts w:ascii="Times New Roman"/>
                <w:b w:val="false"/>
                <w:i w:val="false"/>
                <w:color w:val="000000"/>
                <w:sz w:val="20"/>
              </w:rPr>
              <w:t>
</w:t>
            </w:r>
            <w:r>
              <w:rPr>
                <w:rFonts w:ascii="Times New Roman"/>
                <w:b w:val="false"/>
                <w:i w:val="false"/>
                <w:color w:val="000000"/>
                <w:sz w:val="20"/>
              </w:rPr>
              <w:t xml:space="preserve">жант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 </w:t>
            </w:r>
            <w:r>
              <w:br/>
            </w:r>
            <w:r>
              <w:rPr>
                <w:rFonts w:ascii="Times New Roman"/>
                <w:b w:val="false"/>
                <w:i w:val="false"/>
                <w:color w:val="000000"/>
                <w:sz w:val="20"/>
              </w:rPr>
              <w:t>
</w:t>
            </w:r>
            <w:r>
              <w:rPr>
                <w:rFonts w:ascii="Times New Roman"/>
                <w:b w:val="false"/>
                <w:i w:val="false"/>
                <w:color w:val="000000"/>
                <w:sz w:val="20"/>
              </w:rPr>
              <w:t xml:space="preserve">тер- </w:t>
            </w:r>
            <w:r>
              <w:br/>
            </w:r>
            <w:r>
              <w:rPr>
                <w:rFonts w:ascii="Times New Roman"/>
                <w:b w:val="false"/>
                <w:i w:val="false"/>
                <w:color w:val="000000"/>
                <w:sz w:val="20"/>
              </w:rPr>
              <w:t>
</w:t>
            </w:r>
            <w:r>
              <w:rPr>
                <w:rFonts w:ascii="Times New Roman"/>
                <w:b w:val="false"/>
                <w:i w:val="false"/>
                <w:color w:val="000000"/>
                <w:sz w:val="20"/>
              </w:rPr>
              <w:t xml:space="preserve">сер- </w:t>
            </w:r>
            <w:r>
              <w:br/>
            </w:r>
            <w:r>
              <w:rPr>
                <w:rFonts w:ascii="Times New Roman"/>
                <w:b w:val="false"/>
                <w:i w:val="false"/>
                <w:color w:val="000000"/>
                <w:sz w:val="20"/>
              </w:rPr>
              <w:t>
</w:t>
            </w:r>
            <w:r>
              <w:rPr>
                <w:rFonts w:ascii="Times New Roman"/>
                <w:b w:val="false"/>
                <w:i w:val="false"/>
                <w:color w:val="000000"/>
                <w:sz w:val="20"/>
              </w:rPr>
              <w:t xml:space="preserve">жант </w:t>
            </w:r>
          </w:p>
        </w:tc>
      </w:tr>
      <w:tr>
        <w:trPr>
          <w:trHeight w:val="165"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6"/>
        <w:gridCol w:w="971"/>
        <w:gridCol w:w="972"/>
        <w:gridCol w:w="1025"/>
        <w:gridCol w:w="989"/>
        <w:gridCol w:w="1025"/>
        <w:gridCol w:w="848"/>
        <w:gridCol w:w="1132"/>
        <w:gridCol w:w="1096"/>
        <w:gridCol w:w="1203"/>
        <w:gridCol w:w="866"/>
        <w:gridCol w:w="777"/>
      </w:tblGrid>
      <w:tr>
        <w:trPr>
          <w:trHeight w:val="165"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1188"/>
        <w:gridCol w:w="1280"/>
        <w:gridCol w:w="1725"/>
        <w:gridCol w:w="1521"/>
        <w:gridCol w:w="1559"/>
        <w:gridCol w:w="1337"/>
        <w:gridCol w:w="1577"/>
        <w:gridCol w:w="1725"/>
      </w:tblGrid>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сотрудников </w:t>
            </w:r>
            <w:r>
              <w:br/>
            </w:r>
            <w:r>
              <w:rPr>
                <w:rFonts w:ascii="Times New Roman"/>
                <w:b w:val="false"/>
                <w:i w:val="false"/>
                <w:color w:val="000000"/>
                <w:sz w:val="20"/>
              </w:rPr>
              <w:t>
</w:t>
            </w:r>
            <w:r>
              <w:rPr>
                <w:rFonts w:ascii="Times New Roman"/>
                <w:b w:val="false"/>
                <w:i w:val="false"/>
                <w:color w:val="000000"/>
                <w:sz w:val="20"/>
              </w:rPr>
              <w:t xml:space="preserve">получающих доплаты за </w:t>
            </w:r>
            <w:r>
              <w:br/>
            </w:r>
            <w:r>
              <w:rPr>
                <w:rFonts w:ascii="Times New Roman"/>
                <w:b w:val="false"/>
                <w:i w:val="false"/>
                <w:color w:val="000000"/>
                <w:sz w:val="20"/>
              </w:rPr>
              <w:t>
</w:t>
            </w:r>
            <w:r>
              <w:rPr>
                <w:rFonts w:ascii="Times New Roman"/>
                <w:b w:val="false"/>
                <w:i w:val="false"/>
                <w:color w:val="000000"/>
                <w:sz w:val="20"/>
              </w:rPr>
              <w:t xml:space="preserve">специальные звания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сотрудников получающих доплаты за специальные звания </w:t>
            </w:r>
          </w:p>
        </w:tc>
      </w:tr>
      <w:tr>
        <w:trPr>
          <w:trHeight w:val="31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Прапор- </w:t>
            </w:r>
            <w:r>
              <w:br/>
            </w:r>
            <w:r>
              <w:rPr>
                <w:rFonts w:ascii="Times New Roman"/>
                <w:b w:val="false"/>
                <w:i w:val="false"/>
                <w:color w:val="000000"/>
                <w:sz w:val="20"/>
              </w:rPr>
              <w:t>
</w:t>
            </w:r>
            <w:r>
              <w:rPr>
                <w:rFonts w:ascii="Times New Roman"/>
                <w:b w:val="false"/>
                <w:i w:val="false"/>
                <w:color w:val="000000"/>
                <w:sz w:val="20"/>
              </w:rPr>
              <w:t xml:space="preserve">щик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Стар- </w:t>
            </w:r>
            <w:r>
              <w:br/>
            </w:r>
            <w:r>
              <w:rPr>
                <w:rFonts w:ascii="Times New Roman"/>
                <w:b w:val="false"/>
                <w:i w:val="false"/>
                <w:color w:val="000000"/>
                <w:sz w:val="20"/>
              </w:rPr>
              <w:t>
</w:t>
            </w:r>
            <w:r>
              <w:rPr>
                <w:rFonts w:ascii="Times New Roman"/>
                <w:b w:val="false"/>
                <w:i w:val="false"/>
                <w:color w:val="000000"/>
                <w:sz w:val="20"/>
              </w:rPr>
              <w:t xml:space="preserve">ший </w:t>
            </w:r>
            <w:r>
              <w:br/>
            </w:r>
            <w:r>
              <w:rPr>
                <w:rFonts w:ascii="Times New Roman"/>
                <w:b w:val="false"/>
                <w:i w:val="false"/>
                <w:color w:val="000000"/>
                <w:sz w:val="20"/>
              </w:rPr>
              <w:t>
</w:t>
            </w:r>
            <w:r>
              <w:rPr>
                <w:rFonts w:ascii="Times New Roman"/>
                <w:b w:val="false"/>
                <w:i w:val="false"/>
                <w:color w:val="000000"/>
                <w:sz w:val="20"/>
              </w:rPr>
              <w:t xml:space="preserve">пра- </w:t>
            </w:r>
            <w:r>
              <w:br/>
            </w:r>
            <w:r>
              <w:rPr>
                <w:rFonts w:ascii="Times New Roman"/>
                <w:b w:val="false"/>
                <w:i w:val="false"/>
                <w:color w:val="000000"/>
                <w:sz w:val="20"/>
              </w:rPr>
              <w:t>
</w:t>
            </w:r>
            <w:r>
              <w:rPr>
                <w:rFonts w:ascii="Times New Roman"/>
                <w:b w:val="false"/>
                <w:i w:val="false"/>
                <w:color w:val="000000"/>
                <w:sz w:val="20"/>
              </w:rPr>
              <w:t xml:space="preserve">пор- </w:t>
            </w:r>
            <w:r>
              <w:br/>
            </w:r>
            <w:r>
              <w:rPr>
                <w:rFonts w:ascii="Times New Roman"/>
                <w:b w:val="false"/>
                <w:i w:val="false"/>
                <w:color w:val="000000"/>
                <w:sz w:val="20"/>
              </w:rPr>
              <w:t>
</w:t>
            </w:r>
            <w:r>
              <w:rPr>
                <w:rFonts w:ascii="Times New Roman"/>
                <w:b w:val="false"/>
                <w:i w:val="false"/>
                <w:color w:val="000000"/>
                <w:sz w:val="20"/>
              </w:rPr>
              <w:t xml:space="preserve">щик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Млад </w:t>
            </w:r>
            <w:r>
              <w:rPr>
                <w:rFonts w:ascii="Times New Roman"/>
                <w:b w:val="false"/>
                <w:i w:val="false"/>
                <w:color w:val="000000"/>
                <w:sz w:val="20"/>
              </w:rPr>
              <w:t xml:space="preserve">ший </w:t>
            </w:r>
            <w:r>
              <w:br/>
            </w:r>
            <w:r>
              <w:rPr>
                <w:rFonts w:ascii="Times New Roman"/>
                <w:b w:val="false"/>
                <w:i w:val="false"/>
                <w:color w:val="000000"/>
                <w:sz w:val="20"/>
              </w:rPr>
              <w:t>
</w:t>
            </w:r>
            <w:r>
              <w:rPr>
                <w:rFonts w:ascii="Times New Roman"/>
                <w:b w:val="false"/>
                <w:i w:val="false"/>
                <w:color w:val="000000"/>
                <w:sz w:val="20"/>
              </w:rPr>
              <w:t xml:space="preserve">лейте- </w:t>
            </w:r>
            <w:r>
              <w:br/>
            </w:r>
            <w:r>
              <w:rPr>
                <w:rFonts w:ascii="Times New Roman"/>
                <w:b w:val="false"/>
                <w:i w:val="false"/>
                <w:color w:val="000000"/>
                <w:sz w:val="20"/>
              </w:rPr>
              <w:t>
</w:t>
            </w:r>
            <w:r>
              <w:rPr>
                <w:rFonts w:ascii="Times New Roman"/>
                <w:b w:val="false"/>
                <w:i w:val="false"/>
                <w:color w:val="000000"/>
                <w:sz w:val="20"/>
              </w:rPr>
              <w:t xml:space="preserve">нант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Лейте </w:t>
            </w:r>
            <w:r>
              <w:rPr>
                <w:rFonts w:ascii="Times New Roman"/>
                <w:b w:val="false"/>
                <w:i w:val="false"/>
                <w:color w:val="000000"/>
                <w:sz w:val="20"/>
              </w:rPr>
              <w:t xml:space="preserve">нант, </w:t>
            </w:r>
            <w:r>
              <w:br/>
            </w:r>
            <w:r>
              <w:rPr>
                <w:rFonts w:ascii="Times New Roman"/>
                <w:b w:val="false"/>
                <w:i w:val="false"/>
                <w:color w:val="000000"/>
                <w:sz w:val="20"/>
              </w:rPr>
              <w:t>
</w:t>
            </w:r>
            <w:r>
              <w:rPr>
                <w:rFonts w:ascii="Times New Roman"/>
                <w:b w:val="false"/>
                <w:i w:val="false"/>
                <w:color w:val="000000"/>
                <w:sz w:val="20"/>
              </w:rPr>
              <w:t xml:space="preserve">инспектор </w:t>
            </w:r>
            <w:r>
              <w:br/>
            </w:r>
            <w:r>
              <w:rPr>
                <w:rFonts w:ascii="Times New Roman"/>
                <w:b w:val="false"/>
                <w:i w:val="false"/>
                <w:color w:val="000000"/>
                <w:sz w:val="20"/>
              </w:rPr>
              <w:t>
</w:t>
            </w:r>
            <w:r>
              <w:rPr>
                <w:rFonts w:ascii="Times New Roman"/>
                <w:b w:val="false"/>
                <w:i w:val="false"/>
                <w:color w:val="000000"/>
                <w:sz w:val="20"/>
              </w:rPr>
              <w:t xml:space="preserve">таможенной </w:t>
            </w:r>
            <w:r>
              <w:br/>
            </w:r>
            <w:r>
              <w:rPr>
                <w:rFonts w:ascii="Times New Roman"/>
                <w:b w:val="false"/>
                <w:i w:val="false"/>
                <w:color w:val="000000"/>
                <w:sz w:val="20"/>
              </w:rPr>
              <w:t>
</w:t>
            </w:r>
            <w:r>
              <w:rPr>
                <w:rFonts w:ascii="Times New Roman"/>
                <w:b w:val="false"/>
                <w:i w:val="false"/>
                <w:color w:val="000000"/>
                <w:sz w:val="20"/>
              </w:rPr>
              <w:t xml:space="preserve">службы III </w:t>
            </w:r>
            <w:r>
              <w:br/>
            </w:r>
            <w:r>
              <w:rPr>
                <w:rFonts w:ascii="Times New Roman"/>
                <w:b w:val="false"/>
                <w:i w:val="false"/>
                <w:color w:val="000000"/>
                <w:sz w:val="20"/>
              </w:rPr>
              <w:t>
</w:t>
            </w:r>
            <w:r>
              <w:rPr>
                <w:rFonts w:ascii="Times New Roman"/>
                <w:b w:val="false"/>
                <w:i w:val="false"/>
                <w:color w:val="000000"/>
                <w:sz w:val="20"/>
              </w:rPr>
              <w:t xml:space="preserve">ранга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Стар </w:t>
            </w:r>
            <w:r>
              <w:rPr>
                <w:rFonts w:ascii="Times New Roman"/>
                <w:b w:val="false"/>
                <w:i w:val="false"/>
                <w:color w:val="000000"/>
                <w:sz w:val="20"/>
              </w:rPr>
              <w:t xml:space="preserve">ший </w:t>
            </w:r>
            <w:r>
              <w:br/>
            </w:r>
            <w:r>
              <w:rPr>
                <w:rFonts w:ascii="Times New Roman"/>
                <w:b w:val="false"/>
                <w:i w:val="false"/>
                <w:color w:val="000000"/>
                <w:sz w:val="20"/>
              </w:rPr>
              <w:t>
</w:t>
            </w:r>
            <w:r>
              <w:rPr>
                <w:rFonts w:ascii="Times New Roman"/>
                <w:b w:val="false"/>
                <w:i w:val="false"/>
                <w:color w:val="000000"/>
                <w:sz w:val="20"/>
              </w:rPr>
              <w:t xml:space="preserve">лейте- </w:t>
            </w:r>
            <w:r>
              <w:br/>
            </w:r>
            <w:r>
              <w:rPr>
                <w:rFonts w:ascii="Times New Roman"/>
                <w:b w:val="false"/>
                <w:i w:val="false"/>
                <w:color w:val="000000"/>
                <w:sz w:val="20"/>
              </w:rPr>
              <w:t>
</w:t>
            </w:r>
            <w:r>
              <w:rPr>
                <w:rFonts w:ascii="Times New Roman"/>
                <w:b w:val="false"/>
                <w:i w:val="false"/>
                <w:color w:val="000000"/>
                <w:sz w:val="20"/>
              </w:rPr>
              <w:t xml:space="preserve">нант, </w:t>
            </w:r>
            <w:r>
              <w:br/>
            </w:r>
            <w:r>
              <w:rPr>
                <w:rFonts w:ascii="Times New Roman"/>
                <w:b w:val="false"/>
                <w:i w:val="false"/>
                <w:color w:val="000000"/>
                <w:sz w:val="20"/>
              </w:rPr>
              <w:t>
</w:t>
            </w:r>
            <w:r>
              <w:rPr>
                <w:rFonts w:ascii="Times New Roman"/>
                <w:b w:val="false"/>
                <w:i w:val="false"/>
                <w:color w:val="000000"/>
                <w:sz w:val="20"/>
              </w:rPr>
              <w:t xml:space="preserve">инспектор </w:t>
            </w:r>
            <w:r>
              <w:br/>
            </w:r>
            <w:r>
              <w:rPr>
                <w:rFonts w:ascii="Times New Roman"/>
                <w:b w:val="false"/>
                <w:i w:val="false"/>
                <w:color w:val="000000"/>
                <w:sz w:val="20"/>
              </w:rPr>
              <w:t>
</w:t>
            </w:r>
            <w:r>
              <w:rPr>
                <w:rFonts w:ascii="Times New Roman"/>
                <w:b w:val="false"/>
                <w:i w:val="false"/>
                <w:color w:val="000000"/>
                <w:sz w:val="20"/>
              </w:rPr>
              <w:t xml:space="preserve">таможен- </w:t>
            </w:r>
            <w:r>
              <w:br/>
            </w:r>
            <w:r>
              <w:rPr>
                <w:rFonts w:ascii="Times New Roman"/>
                <w:b w:val="false"/>
                <w:i w:val="false"/>
                <w:color w:val="000000"/>
                <w:sz w:val="20"/>
              </w:rPr>
              <w:t>
</w:t>
            </w:r>
            <w:r>
              <w:rPr>
                <w:rFonts w:ascii="Times New Roman"/>
                <w:b w:val="false"/>
                <w:i w:val="false"/>
                <w:color w:val="000000"/>
                <w:sz w:val="20"/>
              </w:rPr>
              <w:t xml:space="preserve">ной служ- </w:t>
            </w:r>
            <w:r>
              <w:br/>
            </w:r>
            <w:r>
              <w:rPr>
                <w:rFonts w:ascii="Times New Roman"/>
                <w:b w:val="false"/>
                <w:i w:val="false"/>
                <w:color w:val="000000"/>
                <w:sz w:val="20"/>
              </w:rPr>
              <w:t>
</w:t>
            </w:r>
            <w:r>
              <w:rPr>
                <w:rFonts w:ascii="Times New Roman"/>
                <w:b w:val="false"/>
                <w:i w:val="false"/>
                <w:color w:val="000000"/>
                <w:sz w:val="20"/>
              </w:rPr>
              <w:t xml:space="preserve">бы II </w:t>
            </w:r>
            <w:r>
              <w:br/>
            </w:r>
            <w:r>
              <w:rPr>
                <w:rFonts w:ascii="Times New Roman"/>
                <w:b w:val="false"/>
                <w:i w:val="false"/>
                <w:color w:val="000000"/>
                <w:sz w:val="20"/>
              </w:rPr>
              <w:t>
</w:t>
            </w:r>
            <w:r>
              <w:rPr>
                <w:rFonts w:ascii="Times New Roman"/>
                <w:b w:val="false"/>
                <w:i w:val="false"/>
                <w:color w:val="000000"/>
                <w:sz w:val="20"/>
              </w:rPr>
              <w:t xml:space="preserve">ранга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r>
              <w:br/>
            </w:r>
            <w:r>
              <w:rPr>
                <w:rFonts w:ascii="Times New Roman"/>
                <w:b w:val="false"/>
                <w:i w:val="false"/>
                <w:color w:val="000000"/>
                <w:sz w:val="20"/>
              </w:rPr>
              <w:t>
</w:t>
            </w:r>
            <w:r>
              <w:rPr>
                <w:rFonts w:ascii="Times New Roman"/>
                <w:b w:val="false"/>
                <w:i w:val="false"/>
                <w:color w:val="000000"/>
                <w:sz w:val="20"/>
              </w:rPr>
              <w:t xml:space="preserve">инспек- </w:t>
            </w:r>
            <w:r>
              <w:br/>
            </w:r>
            <w:r>
              <w:rPr>
                <w:rFonts w:ascii="Times New Roman"/>
                <w:b w:val="false"/>
                <w:i w:val="false"/>
                <w:color w:val="000000"/>
                <w:sz w:val="20"/>
              </w:rPr>
              <w:t>
</w:t>
            </w:r>
            <w:r>
              <w:rPr>
                <w:rFonts w:ascii="Times New Roman"/>
                <w:b w:val="false"/>
                <w:i w:val="false"/>
                <w:color w:val="000000"/>
                <w:sz w:val="20"/>
              </w:rPr>
              <w:t xml:space="preserve">тор та- </w:t>
            </w:r>
            <w:r>
              <w:br/>
            </w:r>
            <w:r>
              <w:rPr>
                <w:rFonts w:ascii="Times New Roman"/>
                <w:b w:val="false"/>
                <w:i w:val="false"/>
                <w:color w:val="000000"/>
                <w:sz w:val="20"/>
              </w:rPr>
              <w:t>
</w:t>
            </w:r>
            <w:r>
              <w:rPr>
                <w:rFonts w:ascii="Times New Roman"/>
                <w:b w:val="false"/>
                <w:i w:val="false"/>
                <w:color w:val="000000"/>
                <w:sz w:val="20"/>
              </w:rPr>
              <w:t xml:space="preserve">моженной </w:t>
            </w:r>
            <w:r>
              <w:br/>
            </w:r>
            <w:r>
              <w:rPr>
                <w:rFonts w:ascii="Times New Roman"/>
                <w:b w:val="false"/>
                <w:i w:val="false"/>
                <w:color w:val="000000"/>
                <w:sz w:val="20"/>
              </w:rPr>
              <w:t>
</w:t>
            </w:r>
            <w:r>
              <w:rPr>
                <w:rFonts w:ascii="Times New Roman"/>
                <w:b w:val="false"/>
                <w:i w:val="false"/>
                <w:color w:val="000000"/>
                <w:sz w:val="20"/>
              </w:rPr>
              <w:t xml:space="preserve">службы </w:t>
            </w:r>
            <w:r>
              <w:br/>
            </w:r>
            <w:r>
              <w:rPr>
                <w:rFonts w:ascii="Times New Roman"/>
                <w:b w:val="false"/>
                <w:i w:val="false"/>
                <w:color w:val="000000"/>
                <w:sz w:val="20"/>
              </w:rPr>
              <w:t>
</w:t>
            </w:r>
            <w:r>
              <w:rPr>
                <w:rFonts w:ascii="Times New Roman"/>
                <w:b w:val="false"/>
                <w:i w:val="false"/>
                <w:color w:val="000000"/>
                <w:sz w:val="20"/>
              </w:rPr>
              <w:t xml:space="preserve">I ранга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Майор, </w:t>
            </w:r>
            <w:r>
              <w:br/>
            </w:r>
            <w:r>
              <w:rPr>
                <w:rFonts w:ascii="Times New Roman"/>
                <w:b w:val="false"/>
                <w:i w:val="false"/>
                <w:color w:val="000000"/>
                <w:sz w:val="20"/>
              </w:rPr>
              <w:t>
</w:t>
            </w:r>
            <w:r>
              <w:rPr>
                <w:rFonts w:ascii="Times New Roman"/>
                <w:b w:val="false"/>
                <w:i w:val="false"/>
                <w:color w:val="000000"/>
                <w:sz w:val="20"/>
              </w:rPr>
              <w:t xml:space="preserve">совет- </w:t>
            </w:r>
            <w:r>
              <w:br/>
            </w:r>
            <w:r>
              <w:rPr>
                <w:rFonts w:ascii="Times New Roman"/>
                <w:b w:val="false"/>
                <w:i w:val="false"/>
                <w:color w:val="000000"/>
                <w:sz w:val="20"/>
              </w:rPr>
              <w:t>
</w:t>
            </w:r>
            <w:r>
              <w:rPr>
                <w:rFonts w:ascii="Times New Roman"/>
                <w:b w:val="false"/>
                <w:i w:val="false"/>
                <w:color w:val="000000"/>
                <w:sz w:val="20"/>
              </w:rPr>
              <w:t xml:space="preserve">ник та- </w:t>
            </w:r>
            <w:r>
              <w:br/>
            </w:r>
            <w:r>
              <w:rPr>
                <w:rFonts w:ascii="Times New Roman"/>
                <w:b w:val="false"/>
                <w:i w:val="false"/>
                <w:color w:val="000000"/>
                <w:sz w:val="20"/>
              </w:rPr>
              <w:t>
</w:t>
            </w:r>
            <w:r>
              <w:rPr>
                <w:rFonts w:ascii="Times New Roman"/>
                <w:b w:val="false"/>
                <w:i w:val="false"/>
                <w:color w:val="000000"/>
                <w:sz w:val="20"/>
              </w:rPr>
              <w:t xml:space="preserve">можен- </w:t>
            </w:r>
            <w:r>
              <w:br/>
            </w:r>
            <w:r>
              <w:rPr>
                <w:rFonts w:ascii="Times New Roman"/>
                <w:b w:val="false"/>
                <w:i w:val="false"/>
                <w:color w:val="000000"/>
                <w:sz w:val="20"/>
              </w:rPr>
              <w:t>
</w:t>
            </w:r>
            <w:r>
              <w:rPr>
                <w:rFonts w:ascii="Times New Roman"/>
                <w:b w:val="false"/>
                <w:i w:val="false"/>
                <w:color w:val="000000"/>
                <w:sz w:val="20"/>
              </w:rPr>
              <w:t xml:space="preserve">ной служ- </w:t>
            </w:r>
            <w:r>
              <w:br/>
            </w:r>
            <w:r>
              <w:rPr>
                <w:rFonts w:ascii="Times New Roman"/>
                <w:b w:val="false"/>
                <w:i w:val="false"/>
                <w:color w:val="000000"/>
                <w:sz w:val="20"/>
              </w:rPr>
              <w:t>
</w:t>
            </w:r>
            <w:r>
              <w:rPr>
                <w:rFonts w:ascii="Times New Roman"/>
                <w:b w:val="false"/>
                <w:i w:val="false"/>
                <w:color w:val="000000"/>
                <w:sz w:val="20"/>
              </w:rPr>
              <w:t xml:space="preserve">бы III </w:t>
            </w:r>
            <w:r>
              <w:br/>
            </w:r>
            <w:r>
              <w:rPr>
                <w:rFonts w:ascii="Times New Roman"/>
                <w:b w:val="false"/>
                <w:i w:val="false"/>
                <w:color w:val="000000"/>
                <w:sz w:val="20"/>
              </w:rPr>
              <w:t>
</w:t>
            </w:r>
            <w:r>
              <w:rPr>
                <w:rFonts w:ascii="Times New Roman"/>
                <w:b w:val="false"/>
                <w:i w:val="false"/>
                <w:color w:val="000000"/>
                <w:sz w:val="20"/>
              </w:rPr>
              <w:t xml:space="preserve">ранга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Подпол- </w:t>
            </w:r>
            <w:r>
              <w:br/>
            </w:r>
            <w:r>
              <w:rPr>
                <w:rFonts w:ascii="Times New Roman"/>
                <w:b w:val="false"/>
                <w:i w:val="false"/>
                <w:color w:val="000000"/>
                <w:sz w:val="20"/>
              </w:rPr>
              <w:t>
</w:t>
            </w:r>
            <w:r>
              <w:rPr>
                <w:rFonts w:ascii="Times New Roman"/>
                <w:b w:val="false"/>
                <w:i w:val="false"/>
                <w:color w:val="000000"/>
                <w:sz w:val="20"/>
              </w:rPr>
              <w:t xml:space="preserve">ковник, </w:t>
            </w:r>
            <w:r>
              <w:br/>
            </w:r>
            <w:r>
              <w:rPr>
                <w:rFonts w:ascii="Times New Roman"/>
                <w:b w:val="false"/>
                <w:i w:val="false"/>
                <w:color w:val="000000"/>
                <w:sz w:val="20"/>
              </w:rPr>
              <w:t>
</w:t>
            </w:r>
            <w:r>
              <w:rPr>
                <w:rFonts w:ascii="Times New Roman"/>
                <w:b w:val="false"/>
                <w:i w:val="false"/>
                <w:color w:val="000000"/>
                <w:sz w:val="20"/>
              </w:rPr>
              <w:t xml:space="preserve">совет- </w:t>
            </w:r>
            <w:r>
              <w:br/>
            </w:r>
            <w:r>
              <w:rPr>
                <w:rFonts w:ascii="Times New Roman"/>
                <w:b w:val="false"/>
                <w:i w:val="false"/>
                <w:color w:val="000000"/>
                <w:sz w:val="20"/>
              </w:rPr>
              <w:t>
</w:t>
            </w:r>
            <w:r>
              <w:rPr>
                <w:rFonts w:ascii="Times New Roman"/>
                <w:b w:val="false"/>
                <w:i w:val="false"/>
                <w:color w:val="000000"/>
                <w:sz w:val="20"/>
              </w:rPr>
              <w:t xml:space="preserve">ник тамо- </w:t>
            </w:r>
            <w:r>
              <w:br/>
            </w:r>
            <w:r>
              <w:rPr>
                <w:rFonts w:ascii="Times New Roman"/>
                <w:b w:val="false"/>
                <w:i w:val="false"/>
                <w:color w:val="000000"/>
                <w:sz w:val="20"/>
              </w:rPr>
              <w:t>
</w:t>
            </w:r>
            <w:r>
              <w:rPr>
                <w:rFonts w:ascii="Times New Roman"/>
                <w:b w:val="false"/>
                <w:i w:val="false"/>
                <w:color w:val="000000"/>
                <w:sz w:val="20"/>
              </w:rPr>
              <w:t xml:space="preserve">женной </w:t>
            </w:r>
            <w:r>
              <w:br/>
            </w:r>
            <w:r>
              <w:rPr>
                <w:rFonts w:ascii="Times New Roman"/>
                <w:b w:val="false"/>
                <w:i w:val="false"/>
                <w:color w:val="000000"/>
                <w:sz w:val="20"/>
              </w:rPr>
              <w:t>
</w:t>
            </w:r>
            <w:r>
              <w:rPr>
                <w:rFonts w:ascii="Times New Roman"/>
                <w:b w:val="false"/>
                <w:i w:val="false"/>
                <w:color w:val="000000"/>
                <w:sz w:val="20"/>
              </w:rPr>
              <w:t xml:space="preserve">службы II </w:t>
            </w:r>
            <w:r>
              <w:br/>
            </w:r>
            <w:r>
              <w:rPr>
                <w:rFonts w:ascii="Times New Roman"/>
                <w:b w:val="false"/>
                <w:i w:val="false"/>
                <w:color w:val="000000"/>
                <w:sz w:val="20"/>
              </w:rPr>
              <w:t>
</w:t>
            </w:r>
            <w:r>
              <w:rPr>
                <w:rFonts w:ascii="Times New Roman"/>
                <w:b w:val="false"/>
                <w:i w:val="false"/>
                <w:color w:val="000000"/>
                <w:sz w:val="20"/>
              </w:rPr>
              <w:t xml:space="preserve">ранга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Полков- </w:t>
            </w:r>
            <w:r>
              <w:br/>
            </w:r>
            <w:r>
              <w:rPr>
                <w:rFonts w:ascii="Times New Roman"/>
                <w:b w:val="false"/>
                <w:i w:val="false"/>
                <w:color w:val="000000"/>
                <w:sz w:val="20"/>
              </w:rPr>
              <w:t>
</w:t>
            </w:r>
            <w:r>
              <w:rPr>
                <w:rFonts w:ascii="Times New Roman"/>
                <w:b w:val="false"/>
                <w:i w:val="false"/>
                <w:color w:val="000000"/>
                <w:sz w:val="20"/>
              </w:rPr>
              <w:t xml:space="preserve">ник, совет- </w:t>
            </w:r>
            <w:r>
              <w:br/>
            </w:r>
            <w:r>
              <w:rPr>
                <w:rFonts w:ascii="Times New Roman"/>
                <w:b w:val="false"/>
                <w:i w:val="false"/>
                <w:color w:val="000000"/>
                <w:sz w:val="20"/>
              </w:rPr>
              <w:t>
</w:t>
            </w:r>
            <w:r>
              <w:rPr>
                <w:rFonts w:ascii="Times New Roman"/>
                <w:b w:val="false"/>
                <w:i w:val="false"/>
                <w:color w:val="000000"/>
                <w:sz w:val="20"/>
              </w:rPr>
              <w:t xml:space="preserve">ник тамо- </w:t>
            </w:r>
            <w:r>
              <w:br/>
            </w:r>
            <w:r>
              <w:rPr>
                <w:rFonts w:ascii="Times New Roman"/>
                <w:b w:val="false"/>
                <w:i w:val="false"/>
                <w:color w:val="000000"/>
                <w:sz w:val="20"/>
              </w:rPr>
              <w:t>
</w:t>
            </w:r>
            <w:r>
              <w:rPr>
                <w:rFonts w:ascii="Times New Roman"/>
                <w:b w:val="false"/>
                <w:i w:val="false"/>
                <w:color w:val="000000"/>
                <w:sz w:val="20"/>
              </w:rPr>
              <w:t xml:space="preserve">женной службы </w:t>
            </w:r>
            <w:r>
              <w:br/>
            </w:r>
            <w:r>
              <w:rPr>
                <w:rFonts w:ascii="Times New Roman"/>
                <w:b w:val="false"/>
                <w:i w:val="false"/>
                <w:color w:val="000000"/>
                <w:sz w:val="20"/>
              </w:rPr>
              <w:t>
</w:t>
            </w:r>
            <w:r>
              <w:rPr>
                <w:rFonts w:ascii="Times New Roman"/>
                <w:b w:val="false"/>
                <w:i w:val="false"/>
                <w:color w:val="000000"/>
                <w:sz w:val="20"/>
              </w:rPr>
              <w:t xml:space="preserve">I ранга </w:t>
            </w:r>
          </w:p>
        </w:tc>
      </w:tr>
      <w:tr>
        <w:trPr>
          <w:trHeight w:val="165"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1172"/>
        <w:gridCol w:w="1318"/>
        <w:gridCol w:w="1718"/>
        <w:gridCol w:w="1518"/>
        <w:gridCol w:w="1555"/>
        <w:gridCol w:w="1318"/>
        <w:gridCol w:w="1555"/>
        <w:gridCol w:w="1755"/>
      </w:tblGrid>
      <w:tr>
        <w:trPr>
          <w:trHeight w:val="165"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4"/>
        <w:gridCol w:w="1986"/>
        <w:gridCol w:w="1718"/>
        <w:gridCol w:w="1814"/>
        <w:gridCol w:w="2659"/>
        <w:gridCol w:w="1910"/>
        <w:gridCol w:w="1219"/>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сотрудников получающих доплаты за </w:t>
            </w:r>
            <w:r>
              <w:br/>
            </w:r>
            <w:r>
              <w:rPr>
                <w:rFonts w:ascii="Times New Roman"/>
                <w:b w:val="false"/>
                <w:i w:val="false"/>
                <w:color w:val="000000"/>
                <w:sz w:val="20"/>
              </w:rPr>
              <w:t>
</w:t>
            </w:r>
            <w:r>
              <w:rPr>
                <w:rFonts w:ascii="Times New Roman"/>
                <w:b w:val="false"/>
                <w:i w:val="false"/>
                <w:color w:val="000000"/>
                <w:sz w:val="20"/>
              </w:rPr>
              <w:t xml:space="preserve">специальные звания </w:t>
            </w:r>
          </w:p>
        </w:tc>
        <w:tc>
          <w:tcPr>
            <w:tcW w:w="2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доплат </w:t>
            </w:r>
            <w:r>
              <w:br/>
            </w:r>
            <w:r>
              <w:rPr>
                <w:rFonts w:ascii="Times New Roman"/>
                <w:b w:val="false"/>
                <w:i w:val="false"/>
                <w:color w:val="000000"/>
                <w:sz w:val="20"/>
              </w:rPr>
              <w:t>
</w:t>
            </w:r>
            <w:r>
              <w:rPr>
                <w:rFonts w:ascii="Times New Roman"/>
                <w:b w:val="false"/>
                <w:i w:val="false"/>
                <w:color w:val="000000"/>
                <w:sz w:val="20"/>
              </w:rPr>
              <w:t xml:space="preserve">за специальные </w:t>
            </w:r>
            <w:r>
              <w:br/>
            </w:r>
            <w:r>
              <w:rPr>
                <w:rFonts w:ascii="Times New Roman"/>
                <w:b w:val="false"/>
                <w:i w:val="false"/>
                <w:color w:val="000000"/>
                <w:sz w:val="20"/>
              </w:rPr>
              <w:t>
</w:t>
            </w:r>
            <w:r>
              <w:rPr>
                <w:rFonts w:ascii="Times New Roman"/>
                <w:b w:val="false"/>
                <w:i w:val="false"/>
                <w:color w:val="000000"/>
                <w:sz w:val="20"/>
              </w:rPr>
              <w:t xml:space="preserve">звания в месяц </w:t>
            </w:r>
            <w:r>
              <w:br/>
            </w:r>
            <w:r>
              <w:rPr>
                <w:rFonts w:ascii="Times New Roman"/>
                <w:b w:val="false"/>
                <w:i w:val="false"/>
                <w:color w:val="000000"/>
                <w:sz w:val="20"/>
              </w:rPr>
              <w:t>
</w:t>
            </w:r>
            <w:r>
              <w:rPr>
                <w:rFonts w:ascii="Times New Roman"/>
                <w:b w:val="false"/>
                <w:i w:val="false"/>
                <w:color w:val="000000"/>
                <w:sz w:val="20"/>
              </w:rPr>
              <w:t xml:space="preserve">(гр.15 х базо- </w:t>
            </w:r>
            <w:r>
              <w:br/>
            </w:r>
            <w:r>
              <w:rPr>
                <w:rFonts w:ascii="Times New Roman"/>
                <w:b w:val="false"/>
                <w:i w:val="false"/>
                <w:color w:val="000000"/>
                <w:sz w:val="20"/>
              </w:rPr>
              <w:t>
</w:t>
            </w:r>
            <w:r>
              <w:rPr>
                <w:rFonts w:ascii="Times New Roman"/>
                <w:b w:val="false"/>
                <w:i w:val="false"/>
                <w:color w:val="000000"/>
                <w:sz w:val="20"/>
              </w:rPr>
              <w:t xml:space="preserve">вый долж.оклад </w:t>
            </w:r>
            <w:r>
              <w:br/>
            </w:r>
            <w:r>
              <w:rPr>
                <w:rFonts w:ascii="Times New Roman"/>
                <w:b w:val="false"/>
                <w:i w:val="false"/>
                <w:color w:val="000000"/>
                <w:sz w:val="20"/>
              </w:rPr>
              <w:t>
</w:t>
            </w:r>
            <w:r>
              <w:rPr>
                <w:rFonts w:ascii="Times New Roman"/>
                <w:b w:val="false"/>
                <w:i w:val="false"/>
                <w:color w:val="000000"/>
                <w:sz w:val="20"/>
              </w:rPr>
              <w:t xml:space="preserve">х коэфф. +…+ </w:t>
            </w:r>
            <w:r>
              <w:br/>
            </w:r>
            <w:r>
              <w:rPr>
                <w:rFonts w:ascii="Times New Roman"/>
                <w:b w:val="false"/>
                <w:i w:val="false"/>
                <w:color w:val="000000"/>
                <w:sz w:val="20"/>
              </w:rPr>
              <w:t>
</w:t>
            </w:r>
            <w:r>
              <w:rPr>
                <w:rFonts w:ascii="Times New Roman"/>
                <w:b w:val="false"/>
                <w:i w:val="false"/>
                <w:color w:val="000000"/>
                <w:sz w:val="20"/>
              </w:rPr>
              <w:t xml:space="preserve">гр.33 х базовый </w:t>
            </w:r>
            <w:r>
              <w:br/>
            </w:r>
            <w:r>
              <w:rPr>
                <w:rFonts w:ascii="Times New Roman"/>
                <w:b w:val="false"/>
                <w:i w:val="false"/>
                <w:color w:val="000000"/>
                <w:sz w:val="20"/>
              </w:rPr>
              <w:t>
</w:t>
            </w:r>
            <w:r>
              <w:rPr>
                <w:rFonts w:ascii="Times New Roman"/>
                <w:b w:val="false"/>
                <w:i w:val="false"/>
                <w:color w:val="000000"/>
                <w:sz w:val="20"/>
              </w:rPr>
              <w:t xml:space="preserve">долж.оклад х </w:t>
            </w:r>
            <w:r>
              <w:br/>
            </w:r>
            <w:r>
              <w:rPr>
                <w:rFonts w:ascii="Times New Roman"/>
                <w:b w:val="false"/>
                <w:i w:val="false"/>
                <w:color w:val="000000"/>
                <w:sz w:val="20"/>
              </w:rPr>
              <w:t>
</w:t>
            </w:r>
            <w:r>
              <w:rPr>
                <w:rFonts w:ascii="Times New Roman"/>
                <w:b w:val="false"/>
                <w:i w:val="false"/>
                <w:color w:val="000000"/>
                <w:sz w:val="20"/>
              </w:rPr>
              <w:t xml:space="preserve">коэфф.)/1000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особые условия </w:t>
            </w:r>
            <w:r>
              <w:br/>
            </w:r>
            <w:r>
              <w:rPr>
                <w:rFonts w:ascii="Times New Roman"/>
                <w:b w:val="false"/>
                <w:i w:val="false"/>
                <w:color w:val="000000"/>
                <w:sz w:val="20"/>
              </w:rPr>
              <w:t>
</w:t>
            </w:r>
            <w:r>
              <w:rPr>
                <w:rFonts w:ascii="Times New Roman"/>
                <w:b w:val="false"/>
                <w:i w:val="false"/>
                <w:color w:val="000000"/>
                <w:sz w:val="20"/>
              </w:rPr>
              <w:t xml:space="preserve">прохождения </w:t>
            </w:r>
            <w:r>
              <w:br/>
            </w:r>
            <w:r>
              <w:rPr>
                <w:rFonts w:ascii="Times New Roman"/>
                <w:b w:val="false"/>
                <w:i w:val="false"/>
                <w:color w:val="000000"/>
                <w:sz w:val="20"/>
              </w:rPr>
              <w:t>
</w:t>
            </w:r>
            <w:r>
              <w:rPr>
                <w:rFonts w:ascii="Times New Roman"/>
                <w:b w:val="false"/>
                <w:i w:val="false"/>
                <w:color w:val="000000"/>
                <w:sz w:val="20"/>
              </w:rPr>
              <w:t xml:space="preserve">службы </w:t>
            </w:r>
          </w:p>
        </w:tc>
      </w:tr>
      <w:tr>
        <w:trPr>
          <w:trHeight w:val="345"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Генерал- </w:t>
            </w:r>
            <w:r>
              <w:br/>
            </w:r>
            <w:r>
              <w:rPr>
                <w:rFonts w:ascii="Times New Roman"/>
                <w:b w:val="false"/>
                <w:i w:val="false"/>
                <w:color w:val="000000"/>
                <w:sz w:val="20"/>
              </w:rPr>
              <w:t>
</w:t>
            </w:r>
            <w:r>
              <w:rPr>
                <w:rFonts w:ascii="Times New Roman"/>
                <w:b w:val="false"/>
                <w:i w:val="false"/>
                <w:color w:val="000000"/>
                <w:sz w:val="20"/>
              </w:rPr>
              <w:t xml:space="preserve">майор, гос. </w:t>
            </w:r>
            <w:r>
              <w:br/>
            </w:r>
            <w:r>
              <w:rPr>
                <w:rFonts w:ascii="Times New Roman"/>
                <w:b w:val="false"/>
                <w:i w:val="false"/>
                <w:color w:val="000000"/>
                <w:sz w:val="20"/>
              </w:rPr>
              <w:t>
</w:t>
            </w:r>
            <w:r>
              <w:rPr>
                <w:rFonts w:ascii="Times New Roman"/>
                <w:b w:val="false"/>
                <w:i w:val="false"/>
                <w:color w:val="000000"/>
                <w:sz w:val="20"/>
              </w:rPr>
              <w:t xml:space="preserve">советник </w:t>
            </w:r>
            <w:r>
              <w:br/>
            </w:r>
            <w:r>
              <w:rPr>
                <w:rFonts w:ascii="Times New Roman"/>
                <w:b w:val="false"/>
                <w:i w:val="false"/>
                <w:color w:val="000000"/>
                <w:sz w:val="20"/>
              </w:rPr>
              <w:t>
</w:t>
            </w:r>
            <w:r>
              <w:rPr>
                <w:rFonts w:ascii="Times New Roman"/>
                <w:b w:val="false"/>
                <w:i w:val="false"/>
                <w:color w:val="000000"/>
                <w:sz w:val="20"/>
              </w:rPr>
              <w:t xml:space="preserve">таможенной </w:t>
            </w:r>
            <w:r>
              <w:br/>
            </w:r>
            <w:r>
              <w:rPr>
                <w:rFonts w:ascii="Times New Roman"/>
                <w:b w:val="false"/>
                <w:i w:val="false"/>
                <w:color w:val="000000"/>
                <w:sz w:val="20"/>
              </w:rPr>
              <w:t>
</w:t>
            </w:r>
            <w:r>
              <w:rPr>
                <w:rFonts w:ascii="Times New Roman"/>
                <w:b w:val="false"/>
                <w:i w:val="false"/>
                <w:color w:val="000000"/>
                <w:sz w:val="20"/>
              </w:rPr>
              <w:t xml:space="preserve">службы III </w:t>
            </w:r>
            <w:r>
              <w:br/>
            </w:r>
            <w:r>
              <w:rPr>
                <w:rFonts w:ascii="Times New Roman"/>
                <w:b w:val="false"/>
                <w:i w:val="false"/>
                <w:color w:val="000000"/>
                <w:sz w:val="20"/>
              </w:rPr>
              <w:t>
</w:t>
            </w:r>
            <w:r>
              <w:rPr>
                <w:rFonts w:ascii="Times New Roman"/>
                <w:b w:val="false"/>
                <w:i w:val="false"/>
                <w:color w:val="000000"/>
                <w:sz w:val="20"/>
              </w:rPr>
              <w:t xml:space="preserve">ранга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Генерал- </w:t>
            </w:r>
            <w:r>
              <w:br/>
            </w:r>
            <w:r>
              <w:rPr>
                <w:rFonts w:ascii="Times New Roman"/>
                <w:b w:val="false"/>
                <w:i w:val="false"/>
                <w:color w:val="000000"/>
                <w:sz w:val="20"/>
              </w:rPr>
              <w:t>
</w:t>
            </w:r>
            <w:r>
              <w:rPr>
                <w:rFonts w:ascii="Times New Roman"/>
                <w:b w:val="false"/>
                <w:i w:val="false"/>
                <w:color w:val="000000"/>
                <w:sz w:val="20"/>
              </w:rPr>
              <w:t xml:space="preserve">лейтенант, </w:t>
            </w:r>
            <w:r>
              <w:br/>
            </w:r>
            <w:r>
              <w:rPr>
                <w:rFonts w:ascii="Times New Roman"/>
                <w:b w:val="false"/>
                <w:i w:val="false"/>
                <w:color w:val="000000"/>
                <w:sz w:val="20"/>
              </w:rPr>
              <w:t>
</w:t>
            </w:r>
            <w:r>
              <w:rPr>
                <w:rFonts w:ascii="Times New Roman"/>
                <w:b w:val="false"/>
                <w:i w:val="false"/>
                <w:color w:val="000000"/>
                <w:sz w:val="20"/>
              </w:rPr>
              <w:t xml:space="preserve">гос.советник </w:t>
            </w:r>
            <w:r>
              <w:br/>
            </w:r>
            <w:r>
              <w:rPr>
                <w:rFonts w:ascii="Times New Roman"/>
                <w:b w:val="false"/>
                <w:i w:val="false"/>
                <w:color w:val="000000"/>
                <w:sz w:val="20"/>
              </w:rPr>
              <w:t>
</w:t>
            </w:r>
            <w:r>
              <w:rPr>
                <w:rFonts w:ascii="Times New Roman"/>
                <w:b w:val="false"/>
                <w:i w:val="false"/>
                <w:color w:val="000000"/>
                <w:sz w:val="20"/>
              </w:rPr>
              <w:t xml:space="preserve">таможенной </w:t>
            </w:r>
            <w:r>
              <w:br/>
            </w:r>
            <w:r>
              <w:rPr>
                <w:rFonts w:ascii="Times New Roman"/>
                <w:b w:val="false"/>
                <w:i w:val="false"/>
                <w:color w:val="000000"/>
                <w:sz w:val="20"/>
              </w:rPr>
              <w:t>
</w:t>
            </w:r>
            <w:r>
              <w:rPr>
                <w:rFonts w:ascii="Times New Roman"/>
                <w:b w:val="false"/>
                <w:i w:val="false"/>
                <w:color w:val="000000"/>
                <w:sz w:val="20"/>
              </w:rPr>
              <w:t xml:space="preserve">службы II </w:t>
            </w:r>
            <w:r>
              <w:br/>
            </w:r>
            <w:r>
              <w:rPr>
                <w:rFonts w:ascii="Times New Roman"/>
                <w:b w:val="false"/>
                <w:i w:val="false"/>
                <w:color w:val="000000"/>
                <w:sz w:val="20"/>
              </w:rPr>
              <w:t>
</w:t>
            </w:r>
            <w:r>
              <w:rPr>
                <w:rFonts w:ascii="Times New Roman"/>
                <w:b w:val="false"/>
                <w:i w:val="false"/>
                <w:color w:val="000000"/>
                <w:sz w:val="20"/>
              </w:rPr>
              <w:t xml:space="preserve">ранга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Генерал- </w:t>
            </w:r>
            <w:r>
              <w:br/>
            </w:r>
            <w:r>
              <w:rPr>
                <w:rFonts w:ascii="Times New Roman"/>
                <w:b w:val="false"/>
                <w:i w:val="false"/>
                <w:color w:val="000000"/>
                <w:sz w:val="20"/>
              </w:rPr>
              <w:t>
</w:t>
            </w:r>
            <w:r>
              <w:rPr>
                <w:rFonts w:ascii="Times New Roman"/>
                <w:b w:val="false"/>
                <w:i w:val="false"/>
                <w:color w:val="000000"/>
                <w:sz w:val="20"/>
              </w:rPr>
              <w:t xml:space="preserve">полков- </w:t>
            </w:r>
            <w:r>
              <w:br/>
            </w:r>
            <w:r>
              <w:rPr>
                <w:rFonts w:ascii="Times New Roman"/>
                <w:b w:val="false"/>
                <w:i w:val="false"/>
                <w:color w:val="000000"/>
                <w:sz w:val="20"/>
              </w:rPr>
              <w:t>
</w:t>
            </w:r>
            <w:r>
              <w:rPr>
                <w:rFonts w:ascii="Times New Roman"/>
                <w:b w:val="false"/>
                <w:i w:val="false"/>
                <w:color w:val="000000"/>
                <w:sz w:val="20"/>
              </w:rPr>
              <w:t xml:space="preserve">ник, гос. </w:t>
            </w:r>
            <w:r>
              <w:br/>
            </w:r>
            <w:r>
              <w:rPr>
                <w:rFonts w:ascii="Times New Roman"/>
                <w:b w:val="false"/>
                <w:i w:val="false"/>
                <w:color w:val="000000"/>
                <w:sz w:val="20"/>
              </w:rPr>
              <w:t>
</w:t>
            </w:r>
            <w:r>
              <w:rPr>
                <w:rFonts w:ascii="Times New Roman"/>
                <w:b w:val="false"/>
                <w:i w:val="false"/>
                <w:color w:val="000000"/>
                <w:sz w:val="20"/>
              </w:rPr>
              <w:t xml:space="preserve">советник </w:t>
            </w:r>
            <w:r>
              <w:br/>
            </w:r>
            <w:r>
              <w:rPr>
                <w:rFonts w:ascii="Times New Roman"/>
                <w:b w:val="false"/>
                <w:i w:val="false"/>
                <w:color w:val="000000"/>
                <w:sz w:val="20"/>
              </w:rPr>
              <w:t>
</w:t>
            </w:r>
            <w:r>
              <w:rPr>
                <w:rFonts w:ascii="Times New Roman"/>
                <w:b w:val="false"/>
                <w:i w:val="false"/>
                <w:color w:val="000000"/>
                <w:sz w:val="20"/>
              </w:rPr>
              <w:t xml:space="preserve">таможен- </w:t>
            </w:r>
            <w:r>
              <w:br/>
            </w:r>
            <w:r>
              <w:rPr>
                <w:rFonts w:ascii="Times New Roman"/>
                <w:b w:val="false"/>
                <w:i w:val="false"/>
                <w:color w:val="000000"/>
                <w:sz w:val="20"/>
              </w:rPr>
              <w:t>
</w:t>
            </w:r>
            <w:r>
              <w:rPr>
                <w:rFonts w:ascii="Times New Roman"/>
                <w:b w:val="false"/>
                <w:i w:val="false"/>
                <w:color w:val="000000"/>
                <w:sz w:val="20"/>
              </w:rPr>
              <w:t xml:space="preserve">ной служ- </w:t>
            </w:r>
            <w:r>
              <w:br/>
            </w:r>
            <w:r>
              <w:rPr>
                <w:rFonts w:ascii="Times New Roman"/>
                <w:b w:val="false"/>
                <w:i w:val="false"/>
                <w:color w:val="000000"/>
                <w:sz w:val="20"/>
              </w:rPr>
              <w:t>
</w:t>
            </w:r>
            <w:r>
              <w:rPr>
                <w:rFonts w:ascii="Times New Roman"/>
                <w:b w:val="false"/>
                <w:i w:val="false"/>
                <w:color w:val="000000"/>
                <w:sz w:val="20"/>
              </w:rPr>
              <w:t xml:space="preserve">бы I </w:t>
            </w:r>
            <w:r>
              <w:br/>
            </w:r>
            <w:r>
              <w:rPr>
                <w:rFonts w:ascii="Times New Roman"/>
                <w:b w:val="false"/>
                <w:i w:val="false"/>
                <w:color w:val="000000"/>
                <w:sz w:val="20"/>
              </w:rPr>
              <w:t>
</w:t>
            </w:r>
            <w:r>
              <w:rPr>
                <w:rFonts w:ascii="Times New Roman"/>
                <w:b w:val="false"/>
                <w:i w:val="false"/>
                <w:color w:val="000000"/>
                <w:sz w:val="20"/>
              </w:rPr>
              <w:t xml:space="preserve">ранга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 </w:t>
            </w:r>
            <w:r>
              <w:rPr>
                <w:rFonts w:ascii="Times New Roman"/>
                <w:b w:val="false"/>
                <w:i w:val="false"/>
                <w:color w:val="000000"/>
                <w:sz w:val="20"/>
              </w:rPr>
              <w:t xml:space="preserve">рал ар- </w:t>
            </w:r>
            <w:r>
              <w:br/>
            </w:r>
            <w:r>
              <w:rPr>
                <w:rFonts w:ascii="Times New Roman"/>
                <w:b w:val="false"/>
                <w:i w:val="false"/>
                <w:color w:val="000000"/>
                <w:sz w:val="20"/>
              </w:rPr>
              <w:t>
</w:t>
            </w:r>
            <w:r>
              <w:rPr>
                <w:rFonts w:ascii="Times New Roman"/>
                <w:b w:val="false"/>
                <w:i w:val="false"/>
                <w:color w:val="000000"/>
                <w:sz w:val="20"/>
              </w:rPr>
              <w:t xml:space="preserve">мии, дейст- </w:t>
            </w:r>
            <w:r>
              <w:br/>
            </w:r>
            <w:r>
              <w:rPr>
                <w:rFonts w:ascii="Times New Roman"/>
                <w:b w:val="false"/>
                <w:i w:val="false"/>
                <w:color w:val="000000"/>
                <w:sz w:val="20"/>
              </w:rPr>
              <w:t>
</w:t>
            </w:r>
            <w:r>
              <w:rPr>
                <w:rFonts w:ascii="Times New Roman"/>
                <w:b w:val="false"/>
                <w:i w:val="false"/>
                <w:color w:val="000000"/>
                <w:sz w:val="20"/>
              </w:rPr>
              <w:t xml:space="preserve">вительный </w:t>
            </w:r>
            <w:r>
              <w:br/>
            </w:r>
            <w:r>
              <w:rPr>
                <w:rFonts w:ascii="Times New Roman"/>
                <w:b w:val="false"/>
                <w:i w:val="false"/>
                <w:color w:val="000000"/>
                <w:sz w:val="20"/>
              </w:rPr>
              <w:t>
</w:t>
            </w:r>
            <w:r>
              <w:rPr>
                <w:rFonts w:ascii="Times New Roman"/>
                <w:b w:val="false"/>
                <w:i w:val="false"/>
                <w:color w:val="000000"/>
                <w:sz w:val="20"/>
              </w:rPr>
              <w:t xml:space="preserve">государст- </w:t>
            </w:r>
            <w:r>
              <w:br/>
            </w:r>
            <w:r>
              <w:rPr>
                <w:rFonts w:ascii="Times New Roman"/>
                <w:b w:val="false"/>
                <w:i w:val="false"/>
                <w:color w:val="000000"/>
                <w:sz w:val="20"/>
              </w:rPr>
              <w:t>
</w:t>
            </w:r>
            <w:r>
              <w:rPr>
                <w:rFonts w:ascii="Times New Roman"/>
                <w:b w:val="false"/>
                <w:i w:val="false"/>
                <w:color w:val="000000"/>
                <w:sz w:val="20"/>
              </w:rPr>
              <w:t xml:space="preserve">венный со- </w:t>
            </w:r>
            <w:r>
              <w:br/>
            </w:r>
            <w:r>
              <w:rPr>
                <w:rFonts w:ascii="Times New Roman"/>
                <w:b w:val="false"/>
                <w:i w:val="false"/>
                <w:color w:val="000000"/>
                <w:sz w:val="20"/>
              </w:rPr>
              <w:t>
</w:t>
            </w:r>
            <w:r>
              <w:rPr>
                <w:rFonts w:ascii="Times New Roman"/>
                <w:b w:val="false"/>
                <w:i w:val="false"/>
                <w:color w:val="000000"/>
                <w:sz w:val="20"/>
              </w:rPr>
              <w:t xml:space="preserve">ветник </w:t>
            </w:r>
          </w:p>
        </w:tc>
        <w:tc>
          <w:tcPr>
            <w:tcW w:w="0" w:type="auto"/>
            <w:vMerge/>
            <w:tcBorders>
              <w:top w:val="nil"/>
              <w:left w:val="single" w:color="cfcfcf" w:sz="5"/>
              <w:bottom w:val="single" w:color="cfcfcf" w:sz="5"/>
              <w:right w:val="single" w:color="cfcfcf" w:sz="5"/>
            </w:tcBorders>
          </w:tcP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w:t>
            </w:r>
            <w:r>
              <w:rPr>
                <w:rFonts w:ascii="Times New Roman"/>
                <w:b w:val="false"/>
                <w:i w:val="false"/>
                <w:color w:val="000000"/>
                <w:sz w:val="20"/>
              </w:rPr>
              <w:t xml:space="preserve">сотрудни- </w:t>
            </w:r>
            <w:r>
              <w:br/>
            </w:r>
            <w:r>
              <w:rPr>
                <w:rFonts w:ascii="Times New Roman"/>
                <w:b w:val="false"/>
                <w:i w:val="false"/>
                <w:color w:val="000000"/>
                <w:sz w:val="20"/>
              </w:rPr>
              <w:t>
</w:t>
            </w:r>
            <w:r>
              <w:rPr>
                <w:rFonts w:ascii="Times New Roman"/>
                <w:b w:val="false"/>
                <w:i w:val="false"/>
                <w:color w:val="000000"/>
                <w:sz w:val="20"/>
              </w:rPr>
              <w:t xml:space="preserve">ков, полу- </w:t>
            </w:r>
            <w:r>
              <w:br/>
            </w:r>
            <w:r>
              <w:rPr>
                <w:rFonts w:ascii="Times New Roman"/>
                <w:b w:val="false"/>
                <w:i w:val="false"/>
                <w:color w:val="000000"/>
                <w:sz w:val="20"/>
              </w:rPr>
              <w:t>
</w:t>
            </w:r>
            <w:r>
              <w:rPr>
                <w:rFonts w:ascii="Times New Roman"/>
                <w:b w:val="false"/>
                <w:i w:val="false"/>
                <w:color w:val="000000"/>
                <w:sz w:val="20"/>
              </w:rPr>
              <w:t xml:space="preserve">чающих </w:t>
            </w:r>
            <w:r>
              <w:br/>
            </w:r>
            <w:r>
              <w:rPr>
                <w:rFonts w:ascii="Times New Roman"/>
                <w:b w:val="false"/>
                <w:i w:val="false"/>
                <w:color w:val="000000"/>
                <w:sz w:val="20"/>
              </w:rPr>
              <w:t>
</w:t>
            </w:r>
            <w:r>
              <w:rPr>
                <w:rFonts w:ascii="Times New Roman"/>
                <w:b w:val="false"/>
                <w:i w:val="false"/>
                <w:color w:val="000000"/>
                <w:sz w:val="20"/>
              </w:rPr>
              <w:t xml:space="preserve">данную </w:t>
            </w:r>
            <w:r>
              <w:br/>
            </w:r>
            <w:r>
              <w:rPr>
                <w:rFonts w:ascii="Times New Roman"/>
                <w:b w:val="false"/>
                <w:i w:val="false"/>
                <w:color w:val="000000"/>
                <w:sz w:val="20"/>
              </w:rPr>
              <w:t>
</w:t>
            </w:r>
            <w:r>
              <w:rPr>
                <w:rFonts w:ascii="Times New Roman"/>
                <w:b w:val="false"/>
                <w:i w:val="false"/>
                <w:color w:val="000000"/>
                <w:sz w:val="20"/>
              </w:rPr>
              <w:t xml:space="preserve">надбавку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r>
      <w:tr>
        <w:trPr>
          <w:trHeight w:val="165"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8"/>
        <w:gridCol w:w="2006"/>
        <w:gridCol w:w="1704"/>
        <w:gridCol w:w="1799"/>
        <w:gridCol w:w="2649"/>
        <w:gridCol w:w="1931"/>
        <w:gridCol w:w="1213"/>
      </w:tblGrid>
      <w:tr>
        <w:trPr>
          <w:trHeight w:val="165"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1213"/>
        <w:gridCol w:w="1313"/>
        <w:gridCol w:w="2013"/>
        <w:gridCol w:w="1113"/>
        <w:gridCol w:w="2713"/>
        <w:gridCol w:w="2933"/>
      </w:tblGrid>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Дополнительная оплата </w:t>
            </w:r>
            <w:r>
              <w:br/>
            </w:r>
            <w:r>
              <w:rPr>
                <w:rFonts w:ascii="Times New Roman"/>
                <w:b w:val="false"/>
                <w:i w:val="false"/>
                <w:color w:val="000000"/>
                <w:sz w:val="20"/>
              </w:rPr>
              <w:t>
</w:t>
            </w:r>
            <w:r>
              <w:rPr>
                <w:rFonts w:ascii="Times New Roman"/>
                <w:b w:val="false"/>
                <w:i w:val="false"/>
                <w:color w:val="000000"/>
                <w:sz w:val="20"/>
              </w:rPr>
              <w:t xml:space="preserve">труда за проживание на </w:t>
            </w:r>
            <w:r>
              <w:br/>
            </w:r>
            <w:r>
              <w:rPr>
                <w:rFonts w:ascii="Times New Roman"/>
                <w:b w:val="false"/>
                <w:i w:val="false"/>
                <w:color w:val="000000"/>
                <w:sz w:val="20"/>
              </w:rPr>
              <w:t>
</w:t>
            </w:r>
            <w:r>
              <w:rPr>
                <w:rFonts w:ascii="Times New Roman"/>
                <w:b w:val="false"/>
                <w:i w:val="false"/>
                <w:color w:val="000000"/>
                <w:sz w:val="20"/>
              </w:rPr>
              <w:t xml:space="preserve">территориях радиацион- </w:t>
            </w:r>
            <w:r>
              <w:br/>
            </w:r>
            <w:r>
              <w:rPr>
                <w:rFonts w:ascii="Times New Roman"/>
                <w:b w:val="false"/>
                <w:i w:val="false"/>
                <w:color w:val="000000"/>
                <w:sz w:val="20"/>
              </w:rPr>
              <w:t>
</w:t>
            </w:r>
            <w:r>
              <w:rPr>
                <w:rFonts w:ascii="Times New Roman"/>
                <w:b w:val="false"/>
                <w:i w:val="false"/>
                <w:color w:val="000000"/>
                <w:sz w:val="20"/>
              </w:rPr>
              <w:t xml:space="preserve">ного риска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за </w:t>
            </w:r>
            <w:r>
              <w:br/>
            </w:r>
            <w:r>
              <w:rPr>
                <w:rFonts w:ascii="Times New Roman"/>
                <w:b w:val="false"/>
                <w:i w:val="false"/>
                <w:color w:val="000000"/>
                <w:sz w:val="20"/>
              </w:rPr>
              <w:t>
</w:t>
            </w:r>
            <w:r>
              <w:rPr>
                <w:rFonts w:ascii="Times New Roman"/>
                <w:b w:val="false"/>
                <w:i w:val="false"/>
                <w:color w:val="000000"/>
                <w:sz w:val="20"/>
              </w:rPr>
              <w:t xml:space="preserve">проживание в зонах </w:t>
            </w:r>
            <w:r>
              <w:br/>
            </w:r>
            <w:r>
              <w:rPr>
                <w:rFonts w:ascii="Times New Roman"/>
                <w:b w:val="false"/>
                <w:i w:val="false"/>
                <w:color w:val="000000"/>
                <w:sz w:val="20"/>
              </w:rPr>
              <w:t>
</w:t>
            </w:r>
            <w:r>
              <w:rPr>
                <w:rFonts w:ascii="Times New Roman"/>
                <w:b w:val="false"/>
                <w:i w:val="false"/>
                <w:color w:val="000000"/>
                <w:sz w:val="20"/>
              </w:rPr>
              <w:t xml:space="preserve">экологического </w:t>
            </w:r>
            <w:r>
              <w:br/>
            </w:r>
            <w:r>
              <w:rPr>
                <w:rFonts w:ascii="Times New Roman"/>
                <w:b w:val="false"/>
                <w:i w:val="false"/>
                <w:color w:val="000000"/>
                <w:sz w:val="20"/>
              </w:rPr>
              <w:t>
</w:t>
            </w:r>
            <w:r>
              <w:rPr>
                <w:rFonts w:ascii="Times New Roman"/>
                <w:b w:val="false"/>
                <w:i w:val="false"/>
                <w:color w:val="000000"/>
                <w:sz w:val="20"/>
              </w:rPr>
              <w:t xml:space="preserve">бедствия </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основной </w:t>
            </w:r>
            <w:r>
              <w:br/>
            </w:r>
            <w:r>
              <w:rPr>
                <w:rFonts w:ascii="Times New Roman"/>
                <w:b w:val="false"/>
                <w:i w:val="false"/>
                <w:color w:val="000000"/>
                <w:sz w:val="20"/>
              </w:rPr>
              <w:t>
</w:t>
            </w:r>
            <w:r>
              <w:rPr>
                <w:rFonts w:ascii="Times New Roman"/>
                <w:b w:val="false"/>
                <w:i w:val="false"/>
                <w:color w:val="000000"/>
                <w:sz w:val="20"/>
              </w:rPr>
              <w:t xml:space="preserve">заработной платы </w:t>
            </w:r>
            <w:r>
              <w:br/>
            </w:r>
            <w:r>
              <w:rPr>
                <w:rFonts w:ascii="Times New Roman"/>
                <w:b w:val="false"/>
                <w:i w:val="false"/>
                <w:color w:val="000000"/>
                <w:sz w:val="20"/>
              </w:rPr>
              <w:t>
</w:t>
            </w:r>
            <w:r>
              <w:rPr>
                <w:rFonts w:ascii="Times New Roman"/>
                <w:b w:val="false"/>
                <w:i w:val="false"/>
                <w:color w:val="000000"/>
                <w:sz w:val="20"/>
              </w:rPr>
              <w:t xml:space="preserve">в месяц </w:t>
            </w:r>
            <w:r>
              <w:br/>
            </w:r>
            <w:r>
              <w:rPr>
                <w:rFonts w:ascii="Times New Roman"/>
                <w:b w:val="false"/>
                <w:i w:val="false"/>
                <w:color w:val="000000"/>
                <w:sz w:val="20"/>
              </w:rPr>
              <w:t>
</w:t>
            </w:r>
            <w:r>
              <w:rPr>
                <w:rFonts w:ascii="Times New Roman"/>
                <w:b w:val="false"/>
                <w:i w:val="false"/>
                <w:color w:val="000000"/>
                <w:sz w:val="20"/>
              </w:rPr>
              <w:t xml:space="preserve">(гр.14 + гр.34 + </w:t>
            </w:r>
            <w:r>
              <w:br/>
            </w:r>
            <w:r>
              <w:rPr>
                <w:rFonts w:ascii="Times New Roman"/>
                <w:b w:val="false"/>
                <w:i w:val="false"/>
                <w:color w:val="000000"/>
                <w:sz w:val="20"/>
              </w:rPr>
              <w:t>
</w:t>
            </w:r>
            <w:r>
              <w:rPr>
                <w:rFonts w:ascii="Times New Roman"/>
                <w:b w:val="false"/>
                <w:i w:val="false"/>
                <w:color w:val="000000"/>
                <w:sz w:val="20"/>
              </w:rPr>
              <w:t xml:space="preserve">гр.36 + гр.39 + </w:t>
            </w:r>
            <w:r>
              <w:br/>
            </w:r>
            <w:r>
              <w:rPr>
                <w:rFonts w:ascii="Times New Roman"/>
                <w:b w:val="false"/>
                <w:i w:val="false"/>
                <w:color w:val="000000"/>
                <w:sz w:val="20"/>
              </w:rPr>
              <w:t>
</w:t>
            </w:r>
            <w:r>
              <w:rPr>
                <w:rFonts w:ascii="Times New Roman"/>
                <w:b w:val="false"/>
                <w:i w:val="false"/>
                <w:color w:val="000000"/>
                <w:sz w:val="20"/>
              </w:rPr>
              <w:t xml:space="preserve">гр.41) </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основной </w:t>
            </w:r>
            <w:r>
              <w:br/>
            </w:r>
            <w:r>
              <w:rPr>
                <w:rFonts w:ascii="Times New Roman"/>
                <w:b w:val="false"/>
                <w:i w:val="false"/>
                <w:color w:val="000000"/>
                <w:sz w:val="20"/>
              </w:rPr>
              <w:t>
</w:t>
            </w:r>
            <w:r>
              <w:rPr>
                <w:rFonts w:ascii="Times New Roman"/>
                <w:b w:val="false"/>
                <w:i w:val="false"/>
                <w:color w:val="000000"/>
                <w:sz w:val="20"/>
              </w:rPr>
              <w:t xml:space="preserve">заработной </w:t>
            </w:r>
            <w:r>
              <w:br/>
            </w:r>
            <w:r>
              <w:rPr>
                <w:rFonts w:ascii="Times New Roman"/>
                <w:b w:val="false"/>
                <w:i w:val="false"/>
                <w:color w:val="000000"/>
                <w:sz w:val="20"/>
              </w:rPr>
              <w:t>
</w:t>
            </w:r>
            <w:r>
              <w:rPr>
                <w:rFonts w:ascii="Times New Roman"/>
                <w:b w:val="false"/>
                <w:i w:val="false"/>
                <w:color w:val="000000"/>
                <w:sz w:val="20"/>
              </w:rPr>
              <w:t xml:space="preserve">платы в год </w:t>
            </w:r>
            <w:r>
              <w:br/>
            </w:r>
            <w:r>
              <w:rPr>
                <w:rFonts w:ascii="Times New Roman"/>
                <w:b w:val="false"/>
                <w:i w:val="false"/>
                <w:color w:val="000000"/>
                <w:sz w:val="20"/>
              </w:rPr>
              <w:t>
</w:t>
            </w:r>
            <w:r>
              <w:rPr>
                <w:rFonts w:ascii="Times New Roman"/>
                <w:b w:val="false"/>
                <w:i w:val="false"/>
                <w:color w:val="000000"/>
                <w:sz w:val="20"/>
              </w:rPr>
              <w:t xml:space="preserve">гр.42 х 12 </w:t>
            </w:r>
          </w:p>
        </w:tc>
      </w:tr>
      <w:tr>
        <w:trPr>
          <w:trHeight w:val="16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w:t>
            </w:r>
            <w:r>
              <w:rPr>
                <w:rFonts w:ascii="Times New Roman"/>
                <w:b w:val="false"/>
                <w:i w:val="false"/>
                <w:color w:val="000000"/>
                <w:sz w:val="20"/>
              </w:rPr>
              <w:t xml:space="preserve">сотруд- </w:t>
            </w:r>
            <w:r>
              <w:br/>
            </w:r>
            <w:r>
              <w:rPr>
                <w:rFonts w:ascii="Times New Roman"/>
                <w:b w:val="false"/>
                <w:i w:val="false"/>
                <w:color w:val="000000"/>
                <w:sz w:val="20"/>
              </w:rPr>
              <w:t>
</w:t>
            </w:r>
            <w:r>
              <w:rPr>
                <w:rFonts w:ascii="Times New Roman"/>
                <w:b w:val="false"/>
                <w:i w:val="false"/>
                <w:color w:val="000000"/>
                <w:sz w:val="20"/>
              </w:rPr>
              <w:t xml:space="preserve">ников, </w:t>
            </w:r>
            <w:r>
              <w:br/>
            </w:r>
            <w:r>
              <w:rPr>
                <w:rFonts w:ascii="Times New Roman"/>
                <w:b w:val="false"/>
                <w:i w:val="false"/>
                <w:color w:val="000000"/>
                <w:sz w:val="20"/>
              </w:rPr>
              <w:t>
</w:t>
            </w:r>
            <w:r>
              <w:rPr>
                <w:rFonts w:ascii="Times New Roman"/>
                <w:b w:val="false"/>
                <w:i w:val="false"/>
                <w:color w:val="000000"/>
                <w:sz w:val="20"/>
              </w:rPr>
              <w:t xml:space="preserve">получаю- </w:t>
            </w:r>
            <w:r>
              <w:br/>
            </w:r>
            <w:r>
              <w:rPr>
                <w:rFonts w:ascii="Times New Roman"/>
                <w:b w:val="false"/>
                <w:i w:val="false"/>
                <w:color w:val="000000"/>
                <w:sz w:val="20"/>
              </w:rPr>
              <w:t>
</w:t>
            </w:r>
            <w:r>
              <w:rPr>
                <w:rFonts w:ascii="Times New Roman"/>
                <w:b w:val="false"/>
                <w:i w:val="false"/>
                <w:color w:val="000000"/>
                <w:sz w:val="20"/>
              </w:rPr>
              <w:t xml:space="preserve">щих доп. </w:t>
            </w:r>
            <w:r>
              <w:br/>
            </w:r>
            <w:r>
              <w:rPr>
                <w:rFonts w:ascii="Times New Roman"/>
                <w:b w:val="false"/>
                <w:i w:val="false"/>
                <w:color w:val="000000"/>
                <w:sz w:val="20"/>
              </w:rPr>
              <w:t>
</w:t>
            </w:r>
            <w:r>
              <w:rPr>
                <w:rFonts w:ascii="Times New Roman"/>
                <w:b w:val="false"/>
                <w:i w:val="false"/>
                <w:color w:val="000000"/>
                <w:sz w:val="20"/>
              </w:rPr>
              <w:t xml:space="preserve">оплату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w:t>
            </w:r>
            <w:r>
              <w:rPr>
                <w:rFonts w:ascii="Times New Roman"/>
                <w:b w:val="false"/>
                <w:i w:val="false"/>
                <w:color w:val="000000"/>
                <w:sz w:val="20"/>
              </w:rPr>
              <w:t xml:space="preserve">(МРП х </w:t>
            </w:r>
            <w:r>
              <w:br/>
            </w:r>
            <w:r>
              <w:rPr>
                <w:rFonts w:ascii="Times New Roman"/>
                <w:b w:val="false"/>
                <w:i w:val="false"/>
                <w:color w:val="000000"/>
                <w:sz w:val="20"/>
              </w:rPr>
              <w:t>
</w:t>
            </w:r>
            <w:r>
              <w:rPr>
                <w:rFonts w:ascii="Times New Roman"/>
                <w:b w:val="false"/>
                <w:i w:val="false"/>
                <w:color w:val="000000"/>
                <w:sz w:val="20"/>
              </w:rPr>
              <w:t xml:space="preserve">гр.37 х </w:t>
            </w:r>
            <w:r>
              <w:br/>
            </w:r>
            <w:r>
              <w:rPr>
                <w:rFonts w:ascii="Times New Roman"/>
                <w:b w:val="false"/>
                <w:i w:val="false"/>
                <w:color w:val="000000"/>
                <w:sz w:val="20"/>
              </w:rPr>
              <w:t>
</w:t>
            </w:r>
            <w:r>
              <w:rPr>
                <w:rFonts w:ascii="Times New Roman"/>
                <w:b w:val="false"/>
                <w:i w:val="false"/>
                <w:color w:val="000000"/>
                <w:sz w:val="20"/>
              </w:rPr>
              <w:t xml:space="preserve">гр.38)/ </w:t>
            </w:r>
            <w:r>
              <w:br/>
            </w:r>
            <w:r>
              <w:rPr>
                <w:rFonts w:ascii="Times New Roman"/>
                <w:b w:val="false"/>
                <w:i w:val="false"/>
                <w:color w:val="000000"/>
                <w:sz w:val="20"/>
              </w:rPr>
              <w:t>
</w:t>
            </w:r>
            <w:r>
              <w:rPr>
                <w:rFonts w:ascii="Times New Roman"/>
                <w:b w:val="false"/>
                <w:i w:val="false"/>
                <w:color w:val="000000"/>
                <w:sz w:val="20"/>
              </w:rPr>
              <w:t xml:space="preserve">1000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w:t>
            </w:r>
            <w:r>
              <w:rPr>
                <w:rFonts w:ascii="Times New Roman"/>
                <w:b w:val="false"/>
                <w:i w:val="false"/>
                <w:color w:val="000000"/>
                <w:sz w:val="20"/>
              </w:rPr>
              <w:t xml:space="preserve">сотрудников, </w:t>
            </w:r>
            <w:r>
              <w:br/>
            </w:r>
            <w:r>
              <w:rPr>
                <w:rFonts w:ascii="Times New Roman"/>
                <w:b w:val="false"/>
                <w:i w:val="false"/>
                <w:color w:val="000000"/>
                <w:sz w:val="20"/>
              </w:rPr>
              <w:t>
</w:t>
            </w:r>
            <w:r>
              <w:rPr>
                <w:rFonts w:ascii="Times New Roman"/>
                <w:b w:val="false"/>
                <w:i w:val="false"/>
                <w:color w:val="000000"/>
                <w:sz w:val="20"/>
              </w:rPr>
              <w:t xml:space="preserve">получающих </w:t>
            </w:r>
            <w:r>
              <w:br/>
            </w:r>
            <w:r>
              <w:rPr>
                <w:rFonts w:ascii="Times New Roman"/>
                <w:b w:val="false"/>
                <w:i w:val="false"/>
                <w:color w:val="000000"/>
                <w:sz w:val="20"/>
              </w:rPr>
              <w:t>
</w:t>
            </w:r>
            <w:r>
              <w:rPr>
                <w:rFonts w:ascii="Times New Roman"/>
                <w:b w:val="false"/>
                <w:i w:val="false"/>
                <w:color w:val="000000"/>
                <w:sz w:val="20"/>
              </w:rPr>
              <w:t xml:space="preserve">доп.оплату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1279"/>
        <w:gridCol w:w="1319"/>
        <w:gridCol w:w="2049"/>
        <w:gridCol w:w="1121"/>
        <w:gridCol w:w="2701"/>
        <w:gridCol w:w="2978"/>
      </w:tblGrid>
      <w:tr>
        <w:trPr>
          <w:trHeight w:val="16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18" w:id="43"/>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14-111 </w:t>
      </w:r>
    </w:p>
    <w:bookmarkEnd w:id="43"/>
    <w:p>
      <w:pPr>
        <w:spacing w:after="0"/>
        <w:ind w:left="0"/>
        <w:jc w:val="both"/>
      </w:pPr>
      <w:r>
        <w:rPr>
          <w:rFonts w:ascii="Times New Roman"/>
          <w:b w:val="false"/>
          <w:i w:val="false"/>
          <w:color w:val="ff0000"/>
          <w:sz w:val="28"/>
        </w:rPr>
        <w:t xml:space="preserve">       Сноска. Приложение 15 в редакции приказа Министра экономики и бюджетного планирования РК от 22.05.2009 </w:t>
      </w:r>
      <w:r>
        <w:rPr>
          <w:rFonts w:ascii="Times New Roman"/>
          <w:b w:val="false"/>
          <w:i w:val="false"/>
          <w:color w:val="ff0000"/>
          <w:sz w:val="28"/>
        </w:rPr>
        <w:t xml:space="preserve">№ 113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Расчет </w:t>
      </w:r>
      <w:r>
        <w:br/>
      </w:r>
      <w:r>
        <w:rPr>
          <w:rFonts w:ascii="Times New Roman"/>
          <w:b w:val="false"/>
          <w:i w:val="false"/>
          <w:color w:val="000000"/>
          <w:sz w:val="28"/>
        </w:rPr>
        <w:t xml:space="preserve">
               </w:t>
      </w:r>
      <w:r>
        <w:rPr>
          <w:rFonts w:ascii="Times New Roman"/>
          <w:b/>
          <w:i w:val="false"/>
          <w:color w:val="000000"/>
          <w:sz w:val="28"/>
        </w:rPr>
        <w:t xml:space="preserve">расходов на оплату труда военнослужащих </w:t>
      </w:r>
    </w:p>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Оплата труда                 |_________ </w:t>
      </w:r>
      <w:r>
        <w:rPr>
          <w:rFonts w:ascii="Times New Roman"/>
          <w:b w:val="false"/>
          <w:i w:val="false"/>
          <w:color w:val="000000"/>
          <w:sz w:val="28"/>
          <w:u w:val="single"/>
        </w:rPr>
        <w:t xml:space="preserve">111 </w:t>
      </w:r>
      <w:r>
        <w:rPr>
          <w:rFonts w:ascii="Times New Roman"/>
          <w:b w:val="false"/>
          <w:i w:val="false"/>
          <w:color w:val="000000"/>
          <w:sz w:val="28"/>
        </w:rPr>
        <w:t xml:space="preserve">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
        <w:gridCol w:w="699"/>
        <w:gridCol w:w="752"/>
        <w:gridCol w:w="788"/>
        <w:gridCol w:w="645"/>
        <w:gridCol w:w="770"/>
        <w:gridCol w:w="717"/>
        <w:gridCol w:w="803"/>
        <w:gridCol w:w="838"/>
        <w:gridCol w:w="892"/>
        <w:gridCol w:w="838"/>
        <w:gridCol w:w="963"/>
        <w:gridCol w:w="1178"/>
        <w:gridCol w:w="2018"/>
      </w:tblGrid>
      <w:tr>
        <w:trPr>
          <w:trHeight w:val="255" w:hRule="atLeast"/>
        </w:trPr>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 </w:t>
            </w:r>
            <w:r>
              <w:br/>
            </w:r>
            <w:r>
              <w:rPr>
                <w:rFonts w:ascii="Times New Roman"/>
                <w:b w:val="false"/>
                <w:i w:val="false"/>
                <w:color w:val="000000"/>
                <w:sz w:val="20"/>
              </w:rPr>
              <w:t>
</w:t>
            </w:r>
            <w:r>
              <w:rPr>
                <w:rFonts w:ascii="Times New Roman"/>
                <w:b w:val="false"/>
                <w:i w:val="false"/>
                <w:color w:val="000000"/>
                <w:sz w:val="20"/>
              </w:rPr>
              <w:t xml:space="preserve">рия </w:t>
            </w:r>
            <w:r>
              <w:br/>
            </w:r>
            <w:r>
              <w:rPr>
                <w:rFonts w:ascii="Times New Roman"/>
                <w:b w:val="false"/>
                <w:i w:val="false"/>
                <w:color w:val="000000"/>
                <w:sz w:val="20"/>
              </w:rPr>
              <w:t>
</w:t>
            </w:r>
            <w:r>
              <w:rPr>
                <w:rFonts w:ascii="Times New Roman"/>
                <w:b w:val="false"/>
                <w:i w:val="false"/>
                <w:color w:val="000000"/>
                <w:sz w:val="20"/>
              </w:rPr>
              <w:t xml:space="preserve">долж- </w:t>
            </w:r>
            <w:r>
              <w:br/>
            </w:r>
            <w:r>
              <w:rPr>
                <w:rFonts w:ascii="Times New Roman"/>
                <w:b w:val="false"/>
                <w:i w:val="false"/>
                <w:color w:val="000000"/>
                <w:sz w:val="20"/>
              </w:rPr>
              <w:t>
</w:t>
            </w:r>
            <w:r>
              <w:rPr>
                <w:rFonts w:ascii="Times New Roman"/>
                <w:b w:val="false"/>
                <w:i w:val="false"/>
                <w:color w:val="000000"/>
                <w:sz w:val="20"/>
              </w:rPr>
              <w:t xml:space="preserve">ностей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штатных единиц </w:t>
            </w:r>
          </w:p>
        </w:tc>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rPr>
                <w:rFonts w:ascii="Times New Roman"/>
                <w:b w:val="false"/>
                <w:i w:val="false"/>
                <w:color w:val="000000"/>
                <w:sz w:val="20"/>
              </w:rPr>
              <w:t xml:space="preserve">дол- </w:t>
            </w:r>
            <w:r>
              <w:br/>
            </w:r>
            <w:r>
              <w:rPr>
                <w:rFonts w:ascii="Times New Roman"/>
                <w:b w:val="false"/>
                <w:i w:val="false"/>
                <w:color w:val="000000"/>
                <w:sz w:val="20"/>
              </w:rPr>
              <w:t>
</w:t>
            </w:r>
            <w:r>
              <w:rPr>
                <w:rFonts w:ascii="Times New Roman"/>
                <w:b w:val="false"/>
                <w:i w:val="false"/>
                <w:color w:val="000000"/>
                <w:sz w:val="20"/>
              </w:rPr>
              <w:t xml:space="preserve">жностных </w:t>
            </w:r>
            <w:r>
              <w:br/>
            </w:r>
            <w:r>
              <w:rPr>
                <w:rFonts w:ascii="Times New Roman"/>
                <w:b w:val="false"/>
                <w:i w:val="false"/>
                <w:color w:val="000000"/>
                <w:sz w:val="20"/>
              </w:rPr>
              <w:t>
</w:t>
            </w:r>
            <w:r>
              <w:rPr>
                <w:rFonts w:ascii="Times New Roman"/>
                <w:b w:val="false"/>
                <w:i w:val="false"/>
                <w:color w:val="000000"/>
                <w:sz w:val="20"/>
              </w:rPr>
              <w:t xml:space="preserve">окладов в </w:t>
            </w:r>
            <w:r>
              <w:br/>
            </w:r>
            <w:r>
              <w:rPr>
                <w:rFonts w:ascii="Times New Roman"/>
                <w:b w:val="false"/>
                <w:i w:val="false"/>
                <w:color w:val="000000"/>
                <w:sz w:val="20"/>
              </w:rPr>
              <w:t>
</w:t>
            </w:r>
            <w:r>
              <w:rPr>
                <w:rFonts w:ascii="Times New Roman"/>
                <w:b w:val="false"/>
                <w:i w:val="false"/>
                <w:color w:val="000000"/>
                <w:sz w:val="20"/>
              </w:rPr>
              <w:t xml:space="preserve">месяц (гр. </w:t>
            </w:r>
            <w:r>
              <w:br/>
            </w:r>
            <w:r>
              <w:rPr>
                <w:rFonts w:ascii="Times New Roman"/>
                <w:b w:val="false"/>
                <w:i w:val="false"/>
                <w:color w:val="000000"/>
                <w:sz w:val="20"/>
              </w:rPr>
              <w:t>
</w:t>
            </w:r>
            <w:r>
              <w:rPr>
                <w:rFonts w:ascii="Times New Roman"/>
                <w:b w:val="false"/>
                <w:i w:val="false"/>
                <w:color w:val="000000"/>
                <w:sz w:val="20"/>
              </w:rPr>
              <w:t xml:space="preserve">2х базовый </w:t>
            </w:r>
            <w:r>
              <w:br/>
            </w:r>
            <w:r>
              <w:rPr>
                <w:rFonts w:ascii="Times New Roman"/>
                <w:b w:val="false"/>
                <w:i w:val="false"/>
                <w:color w:val="000000"/>
                <w:sz w:val="20"/>
              </w:rPr>
              <w:t>
</w:t>
            </w:r>
            <w:r>
              <w:rPr>
                <w:rFonts w:ascii="Times New Roman"/>
                <w:b w:val="false"/>
                <w:i w:val="false"/>
                <w:color w:val="000000"/>
                <w:sz w:val="20"/>
              </w:rPr>
              <w:t xml:space="preserve">долж.оклад </w:t>
            </w:r>
            <w:r>
              <w:br/>
            </w:r>
            <w:r>
              <w:rPr>
                <w:rFonts w:ascii="Times New Roman"/>
                <w:b w:val="false"/>
                <w:i w:val="false"/>
                <w:color w:val="000000"/>
                <w:sz w:val="20"/>
              </w:rPr>
              <w:t>
</w:t>
            </w:r>
            <w:r>
              <w:rPr>
                <w:rFonts w:ascii="Times New Roman"/>
                <w:b w:val="false"/>
                <w:i w:val="false"/>
                <w:color w:val="000000"/>
                <w:sz w:val="20"/>
              </w:rPr>
              <w:t xml:space="preserve">х коэфф.+…+ </w:t>
            </w:r>
            <w:r>
              <w:br/>
            </w:r>
            <w:r>
              <w:rPr>
                <w:rFonts w:ascii="Times New Roman"/>
                <w:b w:val="false"/>
                <w:i w:val="false"/>
                <w:color w:val="000000"/>
                <w:sz w:val="20"/>
              </w:rPr>
              <w:t>
</w:t>
            </w:r>
            <w:r>
              <w:rPr>
                <w:rFonts w:ascii="Times New Roman"/>
                <w:b w:val="false"/>
                <w:i w:val="false"/>
                <w:color w:val="000000"/>
                <w:sz w:val="20"/>
              </w:rPr>
              <w:t xml:space="preserve">гр.12 х </w:t>
            </w:r>
            <w:r>
              <w:br/>
            </w:r>
            <w:r>
              <w:rPr>
                <w:rFonts w:ascii="Times New Roman"/>
                <w:b w:val="false"/>
                <w:i w:val="false"/>
                <w:color w:val="000000"/>
                <w:sz w:val="20"/>
              </w:rPr>
              <w:t>
</w:t>
            </w:r>
            <w:r>
              <w:rPr>
                <w:rFonts w:ascii="Times New Roman"/>
                <w:b w:val="false"/>
                <w:i w:val="false"/>
                <w:color w:val="000000"/>
                <w:sz w:val="20"/>
              </w:rPr>
              <w:t xml:space="preserve">базовый долж. </w:t>
            </w:r>
            <w:r>
              <w:br/>
            </w:r>
            <w:r>
              <w:rPr>
                <w:rFonts w:ascii="Times New Roman"/>
                <w:b w:val="false"/>
                <w:i w:val="false"/>
                <w:color w:val="000000"/>
                <w:sz w:val="20"/>
              </w:rPr>
              <w:t>
</w:t>
            </w:r>
            <w:r>
              <w:rPr>
                <w:rFonts w:ascii="Times New Roman"/>
                <w:b w:val="false"/>
                <w:i w:val="false"/>
                <w:color w:val="000000"/>
                <w:sz w:val="20"/>
              </w:rPr>
              <w:t xml:space="preserve">оклад х </w:t>
            </w:r>
            <w:r>
              <w:br/>
            </w:r>
            <w:r>
              <w:rPr>
                <w:rFonts w:ascii="Times New Roman"/>
                <w:b w:val="false"/>
                <w:i w:val="false"/>
                <w:color w:val="000000"/>
                <w:sz w:val="20"/>
              </w:rPr>
              <w:t>
</w:t>
            </w:r>
            <w:r>
              <w:rPr>
                <w:rFonts w:ascii="Times New Roman"/>
                <w:b w:val="false"/>
                <w:i w:val="false"/>
                <w:color w:val="000000"/>
                <w:sz w:val="20"/>
              </w:rPr>
              <w:t xml:space="preserve">коэфф.)/1000 </w:t>
            </w:r>
          </w:p>
        </w:tc>
      </w:tr>
      <w:tr>
        <w:trPr>
          <w:trHeight w:val="255" w:hRule="atLeast"/>
        </w:trPr>
        <w:tc>
          <w:tcPr>
            <w:tcW w:w="0" w:type="auto"/>
            <w:vMerge/>
            <w:tcBorders>
              <w:top w:val="nil"/>
              <w:left w:val="single" w:color="cfcfcf" w:sz="5"/>
              <w:bottom w:val="single" w:color="cfcfcf" w:sz="5"/>
              <w:right w:val="single" w:color="cfcfcf" w:sz="5"/>
            </w:tcBorders>
          </w:tc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 </w:t>
            </w:r>
            <w:r>
              <w:br/>
            </w:r>
            <w:r>
              <w:rPr>
                <w:rFonts w:ascii="Times New Roman"/>
                <w:b w:val="false"/>
                <w:i w:val="false"/>
                <w:color w:val="000000"/>
                <w:sz w:val="20"/>
              </w:rPr>
              <w:t>
</w:t>
            </w:r>
            <w:r>
              <w:rPr>
                <w:rFonts w:ascii="Times New Roman"/>
                <w:b w:val="false"/>
                <w:i w:val="false"/>
                <w:color w:val="000000"/>
                <w:sz w:val="20"/>
              </w:rPr>
              <w:t xml:space="preserve">до 2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2 </w:t>
            </w:r>
            <w:r>
              <w:br/>
            </w:r>
            <w:r>
              <w:rPr>
                <w:rFonts w:ascii="Times New Roman"/>
                <w:b w:val="false"/>
                <w:i w:val="false"/>
                <w:color w:val="000000"/>
                <w:sz w:val="20"/>
              </w:rPr>
              <w:t>
</w:t>
            </w:r>
            <w:r>
              <w:rPr>
                <w:rFonts w:ascii="Times New Roman"/>
                <w:b w:val="false"/>
                <w:i w:val="false"/>
                <w:color w:val="000000"/>
                <w:sz w:val="20"/>
              </w:rPr>
              <w:t xml:space="preserve">до 3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3 </w:t>
            </w:r>
            <w:r>
              <w:br/>
            </w:r>
            <w:r>
              <w:rPr>
                <w:rFonts w:ascii="Times New Roman"/>
                <w:b w:val="false"/>
                <w:i w:val="false"/>
                <w:color w:val="000000"/>
                <w:sz w:val="20"/>
              </w:rPr>
              <w:t>
</w:t>
            </w:r>
            <w:r>
              <w:rPr>
                <w:rFonts w:ascii="Times New Roman"/>
                <w:b w:val="false"/>
                <w:i w:val="false"/>
                <w:color w:val="000000"/>
                <w:sz w:val="20"/>
              </w:rPr>
              <w:t xml:space="preserve">до 5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5 </w:t>
            </w:r>
            <w:r>
              <w:br/>
            </w:r>
            <w:r>
              <w:rPr>
                <w:rFonts w:ascii="Times New Roman"/>
                <w:b w:val="false"/>
                <w:i w:val="false"/>
                <w:color w:val="000000"/>
                <w:sz w:val="20"/>
              </w:rPr>
              <w:t>
</w:t>
            </w:r>
            <w:r>
              <w:rPr>
                <w:rFonts w:ascii="Times New Roman"/>
                <w:b w:val="false"/>
                <w:i w:val="false"/>
                <w:color w:val="000000"/>
                <w:sz w:val="20"/>
              </w:rPr>
              <w:t xml:space="preserve">до 7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7 </w:t>
            </w:r>
            <w:r>
              <w:br/>
            </w:r>
            <w:r>
              <w:rPr>
                <w:rFonts w:ascii="Times New Roman"/>
                <w:b w:val="false"/>
                <w:i w:val="false"/>
                <w:color w:val="000000"/>
                <w:sz w:val="20"/>
              </w:rPr>
              <w:t>
</w:t>
            </w:r>
            <w:r>
              <w:rPr>
                <w:rFonts w:ascii="Times New Roman"/>
                <w:b w:val="false"/>
                <w:i w:val="false"/>
                <w:color w:val="000000"/>
                <w:sz w:val="20"/>
              </w:rPr>
              <w:t xml:space="preserve">до 9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9 </w:t>
            </w:r>
            <w:r>
              <w:br/>
            </w:r>
            <w:r>
              <w:rPr>
                <w:rFonts w:ascii="Times New Roman"/>
                <w:b w:val="false"/>
                <w:i w:val="false"/>
                <w:color w:val="000000"/>
                <w:sz w:val="20"/>
              </w:rPr>
              <w:t>
</w:t>
            </w:r>
            <w:r>
              <w:rPr>
                <w:rFonts w:ascii="Times New Roman"/>
                <w:b w:val="false"/>
                <w:i w:val="false"/>
                <w:color w:val="000000"/>
                <w:sz w:val="20"/>
              </w:rPr>
              <w:t xml:space="preserve">до 11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11 </w:t>
            </w:r>
            <w:r>
              <w:br/>
            </w:r>
            <w:r>
              <w:rPr>
                <w:rFonts w:ascii="Times New Roman"/>
                <w:b w:val="false"/>
                <w:i w:val="false"/>
                <w:color w:val="000000"/>
                <w:sz w:val="20"/>
              </w:rPr>
              <w:t>
</w:t>
            </w:r>
            <w:r>
              <w:rPr>
                <w:rFonts w:ascii="Times New Roman"/>
                <w:b w:val="false"/>
                <w:i w:val="false"/>
                <w:color w:val="000000"/>
                <w:sz w:val="20"/>
              </w:rPr>
              <w:t xml:space="preserve">до 14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14 </w:t>
            </w:r>
            <w:r>
              <w:br/>
            </w:r>
            <w:r>
              <w:rPr>
                <w:rFonts w:ascii="Times New Roman"/>
                <w:b w:val="false"/>
                <w:i w:val="false"/>
                <w:color w:val="000000"/>
                <w:sz w:val="20"/>
              </w:rPr>
              <w:t>
</w:t>
            </w:r>
            <w:r>
              <w:rPr>
                <w:rFonts w:ascii="Times New Roman"/>
                <w:b w:val="false"/>
                <w:i w:val="false"/>
                <w:color w:val="000000"/>
                <w:sz w:val="20"/>
              </w:rPr>
              <w:t xml:space="preserve">до 17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17 </w:t>
            </w:r>
            <w:r>
              <w:br/>
            </w:r>
            <w:r>
              <w:rPr>
                <w:rFonts w:ascii="Times New Roman"/>
                <w:b w:val="false"/>
                <w:i w:val="false"/>
                <w:color w:val="000000"/>
                <w:sz w:val="20"/>
              </w:rPr>
              <w:t>
</w:t>
            </w:r>
            <w:r>
              <w:rPr>
                <w:rFonts w:ascii="Times New Roman"/>
                <w:b w:val="false"/>
                <w:i w:val="false"/>
                <w:color w:val="000000"/>
                <w:sz w:val="20"/>
              </w:rPr>
              <w:t xml:space="preserve">до 20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w:t>
            </w:r>
            <w:r>
              <w:br/>
            </w:r>
            <w:r>
              <w:rPr>
                <w:rFonts w:ascii="Times New Roman"/>
                <w:b w:val="false"/>
                <w:i w:val="false"/>
                <w:color w:val="000000"/>
                <w:sz w:val="20"/>
              </w:rPr>
              <w:t>
</w:t>
            </w:r>
            <w:r>
              <w:rPr>
                <w:rFonts w:ascii="Times New Roman"/>
                <w:b w:val="false"/>
                <w:i w:val="false"/>
                <w:color w:val="000000"/>
                <w:sz w:val="20"/>
              </w:rPr>
              <w:t xml:space="preserve">20 лет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w:t>
            </w:r>
            <w:r>
              <w:rPr>
                <w:rFonts w:ascii="Times New Roman"/>
                <w:b w:val="false"/>
                <w:i w:val="false"/>
                <w:color w:val="000000"/>
                <w:sz w:val="20"/>
              </w:rPr>
              <w:t xml:space="preserve">гр.2+ </w:t>
            </w:r>
            <w:r>
              <w:br/>
            </w:r>
            <w:r>
              <w:rPr>
                <w:rFonts w:ascii="Times New Roman"/>
                <w:b w:val="false"/>
                <w:i w:val="false"/>
                <w:color w:val="000000"/>
                <w:sz w:val="20"/>
              </w:rPr>
              <w:t>
</w:t>
            </w:r>
            <w:r>
              <w:rPr>
                <w:rFonts w:ascii="Times New Roman"/>
                <w:b w:val="false"/>
                <w:i w:val="false"/>
                <w:color w:val="000000"/>
                <w:sz w:val="20"/>
              </w:rPr>
              <w:t xml:space="preserve">гр.3+…+ </w:t>
            </w:r>
            <w:r>
              <w:br/>
            </w:r>
            <w:r>
              <w:rPr>
                <w:rFonts w:ascii="Times New Roman"/>
                <w:b w:val="false"/>
                <w:i w:val="false"/>
                <w:color w:val="000000"/>
                <w:sz w:val="20"/>
              </w:rPr>
              <w:t>
</w:t>
            </w:r>
            <w:r>
              <w:rPr>
                <w:rFonts w:ascii="Times New Roman"/>
                <w:b w:val="false"/>
                <w:i w:val="false"/>
                <w:color w:val="000000"/>
                <w:sz w:val="20"/>
              </w:rPr>
              <w:t xml:space="preserve">гр.11+ </w:t>
            </w:r>
            <w:r>
              <w:br/>
            </w:r>
            <w:r>
              <w:rPr>
                <w:rFonts w:ascii="Times New Roman"/>
                <w:b w:val="false"/>
                <w:i w:val="false"/>
                <w:color w:val="000000"/>
                <w:sz w:val="20"/>
              </w:rPr>
              <w:t>
</w:t>
            </w:r>
            <w:r>
              <w:rPr>
                <w:rFonts w:ascii="Times New Roman"/>
                <w:b w:val="false"/>
                <w:i w:val="false"/>
                <w:color w:val="000000"/>
                <w:sz w:val="20"/>
              </w:rPr>
              <w:t xml:space="preserve">гр.12 </w:t>
            </w:r>
          </w:p>
        </w:tc>
        <w:tc>
          <w:tcPr>
            <w:tcW w:w="0" w:type="auto"/>
            <w:vMerge/>
            <w:tcBorders>
              <w:top w:val="nil"/>
              <w:left w:val="single" w:color="cfcfcf" w:sz="5"/>
              <w:bottom w:val="single" w:color="cfcfcf" w:sz="5"/>
              <w:right w:val="single" w:color="cfcfcf" w:sz="5"/>
            </w:tcBorders>
          </w:tcPr>
          <w:p/>
        </w:tc>
      </w:tr>
      <w:tr>
        <w:trPr>
          <w:trHeight w:val="12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750"/>
        <w:gridCol w:w="733"/>
        <w:gridCol w:w="820"/>
        <w:gridCol w:w="646"/>
        <w:gridCol w:w="698"/>
        <w:gridCol w:w="820"/>
        <w:gridCol w:w="856"/>
        <w:gridCol w:w="768"/>
        <w:gridCol w:w="943"/>
        <w:gridCol w:w="821"/>
        <w:gridCol w:w="978"/>
        <w:gridCol w:w="1066"/>
        <w:gridCol w:w="2028"/>
      </w:tblGrid>
      <w:tr>
        <w:trPr>
          <w:trHeight w:val="12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 </w:t>
            </w:r>
            <w:r>
              <w:br/>
            </w:r>
            <w:r>
              <w:rPr>
                <w:rFonts w:ascii="Times New Roman"/>
                <w:b w:val="false"/>
                <w:i w:val="false"/>
                <w:color w:val="000000"/>
                <w:sz w:val="20"/>
              </w:rPr>
              <w:t>
</w:t>
            </w:r>
            <w:r>
              <w:rPr>
                <w:rFonts w:ascii="Times New Roman"/>
                <w:b w:val="false"/>
                <w:i w:val="false"/>
                <w:color w:val="000000"/>
                <w:sz w:val="20"/>
              </w:rPr>
              <w:t xml:space="preserve">ца из- </w:t>
            </w:r>
            <w:r>
              <w:br/>
            </w:r>
            <w:r>
              <w:rPr>
                <w:rFonts w:ascii="Times New Roman"/>
                <w:b w:val="false"/>
                <w:i w:val="false"/>
                <w:color w:val="000000"/>
                <w:sz w:val="20"/>
              </w:rPr>
              <w:t>
</w:t>
            </w:r>
            <w:r>
              <w:rPr>
                <w:rFonts w:ascii="Times New Roman"/>
                <w:b w:val="false"/>
                <w:i w:val="false"/>
                <w:color w:val="000000"/>
                <w:sz w:val="20"/>
              </w:rPr>
              <w:t xml:space="preserve">мерения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1017"/>
        <w:gridCol w:w="1035"/>
        <w:gridCol w:w="1035"/>
        <w:gridCol w:w="1087"/>
        <w:gridCol w:w="1192"/>
        <w:gridCol w:w="1082"/>
        <w:gridCol w:w="1012"/>
        <w:gridCol w:w="1012"/>
        <w:gridCol w:w="960"/>
        <w:gridCol w:w="908"/>
        <w:gridCol w:w="984"/>
        <w:gridCol w:w="931"/>
      </w:tblGrid>
      <w:tr>
        <w:trPr>
          <w:trHeight w:val="25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военнослужащих </w:t>
            </w:r>
          </w:p>
        </w:tc>
      </w:tr>
      <w:tr>
        <w:trPr>
          <w:trHeight w:val="24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Рядо- </w:t>
            </w:r>
            <w:r>
              <w:br/>
            </w:r>
            <w:r>
              <w:rPr>
                <w:rFonts w:ascii="Times New Roman"/>
                <w:b w:val="false"/>
                <w:i w:val="false"/>
                <w:color w:val="000000"/>
                <w:sz w:val="20"/>
              </w:rPr>
              <w:t>
</w:t>
            </w:r>
            <w:r>
              <w:rPr>
                <w:rFonts w:ascii="Times New Roman"/>
                <w:b w:val="false"/>
                <w:i w:val="false"/>
                <w:color w:val="000000"/>
                <w:sz w:val="20"/>
              </w:rPr>
              <w:t xml:space="preserve">вой, </w:t>
            </w:r>
            <w:r>
              <w:br/>
            </w:r>
            <w:r>
              <w:rPr>
                <w:rFonts w:ascii="Times New Roman"/>
                <w:b w:val="false"/>
                <w:i w:val="false"/>
                <w:color w:val="000000"/>
                <w:sz w:val="20"/>
              </w:rPr>
              <w:t>
</w:t>
            </w:r>
            <w:r>
              <w:rPr>
                <w:rFonts w:ascii="Times New Roman"/>
                <w:b w:val="false"/>
                <w:i w:val="false"/>
                <w:color w:val="000000"/>
                <w:sz w:val="20"/>
              </w:rPr>
              <w:t xml:space="preserve">мат- </w:t>
            </w:r>
            <w:r>
              <w:br/>
            </w:r>
            <w:r>
              <w:rPr>
                <w:rFonts w:ascii="Times New Roman"/>
                <w:b w:val="false"/>
                <w:i w:val="false"/>
                <w:color w:val="000000"/>
                <w:sz w:val="20"/>
              </w:rPr>
              <w:t>
</w:t>
            </w:r>
            <w:r>
              <w:rPr>
                <w:rFonts w:ascii="Times New Roman"/>
                <w:b w:val="false"/>
                <w:i w:val="false"/>
                <w:color w:val="000000"/>
                <w:sz w:val="20"/>
              </w:rPr>
              <w:t xml:space="preserve">рос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Ефрей- </w:t>
            </w:r>
            <w:r>
              <w:br/>
            </w:r>
            <w:r>
              <w:rPr>
                <w:rFonts w:ascii="Times New Roman"/>
                <w:b w:val="false"/>
                <w:i w:val="false"/>
                <w:color w:val="000000"/>
                <w:sz w:val="20"/>
              </w:rPr>
              <w:t>
</w:t>
            </w:r>
            <w:r>
              <w:rPr>
                <w:rFonts w:ascii="Times New Roman"/>
                <w:b w:val="false"/>
                <w:i w:val="false"/>
                <w:color w:val="000000"/>
                <w:sz w:val="20"/>
              </w:rPr>
              <w:t xml:space="preserve">тор, </w:t>
            </w:r>
            <w:r>
              <w:br/>
            </w:r>
            <w:r>
              <w:rPr>
                <w:rFonts w:ascii="Times New Roman"/>
                <w:b w:val="false"/>
                <w:i w:val="false"/>
                <w:color w:val="000000"/>
                <w:sz w:val="20"/>
              </w:rPr>
              <w:t>
</w:t>
            </w:r>
            <w:r>
              <w:rPr>
                <w:rFonts w:ascii="Times New Roman"/>
                <w:b w:val="false"/>
                <w:i w:val="false"/>
                <w:color w:val="000000"/>
                <w:sz w:val="20"/>
              </w:rPr>
              <w:t xml:space="preserve">стар- </w:t>
            </w:r>
            <w:r>
              <w:br/>
            </w:r>
            <w:r>
              <w:rPr>
                <w:rFonts w:ascii="Times New Roman"/>
                <w:b w:val="false"/>
                <w:i w:val="false"/>
                <w:color w:val="000000"/>
                <w:sz w:val="20"/>
              </w:rPr>
              <w:t>
</w:t>
            </w:r>
            <w:r>
              <w:rPr>
                <w:rFonts w:ascii="Times New Roman"/>
                <w:b w:val="false"/>
                <w:i w:val="false"/>
                <w:color w:val="000000"/>
                <w:sz w:val="20"/>
              </w:rPr>
              <w:t xml:space="preserve">ший </w:t>
            </w:r>
            <w:r>
              <w:br/>
            </w:r>
            <w:r>
              <w:rPr>
                <w:rFonts w:ascii="Times New Roman"/>
                <w:b w:val="false"/>
                <w:i w:val="false"/>
                <w:color w:val="000000"/>
                <w:sz w:val="20"/>
              </w:rPr>
              <w:t>
</w:t>
            </w:r>
            <w:r>
              <w:rPr>
                <w:rFonts w:ascii="Times New Roman"/>
                <w:b w:val="false"/>
                <w:i w:val="false"/>
                <w:color w:val="000000"/>
                <w:sz w:val="20"/>
              </w:rPr>
              <w:t xml:space="preserve">матрос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Млад- </w:t>
            </w:r>
            <w:r>
              <w:br/>
            </w:r>
            <w:r>
              <w:rPr>
                <w:rFonts w:ascii="Times New Roman"/>
                <w:b w:val="false"/>
                <w:i w:val="false"/>
                <w:color w:val="000000"/>
                <w:sz w:val="20"/>
              </w:rPr>
              <w:t>
</w:t>
            </w:r>
            <w:r>
              <w:rPr>
                <w:rFonts w:ascii="Times New Roman"/>
                <w:b w:val="false"/>
                <w:i w:val="false"/>
                <w:color w:val="000000"/>
                <w:sz w:val="20"/>
              </w:rPr>
              <w:t xml:space="preserve">ший </w:t>
            </w:r>
            <w:r>
              <w:br/>
            </w:r>
            <w:r>
              <w:rPr>
                <w:rFonts w:ascii="Times New Roman"/>
                <w:b w:val="false"/>
                <w:i w:val="false"/>
                <w:color w:val="000000"/>
                <w:sz w:val="20"/>
              </w:rPr>
              <w:t>
</w:t>
            </w:r>
            <w:r>
              <w:rPr>
                <w:rFonts w:ascii="Times New Roman"/>
                <w:b w:val="false"/>
                <w:i w:val="false"/>
                <w:color w:val="000000"/>
                <w:sz w:val="20"/>
              </w:rPr>
              <w:t xml:space="preserve">сер- </w:t>
            </w:r>
            <w:r>
              <w:br/>
            </w:r>
            <w:r>
              <w:rPr>
                <w:rFonts w:ascii="Times New Roman"/>
                <w:b w:val="false"/>
                <w:i w:val="false"/>
                <w:color w:val="000000"/>
                <w:sz w:val="20"/>
              </w:rPr>
              <w:t>
</w:t>
            </w:r>
            <w:r>
              <w:rPr>
                <w:rFonts w:ascii="Times New Roman"/>
                <w:b w:val="false"/>
                <w:i w:val="false"/>
                <w:color w:val="000000"/>
                <w:sz w:val="20"/>
              </w:rPr>
              <w:t xml:space="preserve">жант, </w:t>
            </w:r>
            <w:r>
              <w:br/>
            </w:r>
            <w:r>
              <w:rPr>
                <w:rFonts w:ascii="Times New Roman"/>
                <w:b w:val="false"/>
                <w:i w:val="false"/>
                <w:color w:val="000000"/>
                <w:sz w:val="20"/>
              </w:rPr>
              <w:t>
</w:t>
            </w:r>
            <w:r>
              <w:rPr>
                <w:rFonts w:ascii="Times New Roman"/>
                <w:b w:val="false"/>
                <w:i w:val="false"/>
                <w:color w:val="000000"/>
                <w:sz w:val="20"/>
              </w:rPr>
              <w:t xml:space="preserve">стар- </w:t>
            </w:r>
            <w:r>
              <w:br/>
            </w:r>
            <w:r>
              <w:rPr>
                <w:rFonts w:ascii="Times New Roman"/>
                <w:b w:val="false"/>
                <w:i w:val="false"/>
                <w:color w:val="000000"/>
                <w:sz w:val="20"/>
              </w:rPr>
              <w:t>
</w:t>
            </w:r>
            <w:r>
              <w:rPr>
                <w:rFonts w:ascii="Times New Roman"/>
                <w:b w:val="false"/>
                <w:i w:val="false"/>
                <w:color w:val="000000"/>
                <w:sz w:val="20"/>
              </w:rPr>
              <w:t xml:space="preserve">шина </w:t>
            </w:r>
            <w:r>
              <w:br/>
            </w:r>
            <w:r>
              <w:rPr>
                <w:rFonts w:ascii="Times New Roman"/>
                <w:b w:val="false"/>
                <w:i w:val="false"/>
                <w:color w:val="000000"/>
                <w:sz w:val="20"/>
              </w:rPr>
              <w:t>
</w:t>
            </w:r>
            <w:r>
              <w:rPr>
                <w:rFonts w:ascii="Times New Roman"/>
                <w:b w:val="false"/>
                <w:i w:val="false"/>
                <w:color w:val="000000"/>
                <w:sz w:val="20"/>
              </w:rPr>
              <w:t xml:space="preserve">II </w:t>
            </w:r>
            <w:r>
              <w:br/>
            </w:r>
            <w:r>
              <w:rPr>
                <w:rFonts w:ascii="Times New Roman"/>
                <w:b w:val="false"/>
                <w:i w:val="false"/>
                <w:color w:val="000000"/>
                <w:sz w:val="20"/>
              </w:rPr>
              <w:t>
</w:t>
            </w:r>
            <w:r>
              <w:rPr>
                <w:rFonts w:ascii="Times New Roman"/>
                <w:b w:val="false"/>
                <w:i w:val="false"/>
                <w:color w:val="000000"/>
                <w:sz w:val="20"/>
              </w:rPr>
              <w:t xml:space="preserve">ста- </w:t>
            </w:r>
            <w:r>
              <w:br/>
            </w:r>
            <w:r>
              <w:rPr>
                <w:rFonts w:ascii="Times New Roman"/>
                <w:b w:val="false"/>
                <w:i w:val="false"/>
                <w:color w:val="000000"/>
                <w:sz w:val="20"/>
              </w:rPr>
              <w:t>
</w:t>
            </w:r>
            <w:r>
              <w:rPr>
                <w:rFonts w:ascii="Times New Roman"/>
                <w:b w:val="false"/>
                <w:i w:val="false"/>
                <w:color w:val="000000"/>
                <w:sz w:val="20"/>
              </w:rPr>
              <w:t xml:space="preserve">тьи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 </w:t>
            </w:r>
            <w:r>
              <w:br/>
            </w:r>
            <w:r>
              <w:rPr>
                <w:rFonts w:ascii="Times New Roman"/>
                <w:b w:val="false"/>
                <w:i w:val="false"/>
                <w:color w:val="000000"/>
                <w:sz w:val="20"/>
              </w:rPr>
              <w:t>
</w:t>
            </w:r>
            <w:r>
              <w:rPr>
                <w:rFonts w:ascii="Times New Roman"/>
                <w:b w:val="false"/>
                <w:i w:val="false"/>
                <w:color w:val="000000"/>
                <w:sz w:val="20"/>
              </w:rPr>
              <w:t xml:space="preserve">жант, </w:t>
            </w:r>
            <w:r>
              <w:br/>
            </w:r>
            <w:r>
              <w:rPr>
                <w:rFonts w:ascii="Times New Roman"/>
                <w:b w:val="false"/>
                <w:i w:val="false"/>
                <w:color w:val="000000"/>
                <w:sz w:val="20"/>
              </w:rPr>
              <w:t>
</w:t>
            </w:r>
            <w:r>
              <w:rPr>
                <w:rFonts w:ascii="Times New Roman"/>
                <w:b w:val="false"/>
                <w:i w:val="false"/>
                <w:color w:val="000000"/>
                <w:sz w:val="20"/>
              </w:rPr>
              <w:t xml:space="preserve">стар- </w:t>
            </w:r>
            <w:r>
              <w:br/>
            </w:r>
            <w:r>
              <w:rPr>
                <w:rFonts w:ascii="Times New Roman"/>
                <w:b w:val="false"/>
                <w:i w:val="false"/>
                <w:color w:val="000000"/>
                <w:sz w:val="20"/>
              </w:rPr>
              <w:t>
</w:t>
            </w:r>
            <w:r>
              <w:rPr>
                <w:rFonts w:ascii="Times New Roman"/>
                <w:b w:val="false"/>
                <w:i w:val="false"/>
                <w:color w:val="000000"/>
                <w:sz w:val="20"/>
              </w:rPr>
              <w:t xml:space="preserve">шина </w:t>
            </w:r>
            <w:r>
              <w:br/>
            </w:r>
            <w:r>
              <w:rPr>
                <w:rFonts w:ascii="Times New Roman"/>
                <w:b w:val="false"/>
                <w:i w:val="false"/>
                <w:color w:val="000000"/>
                <w:sz w:val="20"/>
              </w:rPr>
              <w:t>
</w:t>
            </w:r>
            <w:r>
              <w:rPr>
                <w:rFonts w:ascii="Times New Roman"/>
                <w:b w:val="false"/>
                <w:i w:val="false"/>
                <w:color w:val="000000"/>
                <w:sz w:val="20"/>
              </w:rPr>
              <w:t xml:space="preserve">I ста- </w:t>
            </w:r>
            <w:r>
              <w:br/>
            </w:r>
            <w:r>
              <w:rPr>
                <w:rFonts w:ascii="Times New Roman"/>
                <w:b w:val="false"/>
                <w:i w:val="false"/>
                <w:color w:val="000000"/>
                <w:sz w:val="20"/>
              </w:rPr>
              <w:t>
</w:t>
            </w:r>
            <w:r>
              <w:rPr>
                <w:rFonts w:ascii="Times New Roman"/>
                <w:b w:val="false"/>
                <w:i w:val="false"/>
                <w:color w:val="000000"/>
                <w:sz w:val="20"/>
              </w:rPr>
              <w:t xml:space="preserve">тьи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Стар- </w:t>
            </w:r>
            <w:r>
              <w:br/>
            </w:r>
            <w:r>
              <w:rPr>
                <w:rFonts w:ascii="Times New Roman"/>
                <w:b w:val="false"/>
                <w:i w:val="false"/>
                <w:color w:val="000000"/>
                <w:sz w:val="20"/>
              </w:rPr>
              <w:t>
</w:t>
            </w:r>
            <w:r>
              <w:rPr>
                <w:rFonts w:ascii="Times New Roman"/>
                <w:b w:val="false"/>
                <w:i w:val="false"/>
                <w:color w:val="000000"/>
                <w:sz w:val="20"/>
              </w:rPr>
              <w:t xml:space="preserve">ший </w:t>
            </w:r>
            <w:r>
              <w:br/>
            </w:r>
            <w:r>
              <w:rPr>
                <w:rFonts w:ascii="Times New Roman"/>
                <w:b w:val="false"/>
                <w:i w:val="false"/>
                <w:color w:val="000000"/>
                <w:sz w:val="20"/>
              </w:rPr>
              <w:t>
</w:t>
            </w:r>
            <w:r>
              <w:rPr>
                <w:rFonts w:ascii="Times New Roman"/>
                <w:b w:val="false"/>
                <w:i w:val="false"/>
                <w:color w:val="000000"/>
                <w:sz w:val="20"/>
              </w:rPr>
              <w:t xml:space="preserve">сер- </w:t>
            </w:r>
            <w:r>
              <w:br/>
            </w:r>
            <w:r>
              <w:rPr>
                <w:rFonts w:ascii="Times New Roman"/>
                <w:b w:val="false"/>
                <w:i w:val="false"/>
                <w:color w:val="000000"/>
                <w:sz w:val="20"/>
              </w:rPr>
              <w:t>
</w:t>
            </w:r>
            <w:r>
              <w:rPr>
                <w:rFonts w:ascii="Times New Roman"/>
                <w:b w:val="false"/>
                <w:i w:val="false"/>
                <w:color w:val="000000"/>
                <w:sz w:val="20"/>
              </w:rPr>
              <w:t xml:space="preserve">жант, </w:t>
            </w:r>
            <w:r>
              <w:br/>
            </w:r>
            <w:r>
              <w:rPr>
                <w:rFonts w:ascii="Times New Roman"/>
                <w:b w:val="false"/>
                <w:i w:val="false"/>
                <w:color w:val="000000"/>
                <w:sz w:val="20"/>
              </w:rPr>
              <w:t>
</w:t>
            </w:r>
            <w:r>
              <w:rPr>
                <w:rFonts w:ascii="Times New Roman"/>
                <w:b w:val="false"/>
                <w:i w:val="false"/>
                <w:color w:val="000000"/>
                <w:sz w:val="20"/>
              </w:rPr>
              <w:t xml:space="preserve">глав- </w:t>
            </w:r>
            <w:r>
              <w:br/>
            </w:r>
            <w:r>
              <w:rPr>
                <w:rFonts w:ascii="Times New Roman"/>
                <w:b w:val="false"/>
                <w:i w:val="false"/>
                <w:color w:val="000000"/>
                <w:sz w:val="20"/>
              </w:rPr>
              <w:t>
</w:t>
            </w:r>
            <w:r>
              <w:rPr>
                <w:rFonts w:ascii="Times New Roman"/>
                <w:b w:val="false"/>
                <w:i w:val="false"/>
                <w:color w:val="000000"/>
                <w:sz w:val="20"/>
              </w:rPr>
              <w:t xml:space="preserve">ный </w:t>
            </w:r>
            <w:r>
              <w:br/>
            </w:r>
            <w:r>
              <w:rPr>
                <w:rFonts w:ascii="Times New Roman"/>
                <w:b w:val="false"/>
                <w:i w:val="false"/>
                <w:color w:val="000000"/>
                <w:sz w:val="20"/>
              </w:rPr>
              <w:t>
</w:t>
            </w:r>
            <w:r>
              <w:rPr>
                <w:rFonts w:ascii="Times New Roman"/>
                <w:b w:val="false"/>
                <w:i w:val="false"/>
                <w:color w:val="000000"/>
                <w:sz w:val="20"/>
              </w:rPr>
              <w:t xml:space="preserve">стар- </w:t>
            </w:r>
            <w:r>
              <w:br/>
            </w:r>
            <w:r>
              <w:rPr>
                <w:rFonts w:ascii="Times New Roman"/>
                <w:b w:val="false"/>
                <w:i w:val="false"/>
                <w:color w:val="000000"/>
                <w:sz w:val="20"/>
              </w:rPr>
              <w:t>
</w:t>
            </w:r>
            <w:r>
              <w:rPr>
                <w:rFonts w:ascii="Times New Roman"/>
                <w:b w:val="false"/>
                <w:i w:val="false"/>
                <w:color w:val="000000"/>
                <w:sz w:val="20"/>
              </w:rPr>
              <w:t xml:space="preserve">шина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Стар- </w:t>
            </w:r>
            <w:r>
              <w:br/>
            </w:r>
            <w:r>
              <w:rPr>
                <w:rFonts w:ascii="Times New Roman"/>
                <w:b w:val="false"/>
                <w:i w:val="false"/>
                <w:color w:val="000000"/>
                <w:sz w:val="20"/>
              </w:rPr>
              <w:t>
</w:t>
            </w:r>
            <w:r>
              <w:rPr>
                <w:rFonts w:ascii="Times New Roman"/>
                <w:b w:val="false"/>
                <w:i w:val="false"/>
                <w:color w:val="000000"/>
                <w:sz w:val="20"/>
              </w:rPr>
              <w:t xml:space="preserve">шина, </w:t>
            </w:r>
            <w:r>
              <w:br/>
            </w:r>
            <w:r>
              <w:rPr>
                <w:rFonts w:ascii="Times New Roman"/>
                <w:b w:val="false"/>
                <w:i w:val="false"/>
                <w:color w:val="000000"/>
                <w:sz w:val="20"/>
              </w:rPr>
              <w:t>
</w:t>
            </w:r>
            <w:r>
              <w:rPr>
                <w:rFonts w:ascii="Times New Roman"/>
                <w:b w:val="false"/>
                <w:i w:val="false"/>
                <w:color w:val="000000"/>
                <w:sz w:val="20"/>
              </w:rPr>
              <w:t xml:space="preserve">гл.ко- </w:t>
            </w:r>
            <w:r>
              <w:br/>
            </w:r>
            <w:r>
              <w:rPr>
                <w:rFonts w:ascii="Times New Roman"/>
                <w:b w:val="false"/>
                <w:i w:val="false"/>
                <w:color w:val="000000"/>
                <w:sz w:val="20"/>
              </w:rPr>
              <w:t>
</w:t>
            </w:r>
            <w:r>
              <w:rPr>
                <w:rFonts w:ascii="Times New Roman"/>
                <w:b w:val="false"/>
                <w:i w:val="false"/>
                <w:color w:val="000000"/>
                <w:sz w:val="20"/>
              </w:rPr>
              <w:t xml:space="preserve">рабель- </w:t>
            </w:r>
            <w:r>
              <w:br/>
            </w:r>
            <w:r>
              <w:rPr>
                <w:rFonts w:ascii="Times New Roman"/>
                <w:b w:val="false"/>
                <w:i w:val="false"/>
                <w:color w:val="000000"/>
                <w:sz w:val="20"/>
              </w:rPr>
              <w:t>
</w:t>
            </w:r>
            <w:r>
              <w:rPr>
                <w:rFonts w:ascii="Times New Roman"/>
                <w:b w:val="false"/>
                <w:i w:val="false"/>
                <w:color w:val="000000"/>
                <w:sz w:val="20"/>
              </w:rPr>
              <w:t xml:space="preserve">ный </w:t>
            </w:r>
            <w:r>
              <w:br/>
            </w:r>
            <w:r>
              <w:rPr>
                <w:rFonts w:ascii="Times New Roman"/>
                <w:b w:val="false"/>
                <w:i w:val="false"/>
                <w:color w:val="000000"/>
                <w:sz w:val="20"/>
              </w:rPr>
              <w:t>
</w:t>
            </w:r>
            <w:r>
              <w:rPr>
                <w:rFonts w:ascii="Times New Roman"/>
                <w:b w:val="false"/>
                <w:i w:val="false"/>
                <w:color w:val="000000"/>
                <w:sz w:val="20"/>
              </w:rPr>
              <w:t xml:space="preserve">стар- </w:t>
            </w:r>
            <w:r>
              <w:br/>
            </w:r>
            <w:r>
              <w:rPr>
                <w:rFonts w:ascii="Times New Roman"/>
                <w:b w:val="false"/>
                <w:i w:val="false"/>
                <w:color w:val="000000"/>
                <w:sz w:val="20"/>
              </w:rPr>
              <w:t>
</w:t>
            </w:r>
            <w:r>
              <w:rPr>
                <w:rFonts w:ascii="Times New Roman"/>
                <w:b w:val="false"/>
                <w:i w:val="false"/>
                <w:color w:val="000000"/>
                <w:sz w:val="20"/>
              </w:rPr>
              <w:t xml:space="preserve">шина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 </w:t>
            </w:r>
            <w:r>
              <w:br/>
            </w:r>
            <w:r>
              <w:rPr>
                <w:rFonts w:ascii="Times New Roman"/>
                <w:b w:val="false"/>
                <w:i w:val="false"/>
                <w:color w:val="000000"/>
                <w:sz w:val="20"/>
              </w:rPr>
              <w:t>
</w:t>
            </w:r>
            <w:r>
              <w:rPr>
                <w:rFonts w:ascii="Times New Roman"/>
                <w:b w:val="false"/>
                <w:i w:val="false"/>
                <w:color w:val="000000"/>
                <w:sz w:val="20"/>
              </w:rPr>
              <w:t xml:space="preserve">жант </w:t>
            </w:r>
            <w:r>
              <w:br/>
            </w:r>
            <w:r>
              <w:rPr>
                <w:rFonts w:ascii="Times New Roman"/>
                <w:b w:val="false"/>
                <w:i w:val="false"/>
                <w:color w:val="000000"/>
                <w:sz w:val="20"/>
              </w:rPr>
              <w:t>
</w:t>
            </w:r>
            <w:r>
              <w:rPr>
                <w:rFonts w:ascii="Times New Roman"/>
                <w:b w:val="false"/>
                <w:i w:val="false"/>
                <w:color w:val="000000"/>
                <w:sz w:val="20"/>
              </w:rPr>
              <w:t xml:space="preserve">3 </w:t>
            </w:r>
            <w:r>
              <w:br/>
            </w:r>
            <w:r>
              <w:rPr>
                <w:rFonts w:ascii="Times New Roman"/>
                <w:b w:val="false"/>
                <w:i w:val="false"/>
                <w:color w:val="000000"/>
                <w:sz w:val="20"/>
              </w:rPr>
              <w:t>
</w:t>
            </w:r>
            <w:r>
              <w:rPr>
                <w:rFonts w:ascii="Times New Roman"/>
                <w:b w:val="false"/>
                <w:i w:val="false"/>
                <w:color w:val="000000"/>
                <w:sz w:val="20"/>
              </w:rPr>
              <w:t xml:space="preserve">клас- </w:t>
            </w:r>
            <w:r>
              <w:br/>
            </w:r>
            <w:r>
              <w:rPr>
                <w:rFonts w:ascii="Times New Roman"/>
                <w:b w:val="false"/>
                <w:i w:val="false"/>
                <w:color w:val="000000"/>
                <w:sz w:val="20"/>
              </w:rPr>
              <w:t>
</w:t>
            </w:r>
            <w:r>
              <w:rPr>
                <w:rFonts w:ascii="Times New Roman"/>
                <w:b w:val="false"/>
                <w:i w:val="false"/>
                <w:color w:val="000000"/>
                <w:sz w:val="20"/>
              </w:rPr>
              <w:t xml:space="preserve">са, </w:t>
            </w:r>
            <w:r>
              <w:br/>
            </w:r>
            <w:r>
              <w:rPr>
                <w:rFonts w:ascii="Times New Roman"/>
                <w:b w:val="false"/>
                <w:i w:val="false"/>
                <w:color w:val="000000"/>
                <w:sz w:val="20"/>
              </w:rPr>
              <w:t>
</w:t>
            </w:r>
            <w:r>
              <w:rPr>
                <w:rFonts w:ascii="Times New Roman"/>
                <w:b w:val="false"/>
                <w:i w:val="false"/>
                <w:color w:val="000000"/>
                <w:sz w:val="20"/>
              </w:rPr>
              <w:t xml:space="preserve">стар- </w:t>
            </w:r>
            <w:r>
              <w:br/>
            </w:r>
            <w:r>
              <w:rPr>
                <w:rFonts w:ascii="Times New Roman"/>
                <w:b w:val="false"/>
                <w:i w:val="false"/>
                <w:color w:val="000000"/>
                <w:sz w:val="20"/>
              </w:rPr>
              <w:t>
</w:t>
            </w:r>
            <w:r>
              <w:rPr>
                <w:rFonts w:ascii="Times New Roman"/>
                <w:b w:val="false"/>
                <w:i w:val="false"/>
                <w:color w:val="000000"/>
                <w:sz w:val="20"/>
              </w:rPr>
              <w:t xml:space="preserve">шина </w:t>
            </w:r>
            <w:r>
              <w:br/>
            </w:r>
            <w:r>
              <w:rPr>
                <w:rFonts w:ascii="Times New Roman"/>
                <w:b w:val="false"/>
                <w:i w:val="false"/>
                <w:color w:val="000000"/>
                <w:sz w:val="20"/>
              </w:rPr>
              <w:t>
</w:t>
            </w:r>
            <w:r>
              <w:rPr>
                <w:rFonts w:ascii="Times New Roman"/>
                <w:b w:val="false"/>
                <w:i w:val="false"/>
                <w:color w:val="000000"/>
                <w:sz w:val="20"/>
              </w:rPr>
              <w:t xml:space="preserve">3 </w:t>
            </w:r>
            <w:r>
              <w:br/>
            </w:r>
            <w:r>
              <w:rPr>
                <w:rFonts w:ascii="Times New Roman"/>
                <w:b w:val="false"/>
                <w:i w:val="false"/>
                <w:color w:val="000000"/>
                <w:sz w:val="20"/>
              </w:rPr>
              <w:t>
</w:t>
            </w:r>
            <w:r>
              <w:rPr>
                <w:rFonts w:ascii="Times New Roman"/>
                <w:b w:val="false"/>
                <w:i w:val="false"/>
                <w:color w:val="000000"/>
                <w:sz w:val="20"/>
              </w:rPr>
              <w:t xml:space="preserve">клас </w:t>
            </w:r>
            <w:r>
              <w:br/>
            </w:r>
            <w:r>
              <w:rPr>
                <w:rFonts w:ascii="Times New Roman"/>
                <w:b w:val="false"/>
                <w:i w:val="false"/>
                <w:color w:val="000000"/>
                <w:sz w:val="20"/>
              </w:rPr>
              <w:t>
</w:t>
            </w:r>
            <w:r>
              <w:rPr>
                <w:rFonts w:ascii="Times New Roman"/>
                <w:b w:val="false"/>
                <w:i w:val="false"/>
                <w:color w:val="000000"/>
                <w:sz w:val="20"/>
              </w:rPr>
              <w:t xml:space="preserve">са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 </w:t>
            </w:r>
            <w:r>
              <w:br/>
            </w:r>
            <w:r>
              <w:rPr>
                <w:rFonts w:ascii="Times New Roman"/>
                <w:b w:val="false"/>
                <w:i w:val="false"/>
                <w:color w:val="000000"/>
                <w:sz w:val="20"/>
              </w:rPr>
              <w:t>
</w:t>
            </w:r>
            <w:r>
              <w:rPr>
                <w:rFonts w:ascii="Times New Roman"/>
                <w:b w:val="false"/>
                <w:i w:val="false"/>
                <w:color w:val="000000"/>
                <w:sz w:val="20"/>
              </w:rPr>
              <w:t xml:space="preserve">жант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клас- </w:t>
            </w:r>
            <w:r>
              <w:br/>
            </w:r>
            <w:r>
              <w:rPr>
                <w:rFonts w:ascii="Times New Roman"/>
                <w:b w:val="false"/>
                <w:i w:val="false"/>
                <w:color w:val="000000"/>
                <w:sz w:val="20"/>
              </w:rPr>
              <w:t>
</w:t>
            </w:r>
            <w:r>
              <w:rPr>
                <w:rFonts w:ascii="Times New Roman"/>
                <w:b w:val="false"/>
                <w:i w:val="false"/>
                <w:color w:val="000000"/>
                <w:sz w:val="20"/>
              </w:rPr>
              <w:t xml:space="preserve">са, </w:t>
            </w:r>
            <w:r>
              <w:br/>
            </w:r>
            <w:r>
              <w:rPr>
                <w:rFonts w:ascii="Times New Roman"/>
                <w:b w:val="false"/>
                <w:i w:val="false"/>
                <w:color w:val="000000"/>
                <w:sz w:val="20"/>
              </w:rPr>
              <w:t>
</w:t>
            </w:r>
            <w:r>
              <w:rPr>
                <w:rFonts w:ascii="Times New Roman"/>
                <w:b w:val="false"/>
                <w:i w:val="false"/>
                <w:color w:val="000000"/>
                <w:sz w:val="20"/>
              </w:rPr>
              <w:t xml:space="preserve">стар- </w:t>
            </w:r>
            <w:r>
              <w:br/>
            </w:r>
            <w:r>
              <w:rPr>
                <w:rFonts w:ascii="Times New Roman"/>
                <w:b w:val="false"/>
                <w:i w:val="false"/>
                <w:color w:val="000000"/>
                <w:sz w:val="20"/>
              </w:rPr>
              <w:t>
</w:t>
            </w:r>
            <w:r>
              <w:rPr>
                <w:rFonts w:ascii="Times New Roman"/>
                <w:b w:val="false"/>
                <w:i w:val="false"/>
                <w:color w:val="000000"/>
                <w:sz w:val="20"/>
              </w:rPr>
              <w:t xml:space="preserve">шина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клас- </w:t>
            </w:r>
            <w:r>
              <w:br/>
            </w:r>
            <w:r>
              <w:rPr>
                <w:rFonts w:ascii="Times New Roman"/>
                <w:b w:val="false"/>
                <w:i w:val="false"/>
                <w:color w:val="000000"/>
                <w:sz w:val="20"/>
              </w:rPr>
              <w:t>
</w:t>
            </w:r>
            <w:r>
              <w:rPr>
                <w:rFonts w:ascii="Times New Roman"/>
                <w:b w:val="false"/>
                <w:i w:val="false"/>
                <w:color w:val="000000"/>
                <w:sz w:val="20"/>
              </w:rPr>
              <w:t xml:space="preserve">са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 </w:t>
            </w:r>
            <w:r>
              <w:br/>
            </w:r>
            <w:r>
              <w:rPr>
                <w:rFonts w:ascii="Times New Roman"/>
                <w:b w:val="false"/>
                <w:i w:val="false"/>
                <w:color w:val="000000"/>
                <w:sz w:val="20"/>
              </w:rPr>
              <w:t>
</w:t>
            </w:r>
            <w:r>
              <w:rPr>
                <w:rFonts w:ascii="Times New Roman"/>
                <w:b w:val="false"/>
                <w:i w:val="false"/>
                <w:color w:val="000000"/>
                <w:sz w:val="20"/>
              </w:rPr>
              <w:t xml:space="preserve">жант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клас- </w:t>
            </w:r>
            <w:r>
              <w:br/>
            </w:r>
            <w:r>
              <w:rPr>
                <w:rFonts w:ascii="Times New Roman"/>
                <w:b w:val="false"/>
                <w:i w:val="false"/>
                <w:color w:val="000000"/>
                <w:sz w:val="20"/>
              </w:rPr>
              <w:t>
</w:t>
            </w:r>
            <w:r>
              <w:rPr>
                <w:rFonts w:ascii="Times New Roman"/>
                <w:b w:val="false"/>
                <w:i w:val="false"/>
                <w:color w:val="000000"/>
                <w:sz w:val="20"/>
              </w:rPr>
              <w:t xml:space="preserve">са, </w:t>
            </w:r>
            <w:r>
              <w:br/>
            </w:r>
            <w:r>
              <w:rPr>
                <w:rFonts w:ascii="Times New Roman"/>
                <w:b w:val="false"/>
                <w:i w:val="false"/>
                <w:color w:val="000000"/>
                <w:sz w:val="20"/>
              </w:rPr>
              <w:t>
</w:t>
            </w:r>
            <w:r>
              <w:rPr>
                <w:rFonts w:ascii="Times New Roman"/>
                <w:b w:val="false"/>
                <w:i w:val="false"/>
                <w:color w:val="000000"/>
                <w:sz w:val="20"/>
              </w:rPr>
              <w:t xml:space="preserve">стар- </w:t>
            </w:r>
            <w:r>
              <w:br/>
            </w:r>
            <w:r>
              <w:rPr>
                <w:rFonts w:ascii="Times New Roman"/>
                <w:b w:val="false"/>
                <w:i w:val="false"/>
                <w:color w:val="000000"/>
                <w:sz w:val="20"/>
              </w:rPr>
              <w:t>
</w:t>
            </w:r>
            <w:r>
              <w:rPr>
                <w:rFonts w:ascii="Times New Roman"/>
                <w:b w:val="false"/>
                <w:i w:val="false"/>
                <w:color w:val="000000"/>
                <w:sz w:val="20"/>
              </w:rPr>
              <w:t xml:space="preserve">шина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клас- </w:t>
            </w:r>
            <w:r>
              <w:br/>
            </w:r>
            <w:r>
              <w:rPr>
                <w:rFonts w:ascii="Times New Roman"/>
                <w:b w:val="false"/>
                <w:i w:val="false"/>
                <w:color w:val="000000"/>
                <w:sz w:val="20"/>
              </w:rPr>
              <w:t>
</w:t>
            </w:r>
            <w:r>
              <w:rPr>
                <w:rFonts w:ascii="Times New Roman"/>
                <w:b w:val="false"/>
                <w:i w:val="false"/>
                <w:color w:val="000000"/>
                <w:sz w:val="20"/>
              </w:rPr>
              <w:t xml:space="preserve">са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Штаб- </w:t>
            </w:r>
            <w:r>
              <w:br/>
            </w:r>
            <w:r>
              <w:rPr>
                <w:rFonts w:ascii="Times New Roman"/>
                <w:b w:val="false"/>
                <w:i w:val="false"/>
                <w:color w:val="000000"/>
                <w:sz w:val="20"/>
              </w:rPr>
              <w:t>
</w:t>
            </w:r>
            <w:r>
              <w:rPr>
                <w:rFonts w:ascii="Times New Roman"/>
                <w:b w:val="false"/>
                <w:i w:val="false"/>
                <w:color w:val="000000"/>
                <w:sz w:val="20"/>
              </w:rPr>
              <w:t xml:space="preserve">сер- </w:t>
            </w:r>
            <w:r>
              <w:br/>
            </w:r>
            <w:r>
              <w:rPr>
                <w:rFonts w:ascii="Times New Roman"/>
                <w:b w:val="false"/>
                <w:i w:val="false"/>
                <w:color w:val="000000"/>
                <w:sz w:val="20"/>
              </w:rPr>
              <w:t>
</w:t>
            </w:r>
            <w:r>
              <w:rPr>
                <w:rFonts w:ascii="Times New Roman"/>
                <w:b w:val="false"/>
                <w:i w:val="false"/>
                <w:color w:val="000000"/>
                <w:sz w:val="20"/>
              </w:rPr>
              <w:t xml:space="preserve">жант, </w:t>
            </w:r>
            <w:r>
              <w:br/>
            </w:r>
            <w:r>
              <w:rPr>
                <w:rFonts w:ascii="Times New Roman"/>
                <w:b w:val="false"/>
                <w:i w:val="false"/>
                <w:color w:val="000000"/>
                <w:sz w:val="20"/>
              </w:rPr>
              <w:t>
</w:t>
            </w:r>
            <w:r>
              <w:rPr>
                <w:rFonts w:ascii="Times New Roman"/>
                <w:b w:val="false"/>
                <w:i w:val="false"/>
                <w:color w:val="000000"/>
                <w:sz w:val="20"/>
              </w:rPr>
              <w:t xml:space="preserve">штаб- </w:t>
            </w:r>
            <w:r>
              <w:br/>
            </w:r>
            <w:r>
              <w:rPr>
                <w:rFonts w:ascii="Times New Roman"/>
                <w:b w:val="false"/>
                <w:i w:val="false"/>
                <w:color w:val="000000"/>
                <w:sz w:val="20"/>
              </w:rPr>
              <w:t>
</w:t>
            </w:r>
            <w:r>
              <w:rPr>
                <w:rFonts w:ascii="Times New Roman"/>
                <w:b w:val="false"/>
                <w:i w:val="false"/>
                <w:color w:val="000000"/>
                <w:sz w:val="20"/>
              </w:rPr>
              <w:t xml:space="preserve">сер- </w:t>
            </w:r>
            <w:r>
              <w:br/>
            </w:r>
            <w:r>
              <w:rPr>
                <w:rFonts w:ascii="Times New Roman"/>
                <w:b w:val="false"/>
                <w:i w:val="false"/>
                <w:color w:val="000000"/>
                <w:sz w:val="20"/>
              </w:rPr>
              <w:t>
</w:t>
            </w:r>
            <w:r>
              <w:rPr>
                <w:rFonts w:ascii="Times New Roman"/>
                <w:b w:val="false"/>
                <w:i w:val="false"/>
                <w:color w:val="000000"/>
                <w:sz w:val="20"/>
              </w:rPr>
              <w:t xml:space="preserve">жант </w:t>
            </w:r>
            <w:r>
              <w:br/>
            </w:r>
            <w:r>
              <w:rPr>
                <w:rFonts w:ascii="Times New Roman"/>
                <w:b w:val="false"/>
                <w:i w:val="false"/>
                <w:color w:val="000000"/>
                <w:sz w:val="20"/>
              </w:rPr>
              <w:t>
</w:t>
            </w:r>
            <w:r>
              <w:rPr>
                <w:rFonts w:ascii="Times New Roman"/>
                <w:b w:val="false"/>
                <w:i w:val="false"/>
                <w:color w:val="000000"/>
                <w:sz w:val="20"/>
              </w:rPr>
              <w:t xml:space="preserve">ВМС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 </w:t>
            </w:r>
            <w:r>
              <w:br/>
            </w:r>
            <w:r>
              <w:rPr>
                <w:rFonts w:ascii="Times New Roman"/>
                <w:b w:val="false"/>
                <w:i w:val="false"/>
                <w:color w:val="000000"/>
                <w:sz w:val="20"/>
              </w:rPr>
              <w:t>
</w:t>
            </w:r>
            <w:r>
              <w:rPr>
                <w:rFonts w:ascii="Times New Roman"/>
                <w:b w:val="false"/>
                <w:i w:val="false"/>
                <w:color w:val="000000"/>
                <w:sz w:val="20"/>
              </w:rPr>
              <w:t xml:space="preserve">тер- </w:t>
            </w:r>
            <w:r>
              <w:br/>
            </w:r>
            <w:r>
              <w:rPr>
                <w:rFonts w:ascii="Times New Roman"/>
                <w:b w:val="false"/>
                <w:i w:val="false"/>
                <w:color w:val="000000"/>
                <w:sz w:val="20"/>
              </w:rPr>
              <w:t>
</w:t>
            </w:r>
            <w:r>
              <w:rPr>
                <w:rFonts w:ascii="Times New Roman"/>
                <w:b w:val="false"/>
                <w:i w:val="false"/>
                <w:color w:val="000000"/>
                <w:sz w:val="20"/>
              </w:rPr>
              <w:t xml:space="preserve">сер- </w:t>
            </w:r>
            <w:r>
              <w:br/>
            </w:r>
            <w:r>
              <w:rPr>
                <w:rFonts w:ascii="Times New Roman"/>
                <w:b w:val="false"/>
                <w:i w:val="false"/>
                <w:color w:val="000000"/>
                <w:sz w:val="20"/>
              </w:rPr>
              <w:t>
</w:t>
            </w:r>
            <w:r>
              <w:rPr>
                <w:rFonts w:ascii="Times New Roman"/>
                <w:b w:val="false"/>
                <w:i w:val="false"/>
                <w:color w:val="000000"/>
                <w:sz w:val="20"/>
              </w:rPr>
              <w:t xml:space="preserve">жант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 </w:t>
            </w:r>
            <w:r>
              <w:br/>
            </w:r>
            <w:r>
              <w:rPr>
                <w:rFonts w:ascii="Times New Roman"/>
                <w:b w:val="false"/>
                <w:i w:val="false"/>
                <w:color w:val="000000"/>
                <w:sz w:val="20"/>
              </w:rPr>
              <w:t>
</w:t>
            </w:r>
            <w:r>
              <w:rPr>
                <w:rFonts w:ascii="Times New Roman"/>
                <w:b w:val="false"/>
                <w:i w:val="false"/>
                <w:color w:val="000000"/>
                <w:sz w:val="20"/>
              </w:rPr>
              <w:t xml:space="preserve">пор- </w:t>
            </w:r>
            <w:r>
              <w:br/>
            </w:r>
            <w:r>
              <w:rPr>
                <w:rFonts w:ascii="Times New Roman"/>
                <w:b w:val="false"/>
                <w:i w:val="false"/>
                <w:color w:val="000000"/>
                <w:sz w:val="20"/>
              </w:rPr>
              <w:t>
</w:t>
            </w:r>
            <w:r>
              <w:rPr>
                <w:rFonts w:ascii="Times New Roman"/>
                <w:b w:val="false"/>
                <w:i w:val="false"/>
                <w:color w:val="000000"/>
                <w:sz w:val="20"/>
              </w:rPr>
              <w:t xml:space="preserve">щик, </w:t>
            </w:r>
            <w:r>
              <w:br/>
            </w:r>
            <w:r>
              <w:rPr>
                <w:rFonts w:ascii="Times New Roman"/>
                <w:b w:val="false"/>
                <w:i w:val="false"/>
                <w:color w:val="000000"/>
                <w:sz w:val="20"/>
              </w:rPr>
              <w:t>
</w:t>
            </w:r>
            <w:r>
              <w:rPr>
                <w:rFonts w:ascii="Times New Roman"/>
                <w:b w:val="false"/>
                <w:i w:val="false"/>
                <w:color w:val="000000"/>
                <w:sz w:val="20"/>
              </w:rPr>
              <w:t xml:space="preserve">мич- </w:t>
            </w:r>
            <w:r>
              <w:br/>
            </w:r>
            <w:r>
              <w:rPr>
                <w:rFonts w:ascii="Times New Roman"/>
                <w:b w:val="false"/>
                <w:i w:val="false"/>
                <w:color w:val="000000"/>
                <w:sz w:val="20"/>
              </w:rPr>
              <w:t>
</w:t>
            </w:r>
            <w:r>
              <w:rPr>
                <w:rFonts w:ascii="Times New Roman"/>
                <w:b w:val="false"/>
                <w:i w:val="false"/>
                <w:color w:val="000000"/>
                <w:sz w:val="20"/>
              </w:rPr>
              <w:t xml:space="preserve">ман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Стар_ </w:t>
            </w:r>
            <w:r>
              <w:br/>
            </w:r>
            <w:r>
              <w:rPr>
                <w:rFonts w:ascii="Times New Roman"/>
                <w:b w:val="false"/>
                <w:i w:val="false"/>
                <w:color w:val="000000"/>
                <w:sz w:val="20"/>
              </w:rPr>
              <w:t>
</w:t>
            </w:r>
            <w:r>
              <w:rPr>
                <w:rFonts w:ascii="Times New Roman"/>
                <w:b w:val="false"/>
                <w:i w:val="false"/>
                <w:color w:val="000000"/>
                <w:sz w:val="20"/>
              </w:rPr>
              <w:t xml:space="preserve">ший </w:t>
            </w:r>
            <w:r>
              <w:br/>
            </w:r>
            <w:r>
              <w:rPr>
                <w:rFonts w:ascii="Times New Roman"/>
                <w:b w:val="false"/>
                <w:i w:val="false"/>
                <w:color w:val="000000"/>
                <w:sz w:val="20"/>
              </w:rPr>
              <w:t>
</w:t>
            </w:r>
            <w:r>
              <w:rPr>
                <w:rFonts w:ascii="Times New Roman"/>
                <w:b w:val="false"/>
                <w:i w:val="false"/>
                <w:color w:val="000000"/>
                <w:sz w:val="20"/>
              </w:rPr>
              <w:t xml:space="preserve">пра- </w:t>
            </w:r>
            <w:r>
              <w:br/>
            </w:r>
            <w:r>
              <w:rPr>
                <w:rFonts w:ascii="Times New Roman"/>
                <w:b w:val="false"/>
                <w:i w:val="false"/>
                <w:color w:val="000000"/>
                <w:sz w:val="20"/>
              </w:rPr>
              <w:t>
</w:t>
            </w:r>
            <w:r>
              <w:rPr>
                <w:rFonts w:ascii="Times New Roman"/>
                <w:b w:val="false"/>
                <w:i w:val="false"/>
                <w:color w:val="000000"/>
                <w:sz w:val="20"/>
              </w:rPr>
              <w:t xml:space="preserve">пор- </w:t>
            </w:r>
            <w:r>
              <w:br/>
            </w:r>
            <w:r>
              <w:rPr>
                <w:rFonts w:ascii="Times New Roman"/>
                <w:b w:val="false"/>
                <w:i w:val="false"/>
                <w:color w:val="000000"/>
                <w:sz w:val="20"/>
              </w:rPr>
              <w:t>
</w:t>
            </w:r>
            <w:r>
              <w:rPr>
                <w:rFonts w:ascii="Times New Roman"/>
                <w:b w:val="false"/>
                <w:i w:val="false"/>
                <w:color w:val="000000"/>
                <w:sz w:val="20"/>
              </w:rPr>
              <w:t xml:space="preserve">щик, </w:t>
            </w:r>
            <w:r>
              <w:br/>
            </w:r>
            <w:r>
              <w:rPr>
                <w:rFonts w:ascii="Times New Roman"/>
                <w:b w:val="false"/>
                <w:i w:val="false"/>
                <w:color w:val="000000"/>
                <w:sz w:val="20"/>
              </w:rPr>
              <w:t>
</w:t>
            </w:r>
            <w:r>
              <w:rPr>
                <w:rFonts w:ascii="Times New Roman"/>
                <w:b w:val="false"/>
                <w:i w:val="false"/>
                <w:color w:val="000000"/>
                <w:sz w:val="20"/>
              </w:rPr>
              <w:t xml:space="preserve">стар- </w:t>
            </w:r>
            <w:r>
              <w:br/>
            </w:r>
            <w:r>
              <w:rPr>
                <w:rFonts w:ascii="Times New Roman"/>
                <w:b w:val="false"/>
                <w:i w:val="false"/>
                <w:color w:val="000000"/>
                <w:sz w:val="20"/>
              </w:rPr>
              <w:t>
</w:t>
            </w:r>
            <w:r>
              <w:rPr>
                <w:rFonts w:ascii="Times New Roman"/>
                <w:b w:val="false"/>
                <w:i w:val="false"/>
                <w:color w:val="000000"/>
                <w:sz w:val="20"/>
              </w:rPr>
              <w:t xml:space="preserve">ший </w:t>
            </w:r>
            <w:r>
              <w:br/>
            </w:r>
            <w:r>
              <w:rPr>
                <w:rFonts w:ascii="Times New Roman"/>
                <w:b w:val="false"/>
                <w:i w:val="false"/>
                <w:color w:val="000000"/>
                <w:sz w:val="20"/>
              </w:rPr>
              <w:t>
</w:t>
            </w:r>
            <w:r>
              <w:rPr>
                <w:rFonts w:ascii="Times New Roman"/>
                <w:b w:val="false"/>
                <w:i w:val="false"/>
                <w:color w:val="000000"/>
                <w:sz w:val="20"/>
              </w:rPr>
              <w:t xml:space="preserve">мич- </w:t>
            </w:r>
            <w:r>
              <w:br/>
            </w:r>
            <w:r>
              <w:rPr>
                <w:rFonts w:ascii="Times New Roman"/>
                <w:b w:val="false"/>
                <w:i w:val="false"/>
                <w:color w:val="000000"/>
                <w:sz w:val="20"/>
              </w:rPr>
              <w:t>
</w:t>
            </w:r>
            <w:r>
              <w:rPr>
                <w:rFonts w:ascii="Times New Roman"/>
                <w:b w:val="false"/>
                <w:i w:val="false"/>
                <w:color w:val="000000"/>
                <w:sz w:val="20"/>
              </w:rPr>
              <w:t xml:space="preserve">ман </w:t>
            </w:r>
          </w:p>
        </w:tc>
      </w:tr>
      <w:tr>
        <w:trPr>
          <w:trHeight w:val="12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1030"/>
        <w:gridCol w:w="1065"/>
        <w:gridCol w:w="1013"/>
        <w:gridCol w:w="1118"/>
        <w:gridCol w:w="1188"/>
        <w:gridCol w:w="1083"/>
        <w:gridCol w:w="1013"/>
        <w:gridCol w:w="978"/>
        <w:gridCol w:w="943"/>
        <w:gridCol w:w="908"/>
        <w:gridCol w:w="978"/>
        <w:gridCol w:w="926"/>
      </w:tblGrid>
      <w:tr>
        <w:trPr>
          <w:trHeight w:val="12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868"/>
        <w:gridCol w:w="974"/>
        <w:gridCol w:w="922"/>
        <w:gridCol w:w="1116"/>
        <w:gridCol w:w="1010"/>
        <w:gridCol w:w="1028"/>
        <w:gridCol w:w="1134"/>
        <w:gridCol w:w="1028"/>
        <w:gridCol w:w="1063"/>
        <w:gridCol w:w="1152"/>
        <w:gridCol w:w="1882"/>
      </w:tblGrid>
      <w:tr>
        <w:trPr>
          <w:trHeight w:val="25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военнослужащих </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доплат </w:t>
            </w:r>
            <w:r>
              <w:br/>
            </w:r>
            <w:r>
              <w:rPr>
                <w:rFonts w:ascii="Times New Roman"/>
                <w:b w:val="false"/>
                <w:i w:val="false"/>
                <w:color w:val="000000"/>
                <w:sz w:val="20"/>
              </w:rPr>
              <w:t>
</w:t>
            </w:r>
            <w:r>
              <w:rPr>
                <w:rFonts w:ascii="Times New Roman"/>
                <w:b w:val="false"/>
                <w:i w:val="false"/>
                <w:color w:val="000000"/>
                <w:sz w:val="20"/>
              </w:rPr>
              <w:t xml:space="preserve">за воинские </w:t>
            </w:r>
            <w:r>
              <w:br/>
            </w:r>
            <w:r>
              <w:rPr>
                <w:rFonts w:ascii="Times New Roman"/>
                <w:b w:val="false"/>
                <w:i w:val="false"/>
                <w:color w:val="000000"/>
                <w:sz w:val="20"/>
              </w:rPr>
              <w:t>
</w:t>
            </w:r>
            <w:r>
              <w:rPr>
                <w:rFonts w:ascii="Times New Roman"/>
                <w:b w:val="false"/>
                <w:i w:val="false"/>
                <w:color w:val="000000"/>
                <w:sz w:val="20"/>
              </w:rPr>
              <w:t xml:space="preserve">звания </w:t>
            </w:r>
            <w:r>
              <w:br/>
            </w:r>
            <w:r>
              <w:rPr>
                <w:rFonts w:ascii="Times New Roman"/>
                <w:b w:val="false"/>
                <w:i w:val="false"/>
                <w:color w:val="000000"/>
                <w:sz w:val="20"/>
              </w:rPr>
              <w:t>
</w:t>
            </w:r>
            <w:r>
              <w:rPr>
                <w:rFonts w:ascii="Times New Roman"/>
                <w:b w:val="false"/>
                <w:i w:val="false"/>
                <w:color w:val="000000"/>
                <w:sz w:val="20"/>
              </w:rPr>
              <w:t xml:space="preserve">(гр.15 х </w:t>
            </w:r>
            <w:r>
              <w:br/>
            </w:r>
            <w:r>
              <w:rPr>
                <w:rFonts w:ascii="Times New Roman"/>
                <w:b w:val="false"/>
                <w:i w:val="false"/>
                <w:color w:val="000000"/>
                <w:sz w:val="20"/>
              </w:rPr>
              <w:t>
</w:t>
            </w:r>
            <w:r>
              <w:rPr>
                <w:rFonts w:ascii="Times New Roman"/>
                <w:b w:val="false"/>
                <w:i w:val="false"/>
                <w:color w:val="000000"/>
                <w:sz w:val="20"/>
              </w:rPr>
              <w:t xml:space="preserve">базовый </w:t>
            </w:r>
            <w:r>
              <w:br/>
            </w:r>
            <w:r>
              <w:rPr>
                <w:rFonts w:ascii="Times New Roman"/>
                <w:b w:val="false"/>
                <w:i w:val="false"/>
                <w:color w:val="000000"/>
                <w:sz w:val="20"/>
              </w:rPr>
              <w:t>
</w:t>
            </w:r>
            <w:r>
              <w:rPr>
                <w:rFonts w:ascii="Times New Roman"/>
                <w:b w:val="false"/>
                <w:i w:val="false"/>
                <w:color w:val="000000"/>
                <w:sz w:val="20"/>
              </w:rPr>
              <w:t xml:space="preserve">долж. оклад </w:t>
            </w:r>
            <w:r>
              <w:br/>
            </w:r>
            <w:r>
              <w:rPr>
                <w:rFonts w:ascii="Times New Roman"/>
                <w:b w:val="false"/>
                <w:i w:val="false"/>
                <w:color w:val="000000"/>
                <w:sz w:val="20"/>
              </w:rPr>
              <w:t>
</w:t>
            </w:r>
            <w:r>
              <w:rPr>
                <w:rFonts w:ascii="Times New Roman"/>
                <w:b w:val="false"/>
                <w:i w:val="false"/>
                <w:color w:val="000000"/>
                <w:sz w:val="20"/>
              </w:rPr>
              <w:t xml:space="preserve">х коэфф.+ … </w:t>
            </w:r>
            <w:r>
              <w:br/>
            </w:r>
            <w:r>
              <w:rPr>
                <w:rFonts w:ascii="Times New Roman"/>
                <w:b w:val="false"/>
                <w:i w:val="false"/>
                <w:color w:val="000000"/>
                <w:sz w:val="20"/>
              </w:rPr>
              <w:t>
</w:t>
            </w:r>
            <w:r>
              <w:rPr>
                <w:rFonts w:ascii="Times New Roman"/>
                <w:b w:val="false"/>
                <w:i w:val="false"/>
                <w:color w:val="000000"/>
                <w:sz w:val="20"/>
              </w:rPr>
              <w:t xml:space="preserve">+ гр.33 х </w:t>
            </w:r>
            <w:r>
              <w:br/>
            </w:r>
            <w:r>
              <w:rPr>
                <w:rFonts w:ascii="Times New Roman"/>
                <w:b w:val="false"/>
                <w:i w:val="false"/>
                <w:color w:val="000000"/>
                <w:sz w:val="20"/>
              </w:rPr>
              <w:t>
</w:t>
            </w:r>
            <w:r>
              <w:rPr>
                <w:rFonts w:ascii="Times New Roman"/>
                <w:b w:val="false"/>
                <w:i w:val="false"/>
                <w:color w:val="000000"/>
                <w:sz w:val="20"/>
              </w:rPr>
              <w:t xml:space="preserve">базовый </w:t>
            </w:r>
            <w:r>
              <w:br/>
            </w:r>
            <w:r>
              <w:rPr>
                <w:rFonts w:ascii="Times New Roman"/>
                <w:b w:val="false"/>
                <w:i w:val="false"/>
                <w:color w:val="000000"/>
                <w:sz w:val="20"/>
              </w:rPr>
              <w:t>
</w:t>
            </w:r>
            <w:r>
              <w:rPr>
                <w:rFonts w:ascii="Times New Roman"/>
                <w:b w:val="false"/>
                <w:i w:val="false"/>
                <w:color w:val="000000"/>
                <w:sz w:val="20"/>
              </w:rPr>
              <w:t xml:space="preserve">долж.оклад х </w:t>
            </w:r>
            <w:r>
              <w:br/>
            </w:r>
            <w:r>
              <w:rPr>
                <w:rFonts w:ascii="Times New Roman"/>
                <w:b w:val="false"/>
                <w:i w:val="false"/>
                <w:color w:val="000000"/>
                <w:sz w:val="20"/>
              </w:rPr>
              <w:t>
</w:t>
            </w:r>
            <w:r>
              <w:rPr>
                <w:rFonts w:ascii="Times New Roman"/>
                <w:b w:val="false"/>
                <w:i w:val="false"/>
                <w:color w:val="000000"/>
                <w:sz w:val="20"/>
              </w:rPr>
              <w:t xml:space="preserve">коэфф.) </w:t>
            </w:r>
            <w:r>
              <w:br/>
            </w:r>
            <w:r>
              <w:rPr>
                <w:rFonts w:ascii="Times New Roman"/>
                <w:b w:val="false"/>
                <w:i w:val="false"/>
                <w:color w:val="000000"/>
                <w:sz w:val="20"/>
              </w:rPr>
              <w:t>
</w:t>
            </w:r>
            <w:r>
              <w:rPr>
                <w:rFonts w:ascii="Times New Roman"/>
                <w:b w:val="false"/>
                <w:i w:val="false"/>
                <w:color w:val="000000"/>
                <w:sz w:val="20"/>
              </w:rPr>
              <w:t xml:space="preserve">/1000 </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Млад- </w:t>
            </w:r>
            <w:r>
              <w:br/>
            </w:r>
            <w:r>
              <w:rPr>
                <w:rFonts w:ascii="Times New Roman"/>
                <w:b w:val="false"/>
                <w:i w:val="false"/>
                <w:color w:val="000000"/>
                <w:sz w:val="20"/>
              </w:rPr>
              <w:t>
</w:t>
            </w:r>
            <w:r>
              <w:rPr>
                <w:rFonts w:ascii="Times New Roman"/>
                <w:b w:val="false"/>
                <w:i w:val="false"/>
                <w:color w:val="000000"/>
                <w:sz w:val="20"/>
              </w:rPr>
              <w:t xml:space="preserve">ший </w:t>
            </w:r>
            <w:r>
              <w:br/>
            </w:r>
            <w:r>
              <w:rPr>
                <w:rFonts w:ascii="Times New Roman"/>
                <w:b w:val="false"/>
                <w:i w:val="false"/>
                <w:color w:val="000000"/>
                <w:sz w:val="20"/>
              </w:rPr>
              <w:t>
</w:t>
            </w:r>
            <w:r>
              <w:rPr>
                <w:rFonts w:ascii="Times New Roman"/>
                <w:b w:val="false"/>
                <w:i w:val="false"/>
                <w:color w:val="000000"/>
                <w:sz w:val="20"/>
              </w:rPr>
              <w:t xml:space="preserve">лей- </w:t>
            </w:r>
            <w:r>
              <w:br/>
            </w:r>
            <w:r>
              <w:rPr>
                <w:rFonts w:ascii="Times New Roman"/>
                <w:b w:val="false"/>
                <w:i w:val="false"/>
                <w:color w:val="000000"/>
                <w:sz w:val="20"/>
              </w:rPr>
              <w:t>
</w:t>
            </w:r>
            <w:r>
              <w:rPr>
                <w:rFonts w:ascii="Times New Roman"/>
                <w:b w:val="false"/>
                <w:i w:val="false"/>
                <w:color w:val="000000"/>
                <w:sz w:val="20"/>
              </w:rPr>
              <w:t xml:space="preserve">те- </w:t>
            </w:r>
            <w:r>
              <w:br/>
            </w:r>
            <w:r>
              <w:rPr>
                <w:rFonts w:ascii="Times New Roman"/>
                <w:b w:val="false"/>
                <w:i w:val="false"/>
                <w:color w:val="000000"/>
                <w:sz w:val="20"/>
              </w:rPr>
              <w:t>
</w:t>
            </w:r>
            <w:r>
              <w:rPr>
                <w:rFonts w:ascii="Times New Roman"/>
                <w:b w:val="false"/>
                <w:i w:val="false"/>
                <w:color w:val="000000"/>
                <w:sz w:val="20"/>
              </w:rPr>
              <w:t xml:space="preserve">нант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Лей- </w:t>
            </w:r>
            <w:r>
              <w:br/>
            </w:r>
            <w:r>
              <w:rPr>
                <w:rFonts w:ascii="Times New Roman"/>
                <w:b w:val="false"/>
                <w:i w:val="false"/>
                <w:color w:val="000000"/>
                <w:sz w:val="20"/>
              </w:rPr>
              <w:t>
</w:t>
            </w:r>
            <w:r>
              <w:rPr>
                <w:rFonts w:ascii="Times New Roman"/>
                <w:b w:val="false"/>
                <w:i w:val="false"/>
                <w:color w:val="000000"/>
                <w:sz w:val="20"/>
              </w:rPr>
              <w:t xml:space="preserve">те- </w:t>
            </w:r>
            <w:r>
              <w:br/>
            </w:r>
            <w:r>
              <w:rPr>
                <w:rFonts w:ascii="Times New Roman"/>
                <w:b w:val="false"/>
                <w:i w:val="false"/>
                <w:color w:val="000000"/>
                <w:sz w:val="20"/>
              </w:rPr>
              <w:t>
</w:t>
            </w:r>
            <w:r>
              <w:rPr>
                <w:rFonts w:ascii="Times New Roman"/>
                <w:b w:val="false"/>
                <w:i w:val="false"/>
                <w:color w:val="000000"/>
                <w:sz w:val="20"/>
              </w:rPr>
              <w:t xml:space="preserve">нант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Стар- </w:t>
            </w:r>
            <w:r>
              <w:br/>
            </w:r>
            <w:r>
              <w:rPr>
                <w:rFonts w:ascii="Times New Roman"/>
                <w:b w:val="false"/>
                <w:i w:val="false"/>
                <w:color w:val="000000"/>
                <w:sz w:val="20"/>
              </w:rPr>
              <w:t>
</w:t>
            </w:r>
            <w:r>
              <w:rPr>
                <w:rFonts w:ascii="Times New Roman"/>
                <w:b w:val="false"/>
                <w:i w:val="false"/>
                <w:color w:val="000000"/>
                <w:sz w:val="20"/>
              </w:rPr>
              <w:t xml:space="preserve">ший </w:t>
            </w:r>
            <w:r>
              <w:br/>
            </w:r>
            <w:r>
              <w:rPr>
                <w:rFonts w:ascii="Times New Roman"/>
                <w:b w:val="false"/>
                <w:i w:val="false"/>
                <w:color w:val="000000"/>
                <w:sz w:val="20"/>
              </w:rPr>
              <w:t>
</w:t>
            </w:r>
            <w:r>
              <w:rPr>
                <w:rFonts w:ascii="Times New Roman"/>
                <w:b w:val="false"/>
                <w:i w:val="false"/>
                <w:color w:val="000000"/>
                <w:sz w:val="20"/>
              </w:rPr>
              <w:t xml:space="preserve">лей- </w:t>
            </w:r>
            <w:r>
              <w:br/>
            </w:r>
            <w:r>
              <w:rPr>
                <w:rFonts w:ascii="Times New Roman"/>
                <w:b w:val="false"/>
                <w:i w:val="false"/>
                <w:color w:val="000000"/>
                <w:sz w:val="20"/>
              </w:rPr>
              <w:t>
</w:t>
            </w:r>
            <w:r>
              <w:rPr>
                <w:rFonts w:ascii="Times New Roman"/>
                <w:b w:val="false"/>
                <w:i w:val="false"/>
                <w:color w:val="000000"/>
                <w:sz w:val="20"/>
              </w:rPr>
              <w:t xml:space="preserve">те- </w:t>
            </w:r>
            <w:r>
              <w:br/>
            </w:r>
            <w:r>
              <w:rPr>
                <w:rFonts w:ascii="Times New Roman"/>
                <w:b w:val="false"/>
                <w:i w:val="false"/>
                <w:color w:val="000000"/>
                <w:sz w:val="20"/>
              </w:rPr>
              <w:t>
</w:t>
            </w:r>
            <w:r>
              <w:rPr>
                <w:rFonts w:ascii="Times New Roman"/>
                <w:b w:val="false"/>
                <w:i w:val="false"/>
                <w:color w:val="000000"/>
                <w:sz w:val="20"/>
              </w:rPr>
              <w:t xml:space="preserve">нант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 </w:t>
            </w:r>
            <w:r>
              <w:br/>
            </w:r>
            <w:r>
              <w:rPr>
                <w:rFonts w:ascii="Times New Roman"/>
                <w:b w:val="false"/>
                <w:i w:val="false"/>
                <w:color w:val="000000"/>
                <w:sz w:val="20"/>
              </w:rPr>
              <w:t>
</w:t>
            </w:r>
            <w:r>
              <w:rPr>
                <w:rFonts w:ascii="Times New Roman"/>
                <w:b w:val="false"/>
                <w:i w:val="false"/>
                <w:color w:val="000000"/>
                <w:sz w:val="20"/>
              </w:rPr>
              <w:t xml:space="preserve">тан, </w:t>
            </w:r>
            <w:r>
              <w:br/>
            </w:r>
            <w:r>
              <w:rPr>
                <w:rFonts w:ascii="Times New Roman"/>
                <w:b w:val="false"/>
                <w:i w:val="false"/>
                <w:color w:val="000000"/>
                <w:sz w:val="20"/>
              </w:rPr>
              <w:t>
</w:t>
            </w:r>
            <w:r>
              <w:rPr>
                <w:rFonts w:ascii="Times New Roman"/>
                <w:b w:val="false"/>
                <w:i w:val="false"/>
                <w:color w:val="000000"/>
                <w:sz w:val="20"/>
              </w:rPr>
              <w:t xml:space="preserve">капи- </w:t>
            </w:r>
            <w:r>
              <w:br/>
            </w:r>
            <w:r>
              <w:rPr>
                <w:rFonts w:ascii="Times New Roman"/>
                <w:b w:val="false"/>
                <w:i w:val="false"/>
                <w:color w:val="000000"/>
                <w:sz w:val="20"/>
              </w:rPr>
              <w:t>
</w:t>
            </w:r>
            <w:r>
              <w:rPr>
                <w:rFonts w:ascii="Times New Roman"/>
                <w:b w:val="false"/>
                <w:i w:val="false"/>
                <w:color w:val="000000"/>
                <w:sz w:val="20"/>
              </w:rPr>
              <w:t xml:space="preserve">тан- </w:t>
            </w:r>
            <w:r>
              <w:br/>
            </w:r>
            <w:r>
              <w:rPr>
                <w:rFonts w:ascii="Times New Roman"/>
                <w:b w:val="false"/>
                <w:i w:val="false"/>
                <w:color w:val="000000"/>
                <w:sz w:val="20"/>
              </w:rPr>
              <w:t>
</w:t>
            </w:r>
            <w:r>
              <w:rPr>
                <w:rFonts w:ascii="Times New Roman"/>
                <w:b w:val="false"/>
                <w:i w:val="false"/>
                <w:color w:val="000000"/>
                <w:sz w:val="20"/>
              </w:rPr>
              <w:t xml:space="preserve">лей- </w:t>
            </w:r>
            <w:r>
              <w:br/>
            </w:r>
            <w:r>
              <w:rPr>
                <w:rFonts w:ascii="Times New Roman"/>
                <w:b w:val="false"/>
                <w:i w:val="false"/>
                <w:color w:val="000000"/>
                <w:sz w:val="20"/>
              </w:rPr>
              <w:t>
</w:t>
            </w:r>
            <w:r>
              <w:rPr>
                <w:rFonts w:ascii="Times New Roman"/>
                <w:b w:val="false"/>
                <w:i w:val="false"/>
                <w:color w:val="000000"/>
                <w:sz w:val="20"/>
              </w:rPr>
              <w:t xml:space="preserve">те- </w:t>
            </w:r>
            <w:r>
              <w:br/>
            </w:r>
            <w:r>
              <w:rPr>
                <w:rFonts w:ascii="Times New Roman"/>
                <w:b w:val="false"/>
                <w:i w:val="false"/>
                <w:color w:val="000000"/>
                <w:sz w:val="20"/>
              </w:rPr>
              <w:t>
</w:t>
            </w:r>
            <w:r>
              <w:rPr>
                <w:rFonts w:ascii="Times New Roman"/>
                <w:b w:val="false"/>
                <w:i w:val="false"/>
                <w:color w:val="000000"/>
                <w:sz w:val="20"/>
              </w:rPr>
              <w:t xml:space="preserve">нант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Майор, </w:t>
            </w:r>
            <w:r>
              <w:br/>
            </w:r>
            <w:r>
              <w:rPr>
                <w:rFonts w:ascii="Times New Roman"/>
                <w:b w:val="false"/>
                <w:i w:val="false"/>
                <w:color w:val="000000"/>
                <w:sz w:val="20"/>
              </w:rPr>
              <w:t>
</w:t>
            </w:r>
            <w:r>
              <w:rPr>
                <w:rFonts w:ascii="Times New Roman"/>
                <w:b w:val="false"/>
                <w:i w:val="false"/>
                <w:color w:val="000000"/>
                <w:sz w:val="20"/>
              </w:rPr>
              <w:t xml:space="preserve">капи- </w:t>
            </w:r>
            <w:r>
              <w:br/>
            </w:r>
            <w:r>
              <w:rPr>
                <w:rFonts w:ascii="Times New Roman"/>
                <w:b w:val="false"/>
                <w:i w:val="false"/>
                <w:color w:val="000000"/>
                <w:sz w:val="20"/>
              </w:rPr>
              <w:t>
</w:t>
            </w:r>
            <w:r>
              <w:rPr>
                <w:rFonts w:ascii="Times New Roman"/>
                <w:b w:val="false"/>
                <w:i w:val="false"/>
                <w:color w:val="000000"/>
                <w:sz w:val="20"/>
              </w:rPr>
              <w:t xml:space="preserve">тан III </w:t>
            </w:r>
            <w:r>
              <w:br/>
            </w:r>
            <w:r>
              <w:rPr>
                <w:rFonts w:ascii="Times New Roman"/>
                <w:b w:val="false"/>
                <w:i w:val="false"/>
                <w:color w:val="000000"/>
                <w:sz w:val="20"/>
              </w:rPr>
              <w:t>
</w:t>
            </w:r>
            <w:r>
              <w:rPr>
                <w:rFonts w:ascii="Times New Roman"/>
                <w:b w:val="false"/>
                <w:i w:val="false"/>
                <w:color w:val="000000"/>
                <w:sz w:val="20"/>
              </w:rPr>
              <w:t xml:space="preserve">ранга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w:t>
            </w:r>
            <w:r>
              <w:br/>
            </w:r>
            <w:r>
              <w:rPr>
                <w:rFonts w:ascii="Times New Roman"/>
                <w:b w:val="false"/>
                <w:i w:val="false"/>
                <w:color w:val="000000"/>
                <w:sz w:val="20"/>
              </w:rPr>
              <w:t>
</w:t>
            </w:r>
            <w:r>
              <w:rPr>
                <w:rFonts w:ascii="Times New Roman"/>
                <w:b w:val="false"/>
                <w:i w:val="false"/>
                <w:color w:val="000000"/>
                <w:sz w:val="20"/>
              </w:rPr>
              <w:t xml:space="preserve">пол- </w:t>
            </w:r>
            <w:r>
              <w:br/>
            </w:r>
            <w:r>
              <w:rPr>
                <w:rFonts w:ascii="Times New Roman"/>
                <w:b w:val="false"/>
                <w:i w:val="false"/>
                <w:color w:val="000000"/>
                <w:sz w:val="20"/>
              </w:rPr>
              <w:t>
</w:t>
            </w:r>
            <w:r>
              <w:rPr>
                <w:rFonts w:ascii="Times New Roman"/>
                <w:b w:val="false"/>
                <w:i w:val="false"/>
                <w:color w:val="000000"/>
                <w:sz w:val="20"/>
              </w:rPr>
              <w:t xml:space="preserve">ков- </w:t>
            </w:r>
            <w:r>
              <w:br/>
            </w:r>
            <w:r>
              <w:rPr>
                <w:rFonts w:ascii="Times New Roman"/>
                <w:b w:val="false"/>
                <w:i w:val="false"/>
                <w:color w:val="000000"/>
                <w:sz w:val="20"/>
              </w:rPr>
              <w:t>
</w:t>
            </w:r>
            <w:r>
              <w:rPr>
                <w:rFonts w:ascii="Times New Roman"/>
                <w:b w:val="false"/>
                <w:i w:val="false"/>
                <w:color w:val="000000"/>
                <w:sz w:val="20"/>
              </w:rPr>
              <w:t xml:space="preserve">ник, </w:t>
            </w:r>
            <w:r>
              <w:br/>
            </w:r>
            <w:r>
              <w:rPr>
                <w:rFonts w:ascii="Times New Roman"/>
                <w:b w:val="false"/>
                <w:i w:val="false"/>
                <w:color w:val="000000"/>
                <w:sz w:val="20"/>
              </w:rPr>
              <w:t>
</w:t>
            </w:r>
            <w:r>
              <w:rPr>
                <w:rFonts w:ascii="Times New Roman"/>
                <w:b w:val="false"/>
                <w:i w:val="false"/>
                <w:color w:val="000000"/>
                <w:sz w:val="20"/>
              </w:rPr>
              <w:t xml:space="preserve">капи- </w:t>
            </w:r>
            <w:r>
              <w:br/>
            </w:r>
            <w:r>
              <w:rPr>
                <w:rFonts w:ascii="Times New Roman"/>
                <w:b w:val="false"/>
                <w:i w:val="false"/>
                <w:color w:val="000000"/>
                <w:sz w:val="20"/>
              </w:rPr>
              <w:t>
</w:t>
            </w:r>
            <w:r>
              <w:rPr>
                <w:rFonts w:ascii="Times New Roman"/>
                <w:b w:val="false"/>
                <w:i w:val="false"/>
                <w:color w:val="000000"/>
                <w:sz w:val="20"/>
              </w:rPr>
              <w:t xml:space="preserve">тан </w:t>
            </w:r>
            <w:r>
              <w:br/>
            </w:r>
            <w:r>
              <w:rPr>
                <w:rFonts w:ascii="Times New Roman"/>
                <w:b w:val="false"/>
                <w:i w:val="false"/>
                <w:color w:val="000000"/>
                <w:sz w:val="20"/>
              </w:rPr>
              <w:t>
</w:t>
            </w:r>
            <w:r>
              <w:rPr>
                <w:rFonts w:ascii="Times New Roman"/>
                <w:b w:val="false"/>
                <w:i w:val="false"/>
                <w:color w:val="000000"/>
                <w:sz w:val="20"/>
              </w:rPr>
              <w:t xml:space="preserve">II </w:t>
            </w:r>
            <w:r>
              <w:br/>
            </w:r>
            <w:r>
              <w:rPr>
                <w:rFonts w:ascii="Times New Roman"/>
                <w:b w:val="false"/>
                <w:i w:val="false"/>
                <w:color w:val="000000"/>
                <w:sz w:val="20"/>
              </w:rPr>
              <w:t>
</w:t>
            </w:r>
            <w:r>
              <w:rPr>
                <w:rFonts w:ascii="Times New Roman"/>
                <w:b w:val="false"/>
                <w:i w:val="false"/>
                <w:color w:val="000000"/>
                <w:sz w:val="20"/>
              </w:rPr>
              <w:t xml:space="preserve">ранга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 </w:t>
            </w:r>
            <w:r>
              <w:br/>
            </w:r>
            <w:r>
              <w:rPr>
                <w:rFonts w:ascii="Times New Roman"/>
                <w:b w:val="false"/>
                <w:i w:val="false"/>
                <w:color w:val="000000"/>
                <w:sz w:val="20"/>
              </w:rPr>
              <w:t>
</w:t>
            </w:r>
            <w:r>
              <w:rPr>
                <w:rFonts w:ascii="Times New Roman"/>
                <w:b w:val="false"/>
                <w:i w:val="false"/>
                <w:color w:val="000000"/>
                <w:sz w:val="20"/>
              </w:rPr>
              <w:t xml:space="preserve">ков- </w:t>
            </w:r>
            <w:r>
              <w:br/>
            </w:r>
            <w:r>
              <w:rPr>
                <w:rFonts w:ascii="Times New Roman"/>
                <w:b w:val="false"/>
                <w:i w:val="false"/>
                <w:color w:val="000000"/>
                <w:sz w:val="20"/>
              </w:rPr>
              <w:t>
</w:t>
            </w:r>
            <w:r>
              <w:rPr>
                <w:rFonts w:ascii="Times New Roman"/>
                <w:b w:val="false"/>
                <w:i w:val="false"/>
                <w:color w:val="000000"/>
                <w:sz w:val="20"/>
              </w:rPr>
              <w:t xml:space="preserve">н </w:t>
            </w:r>
            <w:r>
              <w:rPr>
                <w:rFonts w:ascii="Times New Roman"/>
                <w:b w:val="false"/>
                <w:i w:val="false"/>
                <w:color w:val="000000"/>
                <w:sz w:val="20"/>
              </w:rPr>
              <w:t xml:space="preserve">ик, </w:t>
            </w:r>
            <w:r>
              <w:br/>
            </w:r>
            <w:r>
              <w:rPr>
                <w:rFonts w:ascii="Times New Roman"/>
                <w:b w:val="false"/>
                <w:i w:val="false"/>
                <w:color w:val="000000"/>
                <w:sz w:val="20"/>
              </w:rPr>
              <w:t>
</w:t>
            </w:r>
            <w:r>
              <w:rPr>
                <w:rFonts w:ascii="Times New Roman"/>
                <w:b w:val="false"/>
                <w:i w:val="false"/>
                <w:color w:val="000000"/>
                <w:sz w:val="20"/>
              </w:rPr>
              <w:t xml:space="preserve">ка- </w:t>
            </w:r>
            <w:r>
              <w:br/>
            </w:r>
            <w:r>
              <w:rPr>
                <w:rFonts w:ascii="Times New Roman"/>
                <w:b w:val="false"/>
                <w:i w:val="false"/>
                <w:color w:val="000000"/>
                <w:sz w:val="20"/>
              </w:rPr>
              <w:t>
</w:t>
            </w:r>
            <w:r>
              <w:rPr>
                <w:rFonts w:ascii="Times New Roman"/>
                <w:b w:val="false"/>
                <w:i w:val="false"/>
                <w:color w:val="000000"/>
                <w:sz w:val="20"/>
              </w:rPr>
              <w:t xml:space="preserve">пи- </w:t>
            </w:r>
            <w:r>
              <w:br/>
            </w:r>
            <w:r>
              <w:rPr>
                <w:rFonts w:ascii="Times New Roman"/>
                <w:b w:val="false"/>
                <w:i w:val="false"/>
                <w:color w:val="000000"/>
                <w:sz w:val="20"/>
              </w:rPr>
              <w:t>
</w:t>
            </w:r>
            <w:r>
              <w:rPr>
                <w:rFonts w:ascii="Times New Roman"/>
                <w:b w:val="false"/>
                <w:i w:val="false"/>
                <w:color w:val="000000"/>
                <w:sz w:val="20"/>
              </w:rPr>
              <w:t xml:space="preserve">тан </w:t>
            </w:r>
            <w:r>
              <w:br/>
            </w:r>
            <w:r>
              <w:rPr>
                <w:rFonts w:ascii="Times New Roman"/>
                <w:b w:val="false"/>
                <w:i w:val="false"/>
                <w:color w:val="000000"/>
                <w:sz w:val="20"/>
              </w:rPr>
              <w:t>
</w:t>
            </w:r>
            <w:r>
              <w:rPr>
                <w:rFonts w:ascii="Times New Roman"/>
                <w:b w:val="false"/>
                <w:i w:val="false"/>
                <w:color w:val="000000"/>
                <w:sz w:val="20"/>
              </w:rPr>
              <w:t xml:space="preserve">I ран- </w:t>
            </w:r>
            <w:r>
              <w:br/>
            </w:r>
            <w:r>
              <w:rPr>
                <w:rFonts w:ascii="Times New Roman"/>
                <w:b w:val="false"/>
                <w:i w:val="false"/>
                <w:color w:val="000000"/>
                <w:sz w:val="20"/>
              </w:rPr>
              <w:t>
</w:t>
            </w:r>
            <w:r>
              <w:rPr>
                <w:rFonts w:ascii="Times New Roman"/>
                <w:b w:val="false"/>
                <w:i w:val="false"/>
                <w:color w:val="000000"/>
                <w:sz w:val="20"/>
              </w:rPr>
              <w:t xml:space="preserve">га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 </w:t>
            </w:r>
            <w:r>
              <w:br/>
            </w:r>
            <w:r>
              <w:rPr>
                <w:rFonts w:ascii="Times New Roman"/>
                <w:b w:val="false"/>
                <w:i w:val="false"/>
                <w:color w:val="000000"/>
                <w:sz w:val="20"/>
              </w:rPr>
              <w:t>
</w:t>
            </w:r>
            <w:r>
              <w:rPr>
                <w:rFonts w:ascii="Times New Roman"/>
                <w:b w:val="false"/>
                <w:i w:val="false"/>
                <w:color w:val="000000"/>
                <w:sz w:val="20"/>
              </w:rPr>
              <w:t xml:space="preserve">рал- </w:t>
            </w:r>
            <w:r>
              <w:br/>
            </w:r>
            <w:r>
              <w:rPr>
                <w:rFonts w:ascii="Times New Roman"/>
                <w:b w:val="false"/>
                <w:i w:val="false"/>
                <w:color w:val="000000"/>
                <w:sz w:val="20"/>
              </w:rPr>
              <w:t>
</w:t>
            </w:r>
            <w:r>
              <w:rPr>
                <w:rFonts w:ascii="Times New Roman"/>
                <w:b w:val="false"/>
                <w:i w:val="false"/>
                <w:color w:val="000000"/>
                <w:sz w:val="20"/>
              </w:rPr>
              <w:t xml:space="preserve">майор, </w:t>
            </w:r>
            <w:r>
              <w:br/>
            </w:r>
            <w:r>
              <w:rPr>
                <w:rFonts w:ascii="Times New Roman"/>
                <w:b w:val="false"/>
                <w:i w:val="false"/>
                <w:color w:val="000000"/>
                <w:sz w:val="20"/>
              </w:rPr>
              <w:t>
</w:t>
            </w:r>
            <w:r>
              <w:rPr>
                <w:rFonts w:ascii="Times New Roman"/>
                <w:b w:val="false"/>
                <w:i w:val="false"/>
                <w:color w:val="000000"/>
                <w:sz w:val="20"/>
              </w:rPr>
              <w:t xml:space="preserve">контр- </w:t>
            </w:r>
            <w:r>
              <w:br/>
            </w:r>
            <w:r>
              <w:rPr>
                <w:rFonts w:ascii="Times New Roman"/>
                <w:b w:val="false"/>
                <w:i w:val="false"/>
                <w:color w:val="000000"/>
                <w:sz w:val="20"/>
              </w:rPr>
              <w:t>
</w:t>
            </w:r>
            <w:r>
              <w:rPr>
                <w:rFonts w:ascii="Times New Roman"/>
                <w:b w:val="false"/>
                <w:i w:val="false"/>
                <w:color w:val="000000"/>
                <w:sz w:val="20"/>
              </w:rPr>
              <w:t xml:space="preserve">адми- </w:t>
            </w:r>
            <w:r>
              <w:br/>
            </w:r>
            <w:r>
              <w:rPr>
                <w:rFonts w:ascii="Times New Roman"/>
                <w:b w:val="false"/>
                <w:i w:val="false"/>
                <w:color w:val="000000"/>
                <w:sz w:val="20"/>
              </w:rPr>
              <w:t>
</w:t>
            </w:r>
            <w:r>
              <w:rPr>
                <w:rFonts w:ascii="Times New Roman"/>
                <w:b w:val="false"/>
                <w:i w:val="false"/>
                <w:color w:val="000000"/>
                <w:sz w:val="20"/>
              </w:rPr>
              <w:t xml:space="preserve">рал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 </w:t>
            </w:r>
            <w:r>
              <w:br/>
            </w:r>
            <w:r>
              <w:rPr>
                <w:rFonts w:ascii="Times New Roman"/>
                <w:b w:val="false"/>
                <w:i w:val="false"/>
                <w:color w:val="000000"/>
                <w:sz w:val="20"/>
              </w:rPr>
              <w:t>
</w:t>
            </w:r>
            <w:r>
              <w:rPr>
                <w:rFonts w:ascii="Times New Roman"/>
                <w:b w:val="false"/>
                <w:i w:val="false"/>
                <w:color w:val="000000"/>
                <w:sz w:val="20"/>
              </w:rPr>
              <w:t xml:space="preserve">рал- </w:t>
            </w:r>
            <w:r>
              <w:br/>
            </w:r>
            <w:r>
              <w:rPr>
                <w:rFonts w:ascii="Times New Roman"/>
                <w:b w:val="false"/>
                <w:i w:val="false"/>
                <w:color w:val="000000"/>
                <w:sz w:val="20"/>
              </w:rPr>
              <w:t>
</w:t>
            </w:r>
            <w:r>
              <w:rPr>
                <w:rFonts w:ascii="Times New Roman"/>
                <w:b w:val="false"/>
                <w:i w:val="false"/>
                <w:color w:val="000000"/>
                <w:sz w:val="20"/>
              </w:rPr>
              <w:t xml:space="preserve">лейте </w:t>
            </w:r>
            <w:r>
              <w:br/>
            </w:r>
            <w:r>
              <w:rPr>
                <w:rFonts w:ascii="Times New Roman"/>
                <w:b w:val="false"/>
                <w:i w:val="false"/>
                <w:color w:val="000000"/>
                <w:sz w:val="20"/>
              </w:rPr>
              <w:t>
</w:t>
            </w:r>
            <w:r>
              <w:rPr>
                <w:rFonts w:ascii="Times New Roman"/>
                <w:b w:val="false"/>
                <w:i w:val="false"/>
                <w:color w:val="000000"/>
                <w:sz w:val="20"/>
              </w:rPr>
              <w:t xml:space="preserve">нант, </w:t>
            </w:r>
            <w:r>
              <w:br/>
            </w:r>
            <w:r>
              <w:rPr>
                <w:rFonts w:ascii="Times New Roman"/>
                <w:b w:val="false"/>
                <w:i w:val="false"/>
                <w:color w:val="000000"/>
                <w:sz w:val="20"/>
              </w:rPr>
              <w:t>
</w:t>
            </w:r>
            <w:r>
              <w:rPr>
                <w:rFonts w:ascii="Times New Roman"/>
                <w:b w:val="false"/>
                <w:i w:val="false"/>
                <w:color w:val="000000"/>
                <w:sz w:val="20"/>
              </w:rPr>
              <w:t xml:space="preserve">вице- </w:t>
            </w:r>
            <w:r>
              <w:br/>
            </w:r>
            <w:r>
              <w:rPr>
                <w:rFonts w:ascii="Times New Roman"/>
                <w:b w:val="false"/>
                <w:i w:val="false"/>
                <w:color w:val="000000"/>
                <w:sz w:val="20"/>
              </w:rPr>
              <w:t>
</w:t>
            </w:r>
            <w:r>
              <w:rPr>
                <w:rFonts w:ascii="Times New Roman"/>
                <w:b w:val="false"/>
                <w:i w:val="false"/>
                <w:color w:val="000000"/>
                <w:sz w:val="20"/>
              </w:rPr>
              <w:t xml:space="preserve">адми- </w:t>
            </w:r>
            <w:r>
              <w:br/>
            </w:r>
            <w:r>
              <w:rPr>
                <w:rFonts w:ascii="Times New Roman"/>
                <w:b w:val="false"/>
                <w:i w:val="false"/>
                <w:color w:val="000000"/>
                <w:sz w:val="20"/>
              </w:rPr>
              <w:t>
</w:t>
            </w:r>
            <w:r>
              <w:rPr>
                <w:rFonts w:ascii="Times New Roman"/>
                <w:b w:val="false"/>
                <w:i w:val="false"/>
                <w:color w:val="000000"/>
                <w:sz w:val="20"/>
              </w:rPr>
              <w:t xml:space="preserve">рал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 </w:t>
            </w:r>
            <w:r>
              <w:br/>
            </w:r>
            <w:r>
              <w:rPr>
                <w:rFonts w:ascii="Times New Roman"/>
                <w:b w:val="false"/>
                <w:i w:val="false"/>
                <w:color w:val="000000"/>
                <w:sz w:val="20"/>
              </w:rPr>
              <w:t>
</w:t>
            </w:r>
            <w:r>
              <w:rPr>
                <w:rFonts w:ascii="Times New Roman"/>
                <w:b w:val="false"/>
                <w:i w:val="false"/>
                <w:color w:val="000000"/>
                <w:sz w:val="20"/>
              </w:rPr>
              <w:t xml:space="preserve">рал- </w:t>
            </w:r>
            <w:r>
              <w:br/>
            </w:r>
            <w:r>
              <w:rPr>
                <w:rFonts w:ascii="Times New Roman"/>
                <w:b w:val="false"/>
                <w:i w:val="false"/>
                <w:color w:val="000000"/>
                <w:sz w:val="20"/>
              </w:rPr>
              <w:t>
</w:t>
            </w:r>
            <w:r>
              <w:rPr>
                <w:rFonts w:ascii="Times New Roman"/>
                <w:b w:val="false"/>
                <w:i w:val="false"/>
                <w:color w:val="000000"/>
                <w:sz w:val="20"/>
              </w:rPr>
              <w:t xml:space="preserve">пол- </w:t>
            </w:r>
            <w:r>
              <w:br/>
            </w:r>
            <w:r>
              <w:rPr>
                <w:rFonts w:ascii="Times New Roman"/>
                <w:b w:val="false"/>
                <w:i w:val="false"/>
                <w:color w:val="000000"/>
                <w:sz w:val="20"/>
              </w:rPr>
              <w:t>
</w:t>
            </w:r>
            <w:r>
              <w:rPr>
                <w:rFonts w:ascii="Times New Roman"/>
                <w:b w:val="false"/>
                <w:i w:val="false"/>
                <w:color w:val="000000"/>
                <w:sz w:val="20"/>
              </w:rPr>
              <w:t xml:space="preserve">ков- </w:t>
            </w:r>
            <w:r>
              <w:br/>
            </w:r>
            <w:r>
              <w:rPr>
                <w:rFonts w:ascii="Times New Roman"/>
                <w:b w:val="false"/>
                <w:i w:val="false"/>
                <w:color w:val="000000"/>
                <w:sz w:val="20"/>
              </w:rPr>
              <w:t>
</w:t>
            </w:r>
            <w:r>
              <w:rPr>
                <w:rFonts w:ascii="Times New Roman"/>
                <w:b w:val="false"/>
                <w:i w:val="false"/>
                <w:color w:val="000000"/>
                <w:sz w:val="20"/>
              </w:rPr>
              <w:t xml:space="preserve">ник, </w:t>
            </w:r>
            <w:r>
              <w:br/>
            </w:r>
            <w:r>
              <w:rPr>
                <w:rFonts w:ascii="Times New Roman"/>
                <w:b w:val="false"/>
                <w:i w:val="false"/>
                <w:color w:val="000000"/>
                <w:sz w:val="20"/>
              </w:rPr>
              <w:t>
</w:t>
            </w:r>
            <w:r>
              <w:rPr>
                <w:rFonts w:ascii="Times New Roman"/>
                <w:b w:val="false"/>
                <w:i w:val="false"/>
                <w:color w:val="000000"/>
                <w:sz w:val="20"/>
              </w:rPr>
              <w:t xml:space="preserve">адми- </w:t>
            </w:r>
            <w:r>
              <w:br/>
            </w:r>
            <w:r>
              <w:rPr>
                <w:rFonts w:ascii="Times New Roman"/>
                <w:b w:val="false"/>
                <w:i w:val="false"/>
                <w:color w:val="000000"/>
                <w:sz w:val="20"/>
              </w:rPr>
              <w:t>
</w:t>
            </w:r>
            <w:r>
              <w:rPr>
                <w:rFonts w:ascii="Times New Roman"/>
                <w:b w:val="false"/>
                <w:i w:val="false"/>
                <w:color w:val="000000"/>
                <w:sz w:val="20"/>
              </w:rPr>
              <w:t xml:space="preserve">рал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 </w:t>
            </w:r>
            <w:r>
              <w:br/>
            </w:r>
            <w:r>
              <w:rPr>
                <w:rFonts w:ascii="Times New Roman"/>
                <w:b w:val="false"/>
                <w:i w:val="false"/>
                <w:color w:val="000000"/>
                <w:sz w:val="20"/>
              </w:rPr>
              <w:t>
</w:t>
            </w:r>
            <w:r>
              <w:rPr>
                <w:rFonts w:ascii="Times New Roman"/>
                <w:b w:val="false"/>
                <w:i w:val="false"/>
                <w:color w:val="000000"/>
                <w:sz w:val="20"/>
              </w:rPr>
              <w:t xml:space="preserve">рал- </w:t>
            </w:r>
            <w:r>
              <w:br/>
            </w:r>
            <w:r>
              <w:rPr>
                <w:rFonts w:ascii="Times New Roman"/>
                <w:b w:val="false"/>
                <w:i w:val="false"/>
                <w:color w:val="000000"/>
                <w:sz w:val="20"/>
              </w:rPr>
              <w:t>
</w:t>
            </w:r>
            <w:r>
              <w:rPr>
                <w:rFonts w:ascii="Times New Roman"/>
                <w:b w:val="false"/>
                <w:i w:val="false"/>
                <w:color w:val="000000"/>
                <w:sz w:val="20"/>
              </w:rPr>
              <w:t xml:space="preserve">армии, </w:t>
            </w:r>
            <w:r>
              <w:br/>
            </w:r>
            <w:r>
              <w:rPr>
                <w:rFonts w:ascii="Times New Roman"/>
                <w:b w:val="false"/>
                <w:i w:val="false"/>
                <w:color w:val="000000"/>
                <w:sz w:val="20"/>
              </w:rPr>
              <w:t>
</w:t>
            </w:r>
            <w:r>
              <w:rPr>
                <w:rFonts w:ascii="Times New Roman"/>
                <w:b w:val="false"/>
                <w:i w:val="false"/>
                <w:color w:val="000000"/>
                <w:sz w:val="20"/>
              </w:rPr>
              <w:t xml:space="preserve">адми- </w:t>
            </w:r>
            <w:r>
              <w:br/>
            </w:r>
            <w:r>
              <w:rPr>
                <w:rFonts w:ascii="Times New Roman"/>
                <w:b w:val="false"/>
                <w:i w:val="false"/>
                <w:color w:val="000000"/>
                <w:sz w:val="20"/>
              </w:rPr>
              <w:t>
</w:t>
            </w:r>
            <w:r>
              <w:rPr>
                <w:rFonts w:ascii="Times New Roman"/>
                <w:b w:val="false"/>
                <w:i w:val="false"/>
                <w:color w:val="000000"/>
                <w:sz w:val="20"/>
              </w:rPr>
              <w:t xml:space="preserve">рал </w:t>
            </w:r>
            <w:r>
              <w:br/>
            </w:r>
            <w:r>
              <w:rPr>
                <w:rFonts w:ascii="Times New Roman"/>
                <w:b w:val="false"/>
                <w:i w:val="false"/>
                <w:color w:val="000000"/>
                <w:sz w:val="20"/>
              </w:rPr>
              <w:t>
</w:t>
            </w:r>
            <w:r>
              <w:rPr>
                <w:rFonts w:ascii="Times New Roman"/>
                <w:b w:val="false"/>
                <w:i w:val="false"/>
                <w:color w:val="000000"/>
                <w:sz w:val="20"/>
              </w:rPr>
              <w:t xml:space="preserve">флота </w:t>
            </w:r>
          </w:p>
        </w:tc>
        <w:tc>
          <w:tcPr>
            <w:tcW w:w="0" w:type="auto"/>
            <w:vMerge/>
            <w:tcBorders>
              <w:top w:val="nil"/>
              <w:left w:val="single" w:color="cfcfcf" w:sz="5"/>
              <w:bottom w:val="single" w:color="cfcfcf" w:sz="5"/>
              <w:right w:val="single" w:color="cfcfcf" w:sz="5"/>
            </w:tcBorders>
          </w:tcPr>
          <w:p/>
        </w:tc>
      </w:tr>
      <w:tr>
        <w:trPr>
          <w:trHeight w:val="1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891"/>
        <w:gridCol w:w="961"/>
        <w:gridCol w:w="962"/>
        <w:gridCol w:w="1067"/>
        <w:gridCol w:w="1014"/>
        <w:gridCol w:w="1014"/>
        <w:gridCol w:w="1207"/>
        <w:gridCol w:w="997"/>
        <w:gridCol w:w="1067"/>
        <w:gridCol w:w="1172"/>
        <w:gridCol w:w="1820"/>
      </w:tblGrid>
      <w:tr>
        <w:trPr>
          <w:trHeight w:val="12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2"/>
        <w:gridCol w:w="1068"/>
        <w:gridCol w:w="1544"/>
        <w:gridCol w:w="1123"/>
        <w:gridCol w:w="1476"/>
        <w:gridCol w:w="1947"/>
        <w:gridCol w:w="1014"/>
        <w:gridCol w:w="1887"/>
        <w:gridCol w:w="1569"/>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особые </w:t>
            </w:r>
            <w:r>
              <w:br/>
            </w:r>
            <w:r>
              <w:rPr>
                <w:rFonts w:ascii="Times New Roman"/>
                <w:b w:val="false"/>
                <w:i w:val="false"/>
                <w:color w:val="000000"/>
                <w:sz w:val="20"/>
              </w:rPr>
              <w:t>
</w:t>
            </w:r>
            <w:r>
              <w:rPr>
                <w:rFonts w:ascii="Times New Roman"/>
                <w:b w:val="false"/>
                <w:i w:val="false"/>
                <w:color w:val="000000"/>
                <w:sz w:val="20"/>
              </w:rPr>
              <w:t xml:space="preserve">условия </w:t>
            </w:r>
            <w:r>
              <w:br/>
            </w:r>
            <w:r>
              <w:rPr>
                <w:rFonts w:ascii="Times New Roman"/>
                <w:b w:val="false"/>
                <w:i w:val="false"/>
                <w:color w:val="000000"/>
                <w:sz w:val="20"/>
              </w:rPr>
              <w:t>
</w:t>
            </w:r>
            <w:r>
              <w:rPr>
                <w:rFonts w:ascii="Times New Roman"/>
                <w:b w:val="false"/>
                <w:i w:val="false"/>
                <w:color w:val="000000"/>
                <w:sz w:val="20"/>
              </w:rPr>
              <w:t xml:space="preserve">прохождения </w:t>
            </w:r>
            <w:r>
              <w:br/>
            </w:r>
            <w:r>
              <w:rPr>
                <w:rFonts w:ascii="Times New Roman"/>
                <w:b w:val="false"/>
                <w:i w:val="false"/>
                <w:color w:val="000000"/>
                <w:sz w:val="20"/>
              </w:rPr>
              <w:t>
</w:t>
            </w:r>
            <w:r>
              <w:rPr>
                <w:rFonts w:ascii="Times New Roman"/>
                <w:b w:val="false"/>
                <w:i w:val="false"/>
                <w:color w:val="000000"/>
                <w:sz w:val="20"/>
              </w:rPr>
              <w:t xml:space="preserve">службы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Дополнительная оплата </w:t>
            </w:r>
            <w:r>
              <w:br/>
            </w:r>
            <w:r>
              <w:rPr>
                <w:rFonts w:ascii="Times New Roman"/>
                <w:b w:val="false"/>
                <w:i w:val="false"/>
                <w:color w:val="000000"/>
                <w:sz w:val="20"/>
              </w:rPr>
              <w:t>
</w:t>
            </w:r>
            <w:r>
              <w:rPr>
                <w:rFonts w:ascii="Times New Roman"/>
                <w:b w:val="false"/>
                <w:i w:val="false"/>
                <w:color w:val="000000"/>
                <w:sz w:val="20"/>
              </w:rPr>
              <w:t xml:space="preserve">труда за проживание </w:t>
            </w:r>
            <w:r>
              <w:br/>
            </w:r>
            <w:r>
              <w:rPr>
                <w:rFonts w:ascii="Times New Roman"/>
                <w:b w:val="false"/>
                <w:i w:val="false"/>
                <w:color w:val="000000"/>
                <w:sz w:val="20"/>
              </w:rPr>
              <w:t>
</w:t>
            </w:r>
            <w:r>
              <w:rPr>
                <w:rFonts w:ascii="Times New Roman"/>
                <w:b w:val="false"/>
                <w:i w:val="false"/>
                <w:color w:val="000000"/>
                <w:sz w:val="20"/>
              </w:rPr>
              <w:t xml:space="preserve">на территориях </w:t>
            </w:r>
            <w:r>
              <w:br/>
            </w:r>
            <w:r>
              <w:rPr>
                <w:rFonts w:ascii="Times New Roman"/>
                <w:b w:val="false"/>
                <w:i w:val="false"/>
                <w:color w:val="000000"/>
                <w:sz w:val="20"/>
              </w:rPr>
              <w:t>
</w:t>
            </w:r>
            <w:r>
              <w:rPr>
                <w:rFonts w:ascii="Times New Roman"/>
                <w:b w:val="false"/>
                <w:i w:val="false"/>
                <w:color w:val="000000"/>
                <w:sz w:val="20"/>
              </w:rPr>
              <w:t xml:space="preserve">радиационного риска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w:t>
            </w:r>
            <w:r>
              <w:br/>
            </w:r>
            <w:r>
              <w:rPr>
                <w:rFonts w:ascii="Times New Roman"/>
                <w:b w:val="false"/>
                <w:i w:val="false"/>
                <w:color w:val="000000"/>
                <w:sz w:val="20"/>
              </w:rPr>
              <w:t>
</w:t>
            </w:r>
            <w:r>
              <w:rPr>
                <w:rFonts w:ascii="Times New Roman"/>
                <w:b w:val="false"/>
                <w:i w:val="false"/>
                <w:color w:val="000000"/>
                <w:sz w:val="20"/>
              </w:rPr>
              <w:t xml:space="preserve">за проживание </w:t>
            </w:r>
            <w:r>
              <w:br/>
            </w:r>
            <w:r>
              <w:rPr>
                <w:rFonts w:ascii="Times New Roman"/>
                <w:b w:val="false"/>
                <w:i w:val="false"/>
                <w:color w:val="000000"/>
                <w:sz w:val="20"/>
              </w:rPr>
              <w:t>
</w:t>
            </w:r>
            <w:r>
              <w:rPr>
                <w:rFonts w:ascii="Times New Roman"/>
                <w:b w:val="false"/>
                <w:i w:val="false"/>
                <w:color w:val="000000"/>
                <w:sz w:val="20"/>
              </w:rPr>
              <w:t xml:space="preserve">в зонах эко- </w:t>
            </w:r>
            <w:r>
              <w:br/>
            </w:r>
            <w:r>
              <w:rPr>
                <w:rFonts w:ascii="Times New Roman"/>
                <w:b w:val="false"/>
                <w:i w:val="false"/>
                <w:color w:val="000000"/>
                <w:sz w:val="20"/>
              </w:rPr>
              <w:t>
</w:t>
            </w:r>
            <w:r>
              <w:rPr>
                <w:rFonts w:ascii="Times New Roman"/>
                <w:b w:val="false"/>
                <w:i w:val="false"/>
                <w:color w:val="000000"/>
                <w:sz w:val="20"/>
              </w:rPr>
              <w:t xml:space="preserve">логического </w:t>
            </w:r>
            <w:r>
              <w:br/>
            </w:r>
            <w:r>
              <w:rPr>
                <w:rFonts w:ascii="Times New Roman"/>
                <w:b w:val="false"/>
                <w:i w:val="false"/>
                <w:color w:val="000000"/>
                <w:sz w:val="20"/>
              </w:rPr>
              <w:t>
</w:t>
            </w:r>
            <w:r>
              <w:rPr>
                <w:rFonts w:ascii="Times New Roman"/>
                <w:b w:val="false"/>
                <w:i w:val="false"/>
                <w:color w:val="000000"/>
                <w:sz w:val="20"/>
              </w:rPr>
              <w:t xml:space="preserve">бедствия </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w:t>
            </w:r>
            <w:r>
              <w:rPr>
                <w:rFonts w:ascii="Times New Roman"/>
                <w:b w:val="false"/>
                <w:i w:val="false"/>
                <w:color w:val="000000"/>
                <w:sz w:val="20"/>
              </w:rPr>
              <w:t xml:space="preserve">основной </w:t>
            </w:r>
            <w:r>
              <w:br/>
            </w:r>
            <w:r>
              <w:rPr>
                <w:rFonts w:ascii="Times New Roman"/>
                <w:b w:val="false"/>
                <w:i w:val="false"/>
                <w:color w:val="000000"/>
                <w:sz w:val="20"/>
              </w:rPr>
              <w:t>
</w:t>
            </w:r>
            <w:r>
              <w:rPr>
                <w:rFonts w:ascii="Times New Roman"/>
                <w:b w:val="false"/>
                <w:i w:val="false"/>
                <w:color w:val="000000"/>
                <w:sz w:val="20"/>
              </w:rPr>
              <w:t xml:space="preserve">зарабоной </w:t>
            </w:r>
            <w:r>
              <w:br/>
            </w:r>
            <w:r>
              <w:rPr>
                <w:rFonts w:ascii="Times New Roman"/>
                <w:b w:val="false"/>
                <w:i w:val="false"/>
                <w:color w:val="000000"/>
                <w:sz w:val="20"/>
              </w:rPr>
              <w:t>
</w:t>
            </w:r>
            <w:r>
              <w:rPr>
                <w:rFonts w:ascii="Times New Roman"/>
                <w:b w:val="false"/>
                <w:i w:val="false"/>
                <w:color w:val="000000"/>
                <w:sz w:val="20"/>
              </w:rPr>
              <w:t xml:space="preserve">платы в </w:t>
            </w:r>
            <w:r>
              <w:br/>
            </w:r>
            <w:r>
              <w:rPr>
                <w:rFonts w:ascii="Times New Roman"/>
                <w:b w:val="false"/>
                <w:i w:val="false"/>
                <w:color w:val="000000"/>
                <w:sz w:val="20"/>
              </w:rPr>
              <w:t>
</w:t>
            </w:r>
            <w:r>
              <w:rPr>
                <w:rFonts w:ascii="Times New Roman"/>
                <w:b w:val="false"/>
                <w:i w:val="false"/>
                <w:color w:val="000000"/>
                <w:sz w:val="20"/>
              </w:rPr>
              <w:t xml:space="preserve">месяц </w:t>
            </w:r>
            <w:r>
              <w:br/>
            </w:r>
            <w:r>
              <w:rPr>
                <w:rFonts w:ascii="Times New Roman"/>
                <w:b w:val="false"/>
                <w:i w:val="false"/>
                <w:color w:val="000000"/>
                <w:sz w:val="20"/>
              </w:rPr>
              <w:t>
</w:t>
            </w:r>
            <w:r>
              <w:rPr>
                <w:rFonts w:ascii="Times New Roman"/>
                <w:b w:val="false"/>
                <w:i w:val="false"/>
                <w:color w:val="000000"/>
                <w:sz w:val="20"/>
              </w:rPr>
              <w:t xml:space="preserve">(гр.14 + </w:t>
            </w:r>
            <w:r>
              <w:br/>
            </w:r>
            <w:r>
              <w:rPr>
                <w:rFonts w:ascii="Times New Roman"/>
                <w:b w:val="false"/>
                <w:i w:val="false"/>
                <w:color w:val="000000"/>
                <w:sz w:val="20"/>
              </w:rPr>
              <w:t>
</w:t>
            </w:r>
            <w:r>
              <w:rPr>
                <w:rFonts w:ascii="Times New Roman"/>
                <w:b w:val="false"/>
                <w:i w:val="false"/>
                <w:color w:val="000000"/>
                <w:sz w:val="20"/>
              </w:rPr>
              <w:t xml:space="preserve">гр.34 + </w:t>
            </w:r>
            <w:r>
              <w:br/>
            </w:r>
            <w:r>
              <w:rPr>
                <w:rFonts w:ascii="Times New Roman"/>
                <w:b w:val="false"/>
                <w:i w:val="false"/>
                <w:color w:val="000000"/>
                <w:sz w:val="20"/>
              </w:rPr>
              <w:t>
</w:t>
            </w:r>
            <w:r>
              <w:rPr>
                <w:rFonts w:ascii="Times New Roman"/>
                <w:b w:val="false"/>
                <w:i w:val="false"/>
                <w:color w:val="000000"/>
                <w:sz w:val="20"/>
              </w:rPr>
              <w:t xml:space="preserve">гр.36 + </w:t>
            </w:r>
            <w:r>
              <w:br/>
            </w:r>
            <w:r>
              <w:rPr>
                <w:rFonts w:ascii="Times New Roman"/>
                <w:b w:val="false"/>
                <w:i w:val="false"/>
                <w:color w:val="000000"/>
                <w:sz w:val="20"/>
              </w:rPr>
              <w:t>
</w:t>
            </w:r>
            <w:r>
              <w:rPr>
                <w:rFonts w:ascii="Times New Roman"/>
                <w:b w:val="false"/>
                <w:i w:val="false"/>
                <w:color w:val="000000"/>
                <w:sz w:val="20"/>
              </w:rPr>
              <w:t xml:space="preserve">гр.39 + </w:t>
            </w:r>
            <w:r>
              <w:br/>
            </w:r>
            <w:r>
              <w:rPr>
                <w:rFonts w:ascii="Times New Roman"/>
                <w:b w:val="false"/>
                <w:i w:val="false"/>
                <w:color w:val="000000"/>
                <w:sz w:val="20"/>
              </w:rPr>
              <w:t>
</w:t>
            </w:r>
            <w:r>
              <w:rPr>
                <w:rFonts w:ascii="Times New Roman"/>
                <w:b w:val="false"/>
                <w:i w:val="false"/>
                <w:color w:val="000000"/>
                <w:sz w:val="20"/>
              </w:rPr>
              <w:t xml:space="preserve">гр.41) </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w:t>
            </w:r>
            <w:r>
              <w:rPr>
                <w:rFonts w:ascii="Times New Roman"/>
                <w:b w:val="false"/>
                <w:i w:val="false"/>
                <w:color w:val="000000"/>
                <w:sz w:val="20"/>
              </w:rPr>
              <w:t xml:space="preserve">основной </w:t>
            </w:r>
            <w:r>
              <w:br/>
            </w:r>
            <w:r>
              <w:rPr>
                <w:rFonts w:ascii="Times New Roman"/>
                <w:b w:val="false"/>
                <w:i w:val="false"/>
                <w:color w:val="000000"/>
                <w:sz w:val="20"/>
              </w:rPr>
              <w:t>
</w:t>
            </w:r>
            <w:r>
              <w:rPr>
                <w:rFonts w:ascii="Times New Roman"/>
                <w:b w:val="false"/>
                <w:i w:val="false"/>
                <w:color w:val="000000"/>
                <w:sz w:val="20"/>
              </w:rPr>
              <w:t xml:space="preserve">заработ- </w:t>
            </w:r>
            <w:r>
              <w:br/>
            </w:r>
            <w:r>
              <w:rPr>
                <w:rFonts w:ascii="Times New Roman"/>
                <w:b w:val="false"/>
                <w:i w:val="false"/>
                <w:color w:val="000000"/>
                <w:sz w:val="20"/>
              </w:rPr>
              <w:t>
</w:t>
            </w:r>
            <w:r>
              <w:rPr>
                <w:rFonts w:ascii="Times New Roman"/>
                <w:b w:val="false"/>
                <w:i w:val="false"/>
                <w:color w:val="000000"/>
                <w:sz w:val="20"/>
              </w:rPr>
              <w:t xml:space="preserve">ной пла- </w:t>
            </w:r>
            <w:r>
              <w:br/>
            </w:r>
            <w:r>
              <w:rPr>
                <w:rFonts w:ascii="Times New Roman"/>
                <w:b w:val="false"/>
                <w:i w:val="false"/>
                <w:color w:val="000000"/>
                <w:sz w:val="20"/>
              </w:rPr>
              <w:t>
</w:t>
            </w:r>
            <w:r>
              <w:rPr>
                <w:rFonts w:ascii="Times New Roman"/>
                <w:b w:val="false"/>
                <w:i w:val="false"/>
                <w:color w:val="000000"/>
                <w:sz w:val="20"/>
              </w:rPr>
              <w:t xml:space="preserve">ты в год </w:t>
            </w:r>
            <w:r>
              <w:br/>
            </w:r>
            <w:r>
              <w:rPr>
                <w:rFonts w:ascii="Times New Roman"/>
                <w:b w:val="false"/>
                <w:i w:val="false"/>
                <w:color w:val="000000"/>
                <w:sz w:val="20"/>
              </w:rPr>
              <w:t>
</w:t>
            </w:r>
            <w:r>
              <w:rPr>
                <w:rFonts w:ascii="Times New Roman"/>
                <w:b w:val="false"/>
                <w:i w:val="false"/>
                <w:color w:val="000000"/>
                <w:sz w:val="20"/>
              </w:rPr>
              <w:t xml:space="preserve">гр.42 х </w:t>
            </w:r>
            <w:r>
              <w:br/>
            </w:r>
            <w:r>
              <w:rPr>
                <w:rFonts w:ascii="Times New Roman"/>
                <w:b w:val="false"/>
                <w:i w:val="false"/>
                <w:color w:val="000000"/>
                <w:sz w:val="20"/>
              </w:rPr>
              <w:t>
</w:t>
            </w:r>
            <w:r>
              <w:rPr>
                <w:rFonts w:ascii="Times New Roman"/>
                <w:b w:val="false"/>
                <w:i w:val="false"/>
                <w:color w:val="000000"/>
                <w:sz w:val="20"/>
              </w:rPr>
              <w:t xml:space="preserve">12 </w:t>
            </w:r>
          </w:p>
        </w:tc>
      </w:tr>
      <w:tr>
        <w:trPr>
          <w:trHeight w:val="255"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w:t>
            </w:r>
            <w:r>
              <w:rPr>
                <w:rFonts w:ascii="Times New Roman"/>
                <w:b w:val="false"/>
                <w:i w:val="false"/>
                <w:color w:val="000000"/>
                <w:sz w:val="20"/>
              </w:rPr>
              <w:t xml:space="preserve">сотруд- </w:t>
            </w:r>
            <w:r>
              <w:br/>
            </w:r>
            <w:r>
              <w:rPr>
                <w:rFonts w:ascii="Times New Roman"/>
                <w:b w:val="false"/>
                <w:i w:val="false"/>
                <w:color w:val="000000"/>
                <w:sz w:val="20"/>
              </w:rPr>
              <w:t>
</w:t>
            </w:r>
            <w:r>
              <w:rPr>
                <w:rFonts w:ascii="Times New Roman"/>
                <w:b w:val="false"/>
                <w:i w:val="false"/>
                <w:color w:val="000000"/>
                <w:sz w:val="20"/>
              </w:rPr>
              <w:t xml:space="preserve">ников, </w:t>
            </w:r>
            <w:r>
              <w:br/>
            </w:r>
            <w:r>
              <w:rPr>
                <w:rFonts w:ascii="Times New Roman"/>
                <w:b w:val="false"/>
                <w:i w:val="false"/>
                <w:color w:val="000000"/>
                <w:sz w:val="20"/>
              </w:rPr>
              <w:t>
</w:t>
            </w:r>
            <w:r>
              <w:rPr>
                <w:rFonts w:ascii="Times New Roman"/>
                <w:b w:val="false"/>
                <w:i w:val="false"/>
                <w:color w:val="000000"/>
                <w:sz w:val="20"/>
              </w:rPr>
              <w:t xml:space="preserve">полу- </w:t>
            </w:r>
            <w:r>
              <w:br/>
            </w:r>
            <w:r>
              <w:rPr>
                <w:rFonts w:ascii="Times New Roman"/>
                <w:b w:val="false"/>
                <w:i w:val="false"/>
                <w:color w:val="000000"/>
                <w:sz w:val="20"/>
              </w:rPr>
              <w:t>
</w:t>
            </w:r>
            <w:r>
              <w:rPr>
                <w:rFonts w:ascii="Times New Roman"/>
                <w:b w:val="false"/>
                <w:i w:val="false"/>
                <w:color w:val="000000"/>
                <w:sz w:val="20"/>
              </w:rPr>
              <w:t xml:space="preserve">чающих </w:t>
            </w:r>
            <w:r>
              <w:br/>
            </w:r>
            <w:r>
              <w:rPr>
                <w:rFonts w:ascii="Times New Roman"/>
                <w:b w:val="false"/>
                <w:i w:val="false"/>
                <w:color w:val="000000"/>
                <w:sz w:val="20"/>
              </w:rPr>
              <w:t>
</w:t>
            </w:r>
            <w:r>
              <w:rPr>
                <w:rFonts w:ascii="Times New Roman"/>
                <w:b w:val="false"/>
                <w:i w:val="false"/>
                <w:color w:val="000000"/>
                <w:sz w:val="20"/>
              </w:rPr>
              <w:t xml:space="preserve">данную </w:t>
            </w:r>
            <w:r>
              <w:br/>
            </w:r>
            <w:r>
              <w:rPr>
                <w:rFonts w:ascii="Times New Roman"/>
                <w:b w:val="false"/>
                <w:i w:val="false"/>
                <w:color w:val="000000"/>
                <w:sz w:val="20"/>
              </w:rPr>
              <w:t>
</w:t>
            </w:r>
            <w:r>
              <w:rPr>
                <w:rFonts w:ascii="Times New Roman"/>
                <w:b w:val="false"/>
                <w:i w:val="false"/>
                <w:color w:val="000000"/>
                <w:sz w:val="20"/>
              </w:rPr>
              <w:t xml:space="preserve">надбавку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w:t>
            </w:r>
            <w:r>
              <w:rPr>
                <w:rFonts w:ascii="Times New Roman"/>
                <w:b w:val="false"/>
                <w:i w:val="false"/>
                <w:color w:val="000000"/>
                <w:sz w:val="20"/>
              </w:rPr>
              <w:t xml:space="preserve">военно- </w:t>
            </w:r>
            <w:r>
              <w:br/>
            </w:r>
            <w:r>
              <w:rPr>
                <w:rFonts w:ascii="Times New Roman"/>
                <w:b w:val="false"/>
                <w:i w:val="false"/>
                <w:color w:val="000000"/>
                <w:sz w:val="20"/>
              </w:rPr>
              <w:t>
</w:t>
            </w:r>
            <w:r>
              <w:rPr>
                <w:rFonts w:ascii="Times New Roman"/>
                <w:b w:val="false"/>
                <w:i w:val="false"/>
                <w:color w:val="000000"/>
                <w:sz w:val="20"/>
              </w:rPr>
              <w:t xml:space="preserve">служащих, </w:t>
            </w:r>
            <w:r>
              <w:br/>
            </w:r>
            <w:r>
              <w:rPr>
                <w:rFonts w:ascii="Times New Roman"/>
                <w:b w:val="false"/>
                <w:i w:val="false"/>
                <w:color w:val="000000"/>
                <w:sz w:val="20"/>
              </w:rPr>
              <w:t>
</w:t>
            </w:r>
            <w:r>
              <w:rPr>
                <w:rFonts w:ascii="Times New Roman"/>
                <w:b w:val="false"/>
                <w:i w:val="false"/>
                <w:color w:val="000000"/>
                <w:sz w:val="20"/>
              </w:rPr>
              <w:t xml:space="preserve">получаю- </w:t>
            </w:r>
            <w:r>
              <w:br/>
            </w:r>
            <w:r>
              <w:rPr>
                <w:rFonts w:ascii="Times New Roman"/>
                <w:b w:val="false"/>
                <w:i w:val="false"/>
                <w:color w:val="000000"/>
                <w:sz w:val="20"/>
              </w:rPr>
              <w:t>
</w:t>
            </w:r>
            <w:r>
              <w:rPr>
                <w:rFonts w:ascii="Times New Roman"/>
                <w:b w:val="false"/>
                <w:i w:val="false"/>
                <w:color w:val="000000"/>
                <w:sz w:val="20"/>
              </w:rPr>
              <w:t xml:space="preserve">щих доп. </w:t>
            </w:r>
            <w:r>
              <w:br/>
            </w:r>
            <w:r>
              <w:rPr>
                <w:rFonts w:ascii="Times New Roman"/>
                <w:b w:val="false"/>
                <w:i w:val="false"/>
                <w:color w:val="000000"/>
                <w:sz w:val="20"/>
              </w:rPr>
              <w:t>
</w:t>
            </w:r>
            <w:r>
              <w:rPr>
                <w:rFonts w:ascii="Times New Roman"/>
                <w:b w:val="false"/>
                <w:i w:val="false"/>
                <w:color w:val="000000"/>
                <w:sz w:val="20"/>
              </w:rPr>
              <w:t xml:space="preserve">оплату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w:t>
            </w:r>
            <w:r>
              <w:rPr>
                <w:rFonts w:ascii="Times New Roman"/>
                <w:b w:val="false"/>
                <w:i w:val="false"/>
                <w:color w:val="000000"/>
                <w:sz w:val="20"/>
              </w:rPr>
              <w:t xml:space="preserve">(МРП х </w:t>
            </w:r>
            <w:r>
              <w:br/>
            </w:r>
            <w:r>
              <w:rPr>
                <w:rFonts w:ascii="Times New Roman"/>
                <w:b w:val="false"/>
                <w:i w:val="false"/>
                <w:color w:val="000000"/>
                <w:sz w:val="20"/>
              </w:rPr>
              <w:t>
</w:t>
            </w:r>
            <w:r>
              <w:rPr>
                <w:rFonts w:ascii="Times New Roman"/>
                <w:b w:val="false"/>
                <w:i w:val="false"/>
                <w:color w:val="000000"/>
                <w:sz w:val="20"/>
              </w:rPr>
              <w:t xml:space="preserve">гр.37 х </w:t>
            </w:r>
            <w:r>
              <w:br/>
            </w:r>
            <w:r>
              <w:rPr>
                <w:rFonts w:ascii="Times New Roman"/>
                <w:b w:val="false"/>
                <w:i w:val="false"/>
                <w:color w:val="000000"/>
                <w:sz w:val="20"/>
              </w:rPr>
              <w:t>
</w:t>
            </w:r>
            <w:r>
              <w:rPr>
                <w:rFonts w:ascii="Times New Roman"/>
                <w:b w:val="false"/>
                <w:i w:val="false"/>
                <w:color w:val="000000"/>
                <w:sz w:val="20"/>
              </w:rPr>
              <w:t xml:space="preserve">гр.38)/ </w:t>
            </w:r>
            <w:r>
              <w:br/>
            </w:r>
            <w:r>
              <w:rPr>
                <w:rFonts w:ascii="Times New Roman"/>
                <w:b w:val="false"/>
                <w:i w:val="false"/>
                <w:color w:val="000000"/>
                <w:sz w:val="20"/>
              </w:rPr>
              <w:t>
</w:t>
            </w:r>
            <w:r>
              <w:rPr>
                <w:rFonts w:ascii="Times New Roman"/>
                <w:b w:val="false"/>
                <w:i w:val="false"/>
                <w:color w:val="000000"/>
                <w:sz w:val="20"/>
              </w:rPr>
              <w:t xml:space="preserve">1000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w:t>
            </w:r>
            <w:r>
              <w:rPr>
                <w:rFonts w:ascii="Times New Roman"/>
                <w:b w:val="false"/>
                <w:i w:val="false"/>
                <w:color w:val="000000"/>
                <w:sz w:val="20"/>
              </w:rPr>
              <w:t xml:space="preserve">военнослу- </w:t>
            </w:r>
            <w:r>
              <w:br/>
            </w:r>
            <w:r>
              <w:rPr>
                <w:rFonts w:ascii="Times New Roman"/>
                <w:b w:val="false"/>
                <w:i w:val="false"/>
                <w:color w:val="000000"/>
                <w:sz w:val="20"/>
              </w:rPr>
              <w:t>
</w:t>
            </w:r>
            <w:r>
              <w:rPr>
                <w:rFonts w:ascii="Times New Roman"/>
                <w:b w:val="false"/>
                <w:i w:val="false"/>
                <w:color w:val="000000"/>
                <w:sz w:val="20"/>
              </w:rPr>
              <w:t xml:space="preserve">жащих, по- </w:t>
            </w:r>
            <w:r>
              <w:br/>
            </w:r>
            <w:r>
              <w:rPr>
                <w:rFonts w:ascii="Times New Roman"/>
                <w:b w:val="false"/>
                <w:i w:val="false"/>
                <w:color w:val="000000"/>
                <w:sz w:val="20"/>
              </w:rPr>
              <w:t>
</w:t>
            </w:r>
            <w:r>
              <w:rPr>
                <w:rFonts w:ascii="Times New Roman"/>
                <w:b w:val="false"/>
                <w:i w:val="false"/>
                <w:color w:val="000000"/>
                <w:sz w:val="20"/>
              </w:rPr>
              <w:t xml:space="preserve">лучающих </w:t>
            </w:r>
            <w:r>
              <w:br/>
            </w:r>
            <w:r>
              <w:rPr>
                <w:rFonts w:ascii="Times New Roman"/>
                <w:b w:val="false"/>
                <w:i w:val="false"/>
                <w:color w:val="000000"/>
                <w:sz w:val="20"/>
              </w:rPr>
              <w:t>
</w:t>
            </w:r>
            <w:r>
              <w:rPr>
                <w:rFonts w:ascii="Times New Roman"/>
                <w:b w:val="false"/>
                <w:i w:val="false"/>
                <w:color w:val="000000"/>
                <w:sz w:val="20"/>
              </w:rPr>
              <w:t xml:space="preserve">доп.оплату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1094"/>
        <w:gridCol w:w="1527"/>
        <w:gridCol w:w="1167"/>
        <w:gridCol w:w="1438"/>
        <w:gridCol w:w="1925"/>
        <w:gridCol w:w="1040"/>
        <w:gridCol w:w="1871"/>
        <w:gridCol w:w="1582"/>
      </w:tblGrid>
      <w:tr>
        <w:trPr>
          <w:trHeight w:val="12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2993"/>
        <w:gridCol w:w="1633"/>
        <w:gridCol w:w="2393"/>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Единовременное денежное вознаграждение </w:t>
            </w:r>
            <w:r>
              <w:br/>
            </w:r>
            <w:r>
              <w:rPr>
                <w:rFonts w:ascii="Times New Roman"/>
                <w:b w:val="false"/>
                <w:i w:val="false"/>
                <w:color w:val="000000"/>
                <w:sz w:val="20"/>
              </w:rPr>
              <w:t>
</w:t>
            </w:r>
            <w:r>
              <w:rPr>
                <w:rFonts w:ascii="Times New Roman"/>
                <w:b w:val="false"/>
                <w:i w:val="false"/>
                <w:color w:val="000000"/>
                <w:sz w:val="20"/>
              </w:rPr>
              <w:t xml:space="preserve">гражданам, впервые поступившим на воинскую </w:t>
            </w:r>
            <w:r>
              <w:br/>
            </w:r>
            <w:r>
              <w:rPr>
                <w:rFonts w:ascii="Times New Roman"/>
                <w:b w:val="false"/>
                <w:i w:val="false"/>
                <w:color w:val="000000"/>
                <w:sz w:val="20"/>
              </w:rPr>
              <w:t>
</w:t>
            </w:r>
            <w:r>
              <w:rPr>
                <w:rFonts w:ascii="Times New Roman"/>
                <w:b w:val="false"/>
                <w:i w:val="false"/>
                <w:color w:val="000000"/>
                <w:sz w:val="20"/>
              </w:rPr>
              <w:t xml:space="preserve">службу по контракту на должности </w:t>
            </w:r>
            <w:r>
              <w:br/>
            </w:r>
            <w:r>
              <w:rPr>
                <w:rFonts w:ascii="Times New Roman"/>
                <w:b w:val="false"/>
                <w:i w:val="false"/>
                <w:color w:val="000000"/>
                <w:sz w:val="20"/>
              </w:rPr>
              <w:t>
</w:t>
            </w:r>
            <w:r>
              <w:rPr>
                <w:rFonts w:ascii="Times New Roman"/>
                <w:b w:val="false"/>
                <w:i w:val="false"/>
                <w:color w:val="000000"/>
                <w:sz w:val="20"/>
              </w:rPr>
              <w:t xml:space="preserve">солдат (матросов), сержантов (старшин) в </w:t>
            </w:r>
            <w:r>
              <w:br/>
            </w:r>
            <w:r>
              <w:rPr>
                <w:rFonts w:ascii="Times New Roman"/>
                <w:b w:val="false"/>
                <w:i w:val="false"/>
                <w:color w:val="000000"/>
                <w:sz w:val="20"/>
              </w:rPr>
              <w:t>
</w:t>
            </w:r>
            <w:r>
              <w:rPr>
                <w:rFonts w:ascii="Times New Roman"/>
                <w:b w:val="false"/>
                <w:i w:val="false"/>
                <w:color w:val="000000"/>
                <w:sz w:val="20"/>
              </w:rPr>
              <w:t xml:space="preserve">зависимости от срок заключаемого контракта </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rPr>
                <w:rFonts w:ascii="Times New Roman"/>
                <w:b w:val="false"/>
                <w:i w:val="false"/>
                <w:color w:val="000000"/>
                <w:sz w:val="20"/>
              </w:rPr>
              <w:t xml:space="preserve">сумма </w:t>
            </w:r>
            <w:r>
              <w:br/>
            </w:r>
            <w:r>
              <w:rPr>
                <w:rFonts w:ascii="Times New Roman"/>
                <w:b w:val="false"/>
                <w:i w:val="false"/>
                <w:color w:val="000000"/>
                <w:sz w:val="20"/>
              </w:rPr>
              <w:t>
</w:t>
            </w:r>
            <w:r>
              <w:rPr>
                <w:rFonts w:ascii="Times New Roman"/>
                <w:b w:val="false"/>
                <w:i w:val="false"/>
                <w:color w:val="000000"/>
                <w:sz w:val="20"/>
              </w:rPr>
              <w:t xml:space="preserve">оплаты труда </w:t>
            </w:r>
            <w:r>
              <w:br/>
            </w:r>
            <w:r>
              <w:rPr>
                <w:rFonts w:ascii="Times New Roman"/>
                <w:b w:val="false"/>
                <w:i w:val="false"/>
                <w:color w:val="000000"/>
                <w:sz w:val="20"/>
              </w:rPr>
              <w:t>
</w:t>
            </w:r>
            <w:r>
              <w:rPr>
                <w:rFonts w:ascii="Times New Roman"/>
                <w:b w:val="false"/>
                <w:i w:val="false"/>
                <w:color w:val="000000"/>
                <w:sz w:val="20"/>
              </w:rPr>
              <w:t xml:space="preserve">гр.43 + гр.46 </w:t>
            </w:r>
          </w:p>
        </w:tc>
      </w:tr>
      <w:tr>
        <w:trPr>
          <w:trHeight w:val="25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граждан </w:t>
            </w:r>
            <w:r>
              <w:br/>
            </w:r>
            <w:r>
              <w:rPr>
                <w:rFonts w:ascii="Times New Roman"/>
                <w:b w:val="false"/>
                <w:i w:val="false"/>
                <w:color w:val="000000"/>
                <w:sz w:val="20"/>
              </w:rPr>
              <w:t>
</w:t>
            </w:r>
            <w:r>
              <w:rPr>
                <w:rFonts w:ascii="Times New Roman"/>
                <w:b w:val="false"/>
                <w:i w:val="false"/>
                <w:color w:val="000000"/>
                <w:sz w:val="20"/>
              </w:rPr>
              <w:t xml:space="preserve">впервые </w:t>
            </w:r>
            <w:r>
              <w:br/>
            </w:r>
            <w:r>
              <w:rPr>
                <w:rFonts w:ascii="Times New Roman"/>
                <w:b w:val="false"/>
                <w:i w:val="false"/>
                <w:color w:val="000000"/>
                <w:sz w:val="20"/>
              </w:rPr>
              <w:t>
</w:t>
            </w:r>
            <w:r>
              <w:rPr>
                <w:rFonts w:ascii="Times New Roman"/>
                <w:b w:val="false"/>
                <w:i w:val="false"/>
                <w:color w:val="000000"/>
                <w:sz w:val="20"/>
              </w:rPr>
              <w:t xml:space="preserve">поступивших на </w:t>
            </w:r>
            <w:r>
              <w:br/>
            </w:r>
            <w:r>
              <w:rPr>
                <w:rFonts w:ascii="Times New Roman"/>
                <w:b w:val="false"/>
                <w:i w:val="false"/>
                <w:color w:val="000000"/>
                <w:sz w:val="20"/>
              </w:rPr>
              <w:t>
</w:t>
            </w:r>
            <w:r>
              <w:rPr>
                <w:rFonts w:ascii="Times New Roman"/>
                <w:b w:val="false"/>
                <w:i w:val="false"/>
                <w:color w:val="000000"/>
                <w:sz w:val="20"/>
              </w:rPr>
              <w:t xml:space="preserve">воинскую службу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единовре- </w:t>
            </w:r>
            <w:r>
              <w:br/>
            </w:r>
            <w:r>
              <w:rPr>
                <w:rFonts w:ascii="Times New Roman"/>
                <w:b w:val="false"/>
                <w:i w:val="false"/>
                <w:color w:val="000000"/>
                <w:sz w:val="20"/>
              </w:rPr>
              <w:t>
</w:t>
            </w:r>
            <w:r>
              <w:rPr>
                <w:rFonts w:ascii="Times New Roman"/>
                <w:b w:val="false"/>
                <w:i w:val="false"/>
                <w:color w:val="000000"/>
                <w:sz w:val="20"/>
              </w:rPr>
              <w:t xml:space="preserve">менного денежного </w:t>
            </w:r>
            <w:r>
              <w:br/>
            </w:r>
            <w:r>
              <w:rPr>
                <w:rFonts w:ascii="Times New Roman"/>
                <w:b w:val="false"/>
                <w:i w:val="false"/>
                <w:color w:val="000000"/>
                <w:sz w:val="20"/>
              </w:rPr>
              <w:t>
</w:t>
            </w:r>
            <w:r>
              <w:rPr>
                <w:rFonts w:ascii="Times New Roman"/>
                <w:b w:val="false"/>
                <w:i w:val="false"/>
                <w:color w:val="000000"/>
                <w:sz w:val="20"/>
              </w:rPr>
              <w:t xml:space="preserve">вознаграждения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w:t>
            </w:r>
            <w:r>
              <w:rPr>
                <w:rFonts w:ascii="Times New Roman"/>
                <w:b w:val="false"/>
                <w:i w:val="false"/>
                <w:color w:val="000000"/>
                <w:sz w:val="20"/>
              </w:rPr>
              <w:t xml:space="preserve">гр.44 х </w:t>
            </w:r>
            <w:r>
              <w:br/>
            </w:r>
            <w:r>
              <w:rPr>
                <w:rFonts w:ascii="Times New Roman"/>
                <w:b w:val="false"/>
                <w:i w:val="false"/>
                <w:color w:val="000000"/>
                <w:sz w:val="20"/>
              </w:rPr>
              <w:t>
</w:t>
            </w:r>
            <w:r>
              <w:rPr>
                <w:rFonts w:ascii="Times New Roman"/>
                <w:b w:val="false"/>
                <w:i w:val="false"/>
                <w:color w:val="000000"/>
                <w:sz w:val="20"/>
              </w:rPr>
              <w:t xml:space="preserve">гр.45 </w:t>
            </w:r>
          </w:p>
        </w:tc>
        <w:tc>
          <w:tcPr>
            <w:tcW w:w="0" w:type="auto"/>
            <w:vMerge/>
            <w:tcBorders>
              <w:top w:val="nil"/>
              <w:left w:val="single" w:color="cfcfcf" w:sz="5"/>
              <w:bottom w:val="single" w:color="cfcfcf" w:sz="5"/>
              <w:right w:val="single" w:color="cfcfcf" w:sz="5"/>
            </w:tcBorders>
          </w:tcPr>
          <w:p/>
        </w:tc>
      </w:tr>
      <w:tr>
        <w:trPr>
          <w:trHeight w:val="12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3033"/>
        <w:gridCol w:w="1673"/>
        <w:gridCol w:w="2393"/>
      </w:tblGrid>
      <w:tr>
        <w:trPr>
          <w:trHeight w:val="12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20" w:id="44"/>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15-111 </w:t>
      </w:r>
    </w:p>
    <w:bookmarkEnd w:id="44"/>
    <w:bookmarkStart w:name="z221" w:id="4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Расчет </w:t>
      </w:r>
      <w:r>
        <w:br/>
      </w:r>
      <w:r>
        <w:rPr>
          <w:rFonts w:ascii="Times New Roman"/>
          <w:b w:val="false"/>
          <w:i w:val="false"/>
          <w:color w:val="000000"/>
          <w:sz w:val="28"/>
        </w:rPr>
        <w:t xml:space="preserve">
           </w:t>
      </w:r>
      <w:r>
        <w:rPr>
          <w:rFonts w:ascii="Times New Roman"/>
          <w:b/>
          <w:i w:val="false"/>
          <w:color w:val="000000"/>
          <w:sz w:val="28"/>
        </w:rPr>
        <w:t xml:space="preserve">расходов по должностному окладу военнослужащих </w:t>
      </w:r>
      <w:r>
        <w:br/>
      </w:r>
      <w:r>
        <w:rPr>
          <w:rFonts w:ascii="Times New Roman"/>
          <w:b w:val="false"/>
          <w:i w:val="false"/>
          <w:color w:val="000000"/>
          <w:sz w:val="28"/>
        </w:rPr>
        <w:t xml:space="preserve">
                        </w:t>
      </w:r>
      <w:r>
        <w:rPr>
          <w:rFonts w:ascii="Times New Roman"/>
          <w:b/>
          <w:i w:val="false"/>
          <w:color w:val="000000"/>
          <w:sz w:val="28"/>
        </w:rPr>
        <w:t xml:space="preserve">срочной военной службы </w:t>
      </w:r>
    </w:p>
    <w:bookmarkEnd w:id="45"/>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Оплата труда                 |_________ </w:t>
      </w:r>
      <w:r>
        <w:rPr>
          <w:rFonts w:ascii="Times New Roman"/>
          <w:b w:val="false"/>
          <w:i w:val="false"/>
          <w:color w:val="000000"/>
          <w:sz w:val="28"/>
          <w:u w:val="single"/>
        </w:rPr>
        <w:t xml:space="preserve">111 </w:t>
      </w:r>
      <w:r>
        <w:rPr>
          <w:rFonts w:ascii="Times New Roman"/>
          <w:b w:val="false"/>
          <w:i w:val="false"/>
          <w:color w:val="000000"/>
          <w:sz w:val="28"/>
        </w:rPr>
        <w:t xml:space="preserve">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3686"/>
        <w:gridCol w:w="3235"/>
        <w:gridCol w:w="3945"/>
      </w:tblGrid>
      <w:tr>
        <w:trPr>
          <w:trHeight w:val="855"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Тарифный </w:t>
            </w:r>
            <w:r>
              <w:br/>
            </w:r>
            <w:r>
              <w:rPr>
                <w:rFonts w:ascii="Times New Roman"/>
                <w:b w:val="false"/>
                <w:i w:val="false"/>
                <w:color w:val="000000"/>
                <w:sz w:val="20"/>
              </w:rPr>
              <w:t xml:space="preserve">
разряд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военнослужащих срочной </w:t>
            </w:r>
            <w:r>
              <w:br/>
            </w:r>
            <w:r>
              <w:rPr>
                <w:rFonts w:ascii="Times New Roman"/>
                <w:b w:val="false"/>
                <w:i w:val="false"/>
                <w:color w:val="000000"/>
                <w:sz w:val="20"/>
              </w:rPr>
              <w:t xml:space="preserve">
военной службы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должностных </w:t>
            </w:r>
            <w:r>
              <w:br/>
            </w:r>
            <w:r>
              <w:rPr>
                <w:rFonts w:ascii="Times New Roman"/>
                <w:b w:val="false"/>
                <w:i w:val="false"/>
                <w:color w:val="000000"/>
                <w:sz w:val="20"/>
              </w:rPr>
              <w:t xml:space="preserve">
окладов в месяц </w:t>
            </w:r>
            <w:r>
              <w:br/>
            </w:r>
            <w:r>
              <w:rPr>
                <w:rFonts w:ascii="Times New Roman"/>
                <w:b w:val="false"/>
                <w:i w:val="false"/>
                <w:color w:val="000000"/>
                <w:sz w:val="20"/>
              </w:rPr>
              <w:t xml:space="preserve">
( базовый должн . </w:t>
            </w:r>
            <w:r>
              <w:br/>
            </w:r>
            <w:r>
              <w:rPr>
                <w:rFonts w:ascii="Times New Roman"/>
                <w:b w:val="false"/>
                <w:i w:val="false"/>
                <w:color w:val="000000"/>
                <w:sz w:val="20"/>
              </w:rPr>
              <w:t xml:space="preserve">
оклад х коэф . х </w:t>
            </w:r>
            <w:r>
              <w:br/>
            </w:r>
            <w:r>
              <w:rPr>
                <w:rFonts w:ascii="Times New Roman"/>
                <w:b w:val="false"/>
                <w:i w:val="false"/>
                <w:color w:val="000000"/>
                <w:sz w:val="20"/>
              </w:rPr>
              <w:t xml:space="preserve">
гр . 2)/1000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должностных </w:t>
            </w:r>
            <w:r>
              <w:br/>
            </w:r>
            <w:r>
              <w:rPr>
                <w:rFonts w:ascii="Times New Roman"/>
                <w:b w:val="false"/>
                <w:i w:val="false"/>
                <w:color w:val="000000"/>
                <w:sz w:val="20"/>
              </w:rPr>
              <w:t xml:space="preserve">
окладов в год </w:t>
            </w:r>
            <w:r>
              <w:br/>
            </w:r>
            <w:r>
              <w:rPr>
                <w:rFonts w:ascii="Times New Roman"/>
                <w:b w:val="false"/>
                <w:i w:val="false"/>
                <w:color w:val="000000"/>
                <w:sz w:val="20"/>
              </w:rPr>
              <w:t xml:space="preserve">
( гр . 3 х 12) </w:t>
            </w:r>
          </w:p>
        </w:tc>
      </w:tr>
      <w:tr>
        <w:trPr>
          <w:trHeight w:val="18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8"/>
        <w:gridCol w:w="3689"/>
        <w:gridCol w:w="3201"/>
        <w:gridCol w:w="3972"/>
      </w:tblGrid>
      <w:tr>
        <w:trPr>
          <w:trHeight w:val="18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r>
              <w:br/>
            </w:r>
            <w:r>
              <w:rPr>
                <w:rFonts w:ascii="Times New Roman"/>
                <w:b w:val="false"/>
                <w:i w:val="false"/>
                <w:color w:val="000000"/>
                <w:sz w:val="20"/>
              </w:rPr>
              <w:t xml:space="preserve">
измерения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22" w:id="46"/>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01-113 </w:t>
      </w:r>
    </w:p>
    <w:bookmarkEnd w:id="46"/>
    <w:bookmarkStart w:name="z223" w:id="4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Расчет </w:t>
      </w:r>
      <w:r>
        <w:br/>
      </w:r>
      <w:r>
        <w:rPr>
          <w:rFonts w:ascii="Times New Roman"/>
          <w:b w:val="false"/>
          <w:i w:val="false"/>
          <w:color w:val="000000"/>
          <w:sz w:val="28"/>
        </w:rPr>
        <w:t xml:space="preserve">
               </w:t>
      </w:r>
      <w:r>
        <w:rPr>
          <w:rFonts w:ascii="Times New Roman"/>
          <w:b/>
          <w:i w:val="false"/>
          <w:color w:val="000000"/>
          <w:sz w:val="28"/>
        </w:rPr>
        <w:t xml:space="preserve">расходов на компенсационные выплаты </w:t>
      </w:r>
    </w:p>
    <w:bookmarkEnd w:id="47"/>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Компенсационные выплаты          |_________ </w:t>
      </w:r>
      <w:r>
        <w:rPr>
          <w:rFonts w:ascii="Times New Roman"/>
          <w:b w:val="false"/>
          <w:i w:val="false"/>
          <w:color w:val="000000"/>
          <w:sz w:val="28"/>
          <w:u w:val="single"/>
        </w:rPr>
        <w:t xml:space="preserve">113 </w:t>
      </w:r>
      <w:r>
        <w:rPr>
          <w:rFonts w:ascii="Times New Roman"/>
          <w:b w:val="false"/>
          <w:i w:val="false"/>
          <w:color w:val="000000"/>
          <w:sz w:val="28"/>
        </w:rPr>
        <w:t xml:space="preserve">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7"/>
        <w:gridCol w:w="2849"/>
        <w:gridCol w:w="1000"/>
        <w:gridCol w:w="1934"/>
        <w:gridCol w:w="1803"/>
        <w:gridCol w:w="1168"/>
        <w:gridCol w:w="2599"/>
      </w:tblGrid>
      <w:tr>
        <w:trPr>
          <w:trHeight w:val="180" w:hRule="atLeast"/>
        </w:trPr>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r>
              <w:br/>
            </w:r>
            <w:r>
              <w:rPr>
                <w:rFonts w:ascii="Times New Roman"/>
                <w:b w:val="false"/>
                <w:i w:val="false"/>
                <w:color w:val="000000"/>
                <w:sz w:val="20"/>
              </w:rPr>
              <w:t xml:space="preserve">
должностей </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должн . </w:t>
            </w:r>
            <w:r>
              <w:br/>
            </w:r>
            <w:r>
              <w:rPr>
                <w:rFonts w:ascii="Times New Roman"/>
                <w:b w:val="false"/>
                <w:i w:val="false"/>
                <w:color w:val="000000"/>
                <w:sz w:val="20"/>
              </w:rPr>
              <w:t xml:space="preserve">
окладов в месяц </w:t>
            </w:r>
            <w:r>
              <w:br/>
            </w:r>
            <w:r>
              <w:rPr>
                <w:rFonts w:ascii="Times New Roman"/>
                <w:b w:val="false"/>
                <w:i w:val="false"/>
                <w:color w:val="000000"/>
                <w:sz w:val="20"/>
              </w:rPr>
              <w:t xml:space="preserve">
из соответствующих </w:t>
            </w:r>
            <w:r>
              <w:br/>
            </w:r>
            <w:r>
              <w:rPr>
                <w:rFonts w:ascii="Times New Roman"/>
                <w:b w:val="false"/>
                <w:i w:val="false"/>
                <w:color w:val="000000"/>
                <w:sz w:val="20"/>
              </w:rPr>
              <w:t xml:space="preserve">
форм по расчету </w:t>
            </w:r>
            <w:r>
              <w:br/>
            </w:r>
            <w:r>
              <w:rPr>
                <w:rFonts w:ascii="Times New Roman"/>
                <w:b w:val="false"/>
                <w:i w:val="false"/>
                <w:color w:val="000000"/>
                <w:sz w:val="20"/>
              </w:rPr>
              <w:t xml:space="preserve">
расходов по оплате </w:t>
            </w:r>
            <w:r>
              <w:br/>
            </w:r>
            <w:r>
              <w:rPr>
                <w:rFonts w:ascii="Times New Roman"/>
                <w:b w:val="false"/>
                <w:i w:val="false"/>
                <w:color w:val="000000"/>
                <w:sz w:val="20"/>
              </w:rPr>
              <w:t xml:space="preserve">
труда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Пособие на </w:t>
            </w:r>
            <w:r>
              <w:br/>
            </w:r>
            <w:r>
              <w:rPr>
                <w:rFonts w:ascii="Times New Roman"/>
                <w:b w:val="false"/>
                <w:i w:val="false"/>
                <w:color w:val="000000"/>
                <w:sz w:val="20"/>
              </w:rPr>
              <w:t xml:space="preserve">
оздоровление </w:t>
            </w:r>
            <w:r>
              <w:br/>
            </w:r>
            <w:r>
              <w:rPr>
                <w:rFonts w:ascii="Times New Roman"/>
                <w:b w:val="false"/>
                <w:i w:val="false"/>
                <w:color w:val="000000"/>
                <w:sz w:val="20"/>
              </w:rPr>
              <w:t xml:space="preserve">
государственных и </w:t>
            </w:r>
            <w:r>
              <w:br/>
            </w:r>
            <w:r>
              <w:rPr>
                <w:rFonts w:ascii="Times New Roman"/>
                <w:b w:val="false"/>
                <w:i w:val="false"/>
                <w:color w:val="000000"/>
                <w:sz w:val="20"/>
              </w:rPr>
              <w:t xml:space="preserve">
гражданских </w:t>
            </w:r>
            <w:r>
              <w:br/>
            </w:r>
            <w:r>
              <w:rPr>
                <w:rFonts w:ascii="Times New Roman"/>
                <w:b w:val="false"/>
                <w:i w:val="false"/>
                <w:color w:val="000000"/>
                <w:sz w:val="20"/>
              </w:rPr>
              <w:t xml:space="preserve">
служащих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Пособия на </w:t>
            </w:r>
            <w:r>
              <w:br/>
            </w:r>
            <w:r>
              <w:rPr>
                <w:rFonts w:ascii="Times New Roman"/>
                <w:b w:val="false"/>
                <w:i w:val="false"/>
                <w:color w:val="000000"/>
                <w:sz w:val="20"/>
              </w:rPr>
              <w:t xml:space="preserve">
оздоровление </w:t>
            </w:r>
            <w:r>
              <w:br/>
            </w:r>
            <w:r>
              <w:rPr>
                <w:rFonts w:ascii="Times New Roman"/>
                <w:b w:val="false"/>
                <w:i w:val="false"/>
                <w:color w:val="000000"/>
                <w:sz w:val="20"/>
              </w:rPr>
              <w:t xml:space="preserve">
работникам , </w:t>
            </w:r>
            <w:r>
              <w:br/>
            </w:r>
            <w:r>
              <w:rPr>
                <w:rFonts w:ascii="Times New Roman"/>
                <w:b w:val="false"/>
                <w:i w:val="false"/>
                <w:color w:val="000000"/>
                <w:sz w:val="20"/>
              </w:rPr>
              <w:t xml:space="preserve">
проживающим в зонах </w:t>
            </w:r>
            <w:r>
              <w:br/>
            </w:r>
            <w:r>
              <w:rPr>
                <w:rFonts w:ascii="Times New Roman"/>
                <w:b w:val="false"/>
                <w:i w:val="false"/>
                <w:color w:val="000000"/>
                <w:sz w:val="20"/>
              </w:rPr>
              <w:t xml:space="preserve">
экологического </w:t>
            </w:r>
            <w:r>
              <w:br/>
            </w:r>
            <w:r>
              <w:rPr>
                <w:rFonts w:ascii="Times New Roman"/>
                <w:b w:val="false"/>
                <w:i w:val="false"/>
                <w:color w:val="000000"/>
                <w:sz w:val="20"/>
              </w:rPr>
              <w:t xml:space="preserve">
бедствия </w:t>
            </w:r>
          </w:p>
        </w:tc>
        <w:tc>
          <w:tcPr>
            <w:tcW w:w="2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пособий </w:t>
            </w:r>
            <w:r>
              <w:br/>
            </w:r>
            <w:r>
              <w:rPr>
                <w:rFonts w:ascii="Times New Roman"/>
                <w:b w:val="false"/>
                <w:i w:val="false"/>
                <w:color w:val="000000"/>
                <w:sz w:val="20"/>
              </w:rPr>
              <w:t xml:space="preserve">
на оздоровление </w:t>
            </w:r>
            <w:r>
              <w:br/>
            </w:r>
            <w:r>
              <w:rPr>
                <w:rFonts w:ascii="Times New Roman"/>
                <w:b w:val="false"/>
                <w:i w:val="false"/>
                <w:color w:val="000000"/>
                <w:sz w:val="20"/>
              </w:rPr>
              <w:t xml:space="preserve">
в год </w:t>
            </w:r>
            <w:r>
              <w:br/>
            </w:r>
            <w:r>
              <w:rPr>
                <w:rFonts w:ascii="Times New Roman"/>
                <w:b w:val="false"/>
                <w:i w:val="false"/>
                <w:color w:val="000000"/>
                <w:sz w:val="20"/>
              </w:rPr>
              <w:t xml:space="preserve">
( гр .4 + гр .6) </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гр . 2 </w:t>
            </w:r>
            <w:r>
              <w:br/>
            </w:r>
            <w:r>
              <w:rPr>
                <w:rFonts w:ascii="Times New Roman"/>
                <w:b w:val="false"/>
                <w:i w:val="false"/>
                <w:color w:val="000000"/>
                <w:sz w:val="20"/>
              </w:rPr>
              <w:t xml:space="preserve">
х гр . 3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работников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0" w:type="auto"/>
            <w:vMerge/>
            <w:tcBorders>
              <w:top w:val="nil"/>
              <w:left w:val="single" w:color="cfcfcf" w:sz="5"/>
              <w:bottom w:val="single" w:color="cfcfcf" w:sz="5"/>
              <w:right w:val="single" w:color="cfcfcf" w:sz="5"/>
            </w:tcBorders>
          </w:tcPr>
          <w:p/>
        </w:tc>
      </w:tr>
      <w:tr>
        <w:trPr>
          <w:trHeight w:val="18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8"/>
        <w:gridCol w:w="2839"/>
        <w:gridCol w:w="1014"/>
        <w:gridCol w:w="1909"/>
        <w:gridCol w:w="1812"/>
        <w:gridCol w:w="1178"/>
        <w:gridCol w:w="2640"/>
      </w:tblGrid>
      <w:tr>
        <w:trPr>
          <w:trHeight w:val="18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r>
              <w:br/>
            </w:r>
            <w:r>
              <w:rPr>
                <w:rFonts w:ascii="Times New Roman"/>
                <w:b w:val="false"/>
                <w:i w:val="false"/>
                <w:color w:val="000000"/>
                <w:sz w:val="20"/>
              </w:rPr>
              <w:t xml:space="preserve">
измерения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9"/>
        <w:gridCol w:w="833"/>
        <w:gridCol w:w="1811"/>
        <w:gridCol w:w="973"/>
        <w:gridCol w:w="1606"/>
        <w:gridCol w:w="973"/>
        <w:gridCol w:w="1658"/>
        <w:gridCol w:w="1058"/>
        <w:gridCol w:w="1899"/>
      </w:tblGrid>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Подъемное пособие </w:t>
            </w:r>
            <w:r>
              <w:br/>
            </w:r>
            <w:r>
              <w:rPr>
                <w:rFonts w:ascii="Times New Roman"/>
                <w:b w:val="false"/>
                <w:i w:val="false"/>
                <w:color w:val="000000"/>
                <w:sz w:val="20"/>
              </w:rPr>
              <w:t xml:space="preserve">
при служебном </w:t>
            </w:r>
            <w:r>
              <w:br/>
            </w:r>
            <w:r>
              <w:rPr>
                <w:rFonts w:ascii="Times New Roman"/>
                <w:b w:val="false"/>
                <w:i w:val="false"/>
                <w:color w:val="000000"/>
                <w:sz w:val="20"/>
              </w:rPr>
              <w:t xml:space="preserve">
перемещении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Единовременное </w:t>
            </w:r>
            <w:r>
              <w:br/>
            </w:r>
            <w:r>
              <w:rPr>
                <w:rFonts w:ascii="Times New Roman"/>
                <w:b w:val="false"/>
                <w:i w:val="false"/>
                <w:color w:val="000000"/>
                <w:sz w:val="20"/>
              </w:rPr>
              <w:t xml:space="preserve">
пособие при </w:t>
            </w:r>
            <w:r>
              <w:br/>
            </w:r>
            <w:r>
              <w:rPr>
                <w:rFonts w:ascii="Times New Roman"/>
                <w:b w:val="false"/>
                <w:i w:val="false"/>
                <w:color w:val="000000"/>
                <w:sz w:val="20"/>
              </w:rPr>
              <w:t xml:space="preserve">
увольнении со </w:t>
            </w:r>
            <w:r>
              <w:br/>
            </w:r>
            <w:r>
              <w:rPr>
                <w:rFonts w:ascii="Times New Roman"/>
                <w:b w:val="false"/>
                <w:i w:val="false"/>
                <w:color w:val="000000"/>
                <w:sz w:val="20"/>
              </w:rPr>
              <w:t xml:space="preserve">
службы по возрасту , </w:t>
            </w:r>
            <w:r>
              <w:br/>
            </w:r>
            <w:r>
              <w:rPr>
                <w:rFonts w:ascii="Times New Roman"/>
                <w:b w:val="false"/>
                <w:i w:val="false"/>
                <w:color w:val="000000"/>
                <w:sz w:val="20"/>
              </w:rPr>
              <w:t xml:space="preserve">
выходное пособие </w:t>
            </w:r>
            <w:r>
              <w:br/>
            </w:r>
            <w:r>
              <w:rPr>
                <w:rFonts w:ascii="Times New Roman"/>
                <w:b w:val="false"/>
                <w:i w:val="false"/>
                <w:color w:val="000000"/>
                <w:sz w:val="20"/>
              </w:rPr>
              <w:t xml:space="preserve">
судьям при уходе в </w:t>
            </w:r>
            <w:r>
              <w:br/>
            </w:r>
            <w:r>
              <w:rPr>
                <w:rFonts w:ascii="Times New Roman"/>
                <w:b w:val="false"/>
                <w:i w:val="false"/>
                <w:color w:val="000000"/>
                <w:sz w:val="20"/>
              </w:rPr>
              <w:t xml:space="preserve">
отставку и пособие </w:t>
            </w:r>
            <w:r>
              <w:br/>
            </w:r>
            <w:r>
              <w:rPr>
                <w:rFonts w:ascii="Times New Roman"/>
                <w:b w:val="false"/>
                <w:i w:val="false"/>
                <w:color w:val="000000"/>
                <w:sz w:val="20"/>
              </w:rPr>
              <w:t xml:space="preserve">
депутату по </w:t>
            </w:r>
            <w:r>
              <w:br/>
            </w:r>
            <w:r>
              <w:rPr>
                <w:rFonts w:ascii="Times New Roman"/>
                <w:b w:val="false"/>
                <w:i w:val="false"/>
                <w:color w:val="000000"/>
                <w:sz w:val="20"/>
              </w:rPr>
              <w:t xml:space="preserve">
истечении срока его </w:t>
            </w:r>
            <w:r>
              <w:br/>
            </w:r>
            <w:r>
              <w:rPr>
                <w:rFonts w:ascii="Times New Roman"/>
                <w:b w:val="false"/>
                <w:i w:val="false"/>
                <w:color w:val="000000"/>
                <w:sz w:val="20"/>
              </w:rPr>
              <w:t xml:space="preserve">
полномочий , а также </w:t>
            </w:r>
            <w:r>
              <w:br/>
            </w:r>
            <w:r>
              <w:rPr>
                <w:rFonts w:ascii="Times New Roman"/>
                <w:b w:val="false"/>
                <w:i w:val="false"/>
                <w:color w:val="000000"/>
                <w:sz w:val="20"/>
              </w:rPr>
              <w:t xml:space="preserve">
единовременное </w:t>
            </w:r>
            <w:r>
              <w:br/>
            </w:r>
            <w:r>
              <w:rPr>
                <w:rFonts w:ascii="Times New Roman"/>
                <w:b w:val="false"/>
                <w:i w:val="false"/>
                <w:color w:val="000000"/>
                <w:sz w:val="20"/>
              </w:rPr>
              <w:t xml:space="preserve">
пособие при </w:t>
            </w:r>
            <w:r>
              <w:br/>
            </w:r>
            <w:r>
              <w:rPr>
                <w:rFonts w:ascii="Times New Roman"/>
                <w:b w:val="false"/>
                <w:i w:val="false"/>
                <w:color w:val="000000"/>
                <w:sz w:val="20"/>
              </w:rPr>
              <w:t xml:space="preserve">
увольнении с </w:t>
            </w:r>
            <w:r>
              <w:br/>
            </w:r>
            <w:r>
              <w:rPr>
                <w:rFonts w:ascii="Times New Roman"/>
                <w:b w:val="false"/>
                <w:i w:val="false"/>
                <w:color w:val="000000"/>
                <w:sz w:val="20"/>
              </w:rPr>
              <w:t xml:space="preserve">
военной службы </w:t>
            </w:r>
            <w:r>
              <w:br/>
            </w:r>
            <w:r>
              <w:rPr>
                <w:rFonts w:ascii="Times New Roman"/>
                <w:b w:val="false"/>
                <w:i w:val="false"/>
                <w:color w:val="000000"/>
                <w:sz w:val="20"/>
              </w:rPr>
              <w:t xml:space="preserve">
военнослужащим </w:t>
            </w:r>
            <w:r>
              <w:br/>
            </w:r>
            <w:r>
              <w:rPr>
                <w:rFonts w:ascii="Times New Roman"/>
                <w:b w:val="false"/>
                <w:i w:val="false"/>
                <w:color w:val="000000"/>
                <w:sz w:val="20"/>
              </w:rPr>
              <w:t xml:space="preserve">
срочной службы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Компенсация за </w:t>
            </w:r>
            <w:r>
              <w:br/>
            </w:r>
            <w:r>
              <w:rPr>
                <w:rFonts w:ascii="Times New Roman"/>
                <w:b w:val="false"/>
                <w:i w:val="false"/>
                <w:color w:val="000000"/>
                <w:sz w:val="20"/>
              </w:rPr>
              <w:t xml:space="preserve">
вредные и опасные </w:t>
            </w:r>
            <w:r>
              <w:br/>
            </w:r>
            <w:r>
              <w:rPr>
                <w:rFonts w:ascii="Times New Roman"/>
                <w:b w:val="false"/>
                <w:i w:val="false"/>
                <w:color w:val="000000"/>
                <w:sz w:val="20"/>
              </w:rPr>
              <w:t xml:space="preserve">
условия труда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Компенсация за </w:t>
            </w:r>
            <w:r>
              <w:br/>
            </w:r>
            <w:r>
              <w:rPr>
                <w:rFonts w:ascii="Times New Roman"/>
                <w:b w:val="false"/>
                <w:i w:val="false"/>
                <w:color w:val="000000"/>
                <w:sz w:val="20"/>
              </w:rPr>
              <w:t xml:space="preserve">
особые условия </w:t>
            </w:r>
            <w:r>
              <w:br/>
            </w:r>
            <w:r>
              <w:rPr>
                <w:rFonts w:ascii="Times New Roman"/>
                <w:b w:val="false"/>
                <w:i w:val="false"/>
                <w:color w:val="000000"/>
                <w:sz w:val="20"/>
              </w:rPr>
              <w:t xml:space="preserve">
труда </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специфике </w:t>
            </w:r>
            <w:r>
              <w:br/>
            </w:r>
            <w:r>
              <w:rPr>
                <w:rFonts w:ascii="Times New Roman"/>
                <w:b w:val="false"/>
                <w:i w:val="false"/>
                <w:color w:val="000000"/>
                <w:sz w:val="20"/>
              </w:rPr>
              <w:t xml:space="preserve">
113 гр .7 + </w:t>
            </w:r>
            <w:r>
              <w:br/>
            </w:r>
            <w:r>
              <w:rPr>
                <w:rFonts w:ascii="Times New Roman"/>
                <w:b w:val="false"/>
                <w:i w:val="false"/>
                <w:color w:val="000000"/>
                <w:sz w:val="20"/>
              </w:rPr>
              <w:t xml:space="preserve">
гр .9 + </w:t>
            </w:r>
            <w:r>
              <w:br/>
            </w:r>
            <w:r>
              <w:rPr>
                <w:rFonts w:ascii="Times New Roman"/>
                <w:b w:val="false"/>
                <w:i w:val="false"/>
                <w:color w:val="000000"/>
                <w:sz w:val="20"/>
              </w:rPr>
              <w:t xml:space="preserve">
гр .11 + гр .13 </w:t>
            </w:r>
            <w:r>
              <w:br/>
            </w:r>
            <w:r>
              <w:rPr>
                <w:rFonts w:ascii="Times New Roman"/>
                <w:b w:val="false"/>
                <w:i w:val="false"/>
                <w:color w:val="000000"/>
                <w:sz w:val="20"/>
              </w:rPr>
              <w:t xml:space="preserve">
+ гр .15 </w:t>
            </w:r>
          </w:p>
        </w:tc>
      </w:tr>
      <w:tr>
        <w:trPr>
          <w:trHeight w:val="90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военнослужащих , </w:t>
            </w:r>
            <w:r>
              <w:br/>
            </w:r>
            <w:r>
              <w:rPr>
                <w:rFonts w:ascii="Times New Roman"/>
                <w:b w:val="false"/>
                <w:i w:val="false"/>
                <w:color w:val="000000"/>
                <w:sz w:val="20"/>
              </w:rPr>
              <w:t xml:space="preserve">
сотрудников </w:t>
            </w:r>
            <w:r>
              <w:br/>
            </w:r>
            <w:r>
              <w:rPr>
                <w:rFonts w:ascii="Times New Roman"/>
                <w:b w:val="false"/>
                <w:i w:val="false"/>
                <w:color w:val="000000"/>
                <w:sz w:val="20"/>
              </w:rPr>
              <w:t xml:space="preserve">
правоохранитель- </w:t>
            </w:r>
            <w:r>
              <w:br/>
            </w:r>
            <w:r>
              <w:rPr>
                <w:rFonts w:ascii="Times New Roman"/>
                <w:b w:val="false"/>
                <w:i w:val="false"/>
                <w:color w:val="000000"/>
                <w:sz w:val="20"/>
              </w:rPr>
              <w:t xml:space="preserve">
ных органов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получателей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получателей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получателей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0" w:type="auto"/>
            <w:vMerge/>
            <w:tcBorders>
              <w:top w:val="nil"/>
              <w:left w:val="single" w:color="cfcfcf" w:sz="5"/>
              <w:bottom w:val="single" w:color="cfcfcf" w:sz="5"/>
              <w:right w:val="single" w:color="cfcfcf" w:sz="5"/>
            </w:tcBorders>
          </w:tcPr>
          <w:p/>
        </w:tc>
      </w:tr>
      <w:tr>
        <w:trPr>
          <w:trHeight w:val="18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6"/>
        <w:gridCol w:w="1023"/>
        <w:gridCol w:w="1890"/>
        <w:gridCol w:w="987"/>
        <w:gridCol w:w="1642"/>
        <w:gridCol w:w="1041"/>
        <w:gridCol w:w="1696"/>
        <w:gridCol w:w="1094"/>
        <w:gridCol w:w="1501"/>
      </w:tblGrid>
      <w:tr>
        <w:trPr>
          <w:trHeight w:val="18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r>
              <w:br/>
            </w:r>
            <w:r>
              <w:rPr>
                <w:rFonts w:ascii="Times New Roman"/>
                <w:b w:val="false"/>
                <w:i w:val="false"/>
                <w:color w:val="000000"/>
                <w:sz w:val="20"/>
              </w:rPr>
              <w:t xml:space="preserve">
тенге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24" w:id="48"/>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01-114 </w:t>
      </w:r>
    </w:p>
    <w:bookmarkEnd w:id="48"/>
    <w:bookmarkStart w:name="z317" w:id="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Расчет расходов на дополнительно установленные </w:t>
      </w:r>
      <w:r>
        <w:br/>
      </w:r>
      <w:r>
        <w:rPr>
          <w:rFonts w:ascii="Times New Roman"/>
          <w:b w:val="false"/>
          <w:i w:val="false"/>
          <w:color w:val="000000"/>
          <w:sz w:val="28"/>
        </w:rPr>
        <w:t xml:space="preserve">
  </w:t>
      </w:r>
      <w:r>
        <w:rPr>
          <w:rFonts w:ascii="Times New Roman"/>
          <w:b/>
          <w:i w:val="false"/>
          <w:color w:val="000000"/>
          <w:sz w:val="28"/>
        </w:rPr>
        <w:t xml:space="preserve">обязательные пенсионные взносы судей и обязательные пенсионные </w:t>
      </w:r>
      <w:r>
        <w:br/>
      </w:r>
      <w:r>
        <w:rPr>
          <w:rFonts w:ascii="Times New Roman"/>
          <w:b w:val="false"/>
          <w:i w:val="false"/>
          <w:color w:val="000000"/>
          <w:sz w:val="28"/>
        </w:rPr>
        <w:t>
</w:t>
      </w:r>
      <w:r>
        <w:rPr>
          <w:rFonts w:ascii="Times New Roman"/>
          <w:b/>
          <w:i w:val="false"/>
          <w:color w:val="000000"/>
          <w:sz w:val="28"/>
        </w:rPr>
        <w:t xml:space="preserve">взносы военнослужащих, сотрудников органов внутренних дел, Комитета </w:t>
      </w:r>
      <w:r>
        <w:br/>
      </w:r>
      <w:r>
        <w:rPr>
          <w:rFonts w:ascii="Times New Roman"/>
          <w:b w:val="false"/>
          <w:i w:val="false"/>
          <w:color w:val="000000"/>
          <w:sz w:val="28"/>
        </w:rPr>
        <w:t xml:space="preserve">
    </w:t>
      </w:r>
      <w:r>
        <w:rPr>
          <w:rFonts w:ascii="Times New Roman"/>
          <w:b/>
          <w:i w:val="false"/>
          <w:color w:val="000000"/>
          <w:sz w:val="28"/>
        </w:rPr>
        <w:t xml:space="preserve">уголовно-исполнительной системы Республики Казахстан, органов </w:t>
      </w:r>
      <w:r>
        <w:br/>
      </w:r>
      <w:r>
        <w:rPr>
          <w:rFonts w:ascii="Times New Roman"/>
          <w:b w:val="false"/>
          <w:i w:val="false"/>
          <w:color w:val="000000"/>
          <w:sz w:val="28"/>
        </w:rPr>
        <w:t xml:space="preserve">
     </w:t>
      </w:r>
      <w:r>
        <w:rPr>
          <w:rFonts w:ascii="Times New Roman"/>
          <w:b/>
          <w:i w:val="false"/>
          <w:color w:val="000000"/>
          <w:sz w:val="28"/>
        </w:rPr>
        <w:t xml:space="preserve">финансовой полиции и государственной противопожарной службы </w:t>
      </w:r>
      <w:r>
        <w:br/>
      </w:r>
      <w:r>
        <w:rPr>
          <w:rFonts w:ascii="Times New Roman"/>
          <w:b w:val="false"/>
          <w:i w:val="false"/>
          <w:color w:val="000000"/>
          <w:sz w:val="28"/>
        </w:rPr>
        <w:t xml:space="preserve">
                     </w:t>
      </w:r>
      <w:r>
        <w:rPr>
          <w:rFonts w:ascii="Times New Roman"/>
          <w:b/>
          <w:i w:val="false"/>
          <w:color w:val="000000"/>
          <w:sz w:val="28"/>
        </w:rPr>
        <w:t xml:space="preserve">в накопительные пенсионные фонды </w:t>
      </w:r>
    </w:p>
    <w:bookmarkEnd w:id="49"/>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w:t>
      </w:r>
      <w:r>
        <w:rPr>
          <w:rFonts w:ascii="Times New Roman"/>
          <w:b w:val="false"/>
          <w:i/>
          <w:color w:val="000000"/>
          <w:sz w:val="28"/>
        </w:rPr>
        <w:t xml:space="preserve">Дополнительно установленные </w:t>
      </w:r>
      <w:r>
        <w:rPr>
          <w:rFonts w:ascii="Times New Roman"/>
          <w:b w:val="false"/>
          <w:i w:val="false"/>
          <w:color w:val="000000"/>
          <w:sz w:val="28"/>
        </w:rPr>
        <w:t xml:space="preserve">    |_________ </w:t>
      </w:r>
      <w:r>
        <w:rPr>
          <w:rFonts w:ascii="Times New Roman"/>
          <w:b w:val="false"/>
          <w:i w:val="false"/>
          <w:color w:val="000000"/>
          <w:sz w:val="28"/>
          <w:u w:val="single"/>
        </w:rPr>
        <w:t xml:space="preserve">114 </w:t>
      </w:r>
      <w:r>
        <w:rPr>
          <w:rFonts w:ascii="Times New Roman"/>
          <w:b w:val="false"/>
          <w:i w:val="false"/>
          <w:color w:val="000000"/>
          <w:sz w:val="28"/>
        </w:rPr>
        <w:t xml:space="preserve">_______| </w:t>
      </w:r>
      <w:r>
        <w:br/>
      </w:r>
      <w:r>
        <w:rPr>
          <w:rFonts w:ascii="Times New Roman"/>
          <w:b w:val="false"/>
          <w:i w:val="false"/>
          <w:color w:val="000000"/>
          <w:sz w:val="28"/>
        </w:rPr>
        <w:t xml:space="preserve">
    </w:t>
      </w:r>
      <w:r>
        <w:rPr>
          <w:rFonts w:ascii="Times New Roman"/>
          <w:b w:val="false"/>
          <w:i/>
          <w:color w:val="000000"/>
          <w:sz w:val="28"/>
        </w:rPr>
        <w:t xml:space="preserve">обязательные пенсионные взносы судей и обязательные </w:t>
      </w:r>
      <w:r>
        <w:br/>
      </w:r>
      <w:r>
        <w:rPr>
          <w:rFonts w:ascii="Times New Roman"/>
          <w:b w:val="false"/>
          <w:i w:val="false"/>
          <w:color w:val="000000"/>
          <w:sz w:val="28"/>
        </w:rPr>
        <w:t>
</w:t>
      </w:r>
      <w:r>
        <w:rPr>
          <w:rFonts w:ascii="Times New Roman"/>
          <w:b w:val="false"/>
          <w:i/>
          <w:color w:val="000000"/>
          <w:sz w:val="28"/>
        </w:rPr>
        <w:t xml:space="preserve">    пенсионные взносы органов внутренних дел, Комитета </w:t>
      </w:r>
      <w:r>
        <w:br/>
      </w:r>
      <w:r>
        <w:rPr>
          <w:rFonts w:ascii="Times New Roman"/>
          <w:b w:val="false"/>
          <w:i w:val="false"/>
          <w:color w:val="000000"/>
          <w:sz w:val="28"/>
        </w:rPr>
        <w:t>
</w:t>
      </w:r>
      <w:r>
        <w:rPr>
          <w:rFonts w:ascii="Times New Roman"/>
          <w:b w:val="false"/>
          <w:i/>
          <w:color w:val="000000"/>
          <w:sz w:val="28"/>
        </w:rPr>
        <w:t xml:space="preserve">   уголовно-исполнительной системы Республики Казахстан, </w:t>
      </w:r>
      <w:r>
        <w:br/>
      </w:r>
      <w:r>
        <w:rPr>
          <w:rFonts w:ascii="Times New Roman"/>
          <w:b w:val="false"/>
          <w:i w:val="false"/>
          <w:color w:val="000000"/>
          <w:sz w:val="28"/>
        </w:rPr>
        <w:t>
</w:t>
      </w:r>
      <w:r>
        <w:rPr>
          <w:rFonts w:ascii="Times New Roman"/>
          <w:b w:val="false"/>
          <w:i/>
          <w:color w:val="000000"/>
          <w:sz w:val="28"/>
        </w:rPr>
        <w:t xml:space="preserve">       органов финансовой полиции и государственной </w:t>
      </w:r>
      <w:r>
        <w:br/>
      </w:r>
      <w:r>
        <w:rPr>
          <w:rFonts w:ascii="Times New Roman"/>
          <w:b w:val="false"/>
          <w:i w:val="false"/>
          <w:color w:val="000000"/>
          <w:sz w:val="28"/>
        </w:rPr>
        <w:t>
</w:t>
      </w:r>
      <w:r>
        <w:rPr>
          <w:rFonts w:ascii="Times New Roman"/>
          <w:b w:val="false"/>
          <w:i/>
          <w:color w:val="000000"/>
          <w:sz w:val="28"/>
        </w:rPr>
        <w:t xml:space="preserve">противопожарной службы в накопительные пенсионные фонды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9"/>
        <w:gridCol w:w="4120"/>
        <w:gridCol w:w="2342"/>
        <w:gridCol w:w="2144"/>
        <w:gridCol w:w="2335"/>
      </w:tblGrid>
      <w:tr>
        <w:trPr>
          <w:trHeight w:val="174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работников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денежного содержания </w:t>
            </w:r>
            <w:r>
              <w:br/>
            </w:r>
            <w:r>
              <w:rPr>
                <w:rFonts w:ascii="Times New Roman"/>
                <w:b w:val="false"/>
                <w:i w:val="false"/>
                <w:color w:val="000000"/>
                <w:sz w:val="20"/>
              </w:rPr>
              <w:t xml:space="preserve">
в месяц судей , </w:t>
            </w:r>
            <w:r>
              <w:br/>
            </w:r>
            <w:r>
              <w:rPr>
                <w:rFonts w:ascii="Times New Roman"/>
                <w:b w:val="false"/>
                <w:i w:val="false"/>
                <w:color w:val="000000"/>
                <w:sz w:val="20"/>
              </w:rPr>
              <w:t xml:space="preserve">
военнослужащих , сотрудников </w:t>
            </w:r>
            <w:r>
              <w:br/>
            </w:r>
            <w:r>
              <w:rPr>
                <w:rFonts w:ascii="Times New Roman"/>
                <w:b w:val="false"/>
                <w:i w:val="false"/>
                <w:color w:val="000000"/>
                <w:sz w:val="20"/>
              </w:rPr>
              <w:t xml:space="preserve">
органов внутренних дел и </w:t>
            </w:r>
            <w:r>
              <w:br/>
            </w:r>
            <w:r>
              <w:rPr>
                <w:rFonts w:ascii="Times New Roman"/>
                <w:b w:val="false"/>
                <w:i w:val="false"/>
                <w:color w:val="000000"/>
                <w:sz w:val="20"/>
              </w:rPr>
              <w:t xml:space="preserve">
Комитета уголовно - </w:t>
            </w:r>
            <w:r>
              <w:br/>
            </w:r>
            <w:r>
              <w:rPr>
                <w:rFonts w:ascii="Times New Roman"/>
                <w:b w:val="false"/>
                <w:i w:val="false"/>
                <w:color w:val="000000"/>
                <w:sz w:val="20"/>
              </w:rPr>
              <w:t xml:space="preserve">
исполнительной системы </w:t>
            </w:r>
            <w:r>
              <w:br/>
            </w:r>
            <w:r>
              <w:rPr>
                <w:rFonts w:ascii="Times New Roman"/>
                <w:b w:val="false"/>
                <w:i w:val="false"/>
                <w:color w:val="000000"/>
                <w:sz w:val="20"/>
              </w:rPr>
              <w:t xml:space="preserve">
Министерства юстиции , </w:t>
            </w:r>
            <w:r>
              <w:br/>
            </w:r>
            <w:r>
              <w:rPr>
                <w:rFonts w:ascii="Times New Roman"/>
                <w:b w:val="false"/>
                <w:i w:val="false"/>
                <w:color w:val="000000"/>
                <w:sz w:val="20"/>
              </w:rPr>
              <w:t xml:space="preserve">
органов финансовой полиции </w:t>
            </w:r>
            <w:r>
              <w:br/>
            </w:r>
            <w:r>
              <w:rPr>
                <w:rFonts w:ascii="Times New Roman"/>
                <w:b w:val="false"/>
                <w:i w:val="false"/>
                <w:color w:val="000000"/>
                <w:sz w:val="20"/>
              </w:rPr>
              <w:t xml:space="preserve">
и государственной </w:t>
            </w:r>
            <w:r>
              <w:br/>
            </w:r>
            <w:r>
              <w:rPr>
                <w:rFonts w:ascii="Times New Roman"/>
                <w:b w:val="false"/>
                <w:i w:val="false"/>
                <w:color w:val="000000"/>
                <w:sz w:val="20"/>
              </w:rPr>
              <w:t xml:space="preserve">
противопожарной службы , </w:t>
            </w:r>
            <w:r>
              <w:br/>
            </w:r>
            <w:r>
              <w:rPr>
                <w:rFonts w:ascii="Times New Roman"/>
                <w:b w:val="false"/>
                <w:i w:val="false"/>
                <w:color w:val="000000"/>
                <w:sz w:val="20"/>
              </w:rPr>
              <w:t xml:space="preserve">
имеющих по состоянию на </w:t>
            </w:r>
            <w:r>
              <w:br/>
            </w:r>
            <w:r>
              <w:rPr>
                <w:rFonts w:ascii="Times New Roman"/>
                <w:b w:val="false"/>
                <w:i w:val="false"/>
                <w:color w:val="000000"/>
                <w:sz w:val="20"/>
              </w:rPr>
              <w:t xml:space="preserve">
1 января 1998 года стаж </w:t>
            </w:r>
            <w:r>
              <w:br/>
            </w:r>
            <w:r>
              <w:rPr>
                <w:rFonts w:ascii="Times New Roman"/>
                <w:b w:val="false"/>
                <w:i w:val="false"/>
                <w:color w:val="000000"/>
                <w:sz w:val="20"/>
              </w:rPr>
              <w:t xml:space="preserve">
военной службы , службы в </w:t>
            </w:r>
            <w:r>
              <w:br/>
            </w:r>
            <w:r>
              <w:rPr>
                <w:rFonts w:ascii="Times New Roman"/>
                <w:b w:val="false"/>
                <w:i w:val="false"/>
                <w:color w:val="000000"/>
                <w:sz w:val="20"/>
              </w:rPr>
              <w:t xml:space="preserve">
органах внутренних дел </w:t>
            </w:r>
            <w:r>
              <w:br/>
            </w:r>
            <w:r>
              <w:rPr>
                <w:rFonts w:ascii="Times New Roman"/>
                <w:b w:val="false"/>
                <w:i w:val="false"/>
                <w:color w:val="000000"/>
                <w:sz w:val="20"/>
              </w:rPr>
              <w:t xml:space="preserve">
менее 10 лет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r>
              <w:br/>
            </w:r>
            <w:r>
              <w:rPr>
                <w:rFonts w:ascii="Times New Roman"/>
                <w:b w:val="false"/>
                <w:i w:val="false"/>
                <w:color w:val="000000"/>
                <w:sz w:val="20"/>
              </w:rPr>
              <w:t xml:space="preserve">
пенсионного </w:t>
            </w:r>
            <w:r>
              <w:br/>
            </w:r>
            <w:r>
              <w:rPr>
                <w:rFonts w:ascii="Times New Roman"/>
                <w:b w:val="false"/>
                <w:i w:val="false"/>
                <w:color w:val="000000"/>
                <w:sz w:val="20"/>
              </w:rPr>
              <w:t xml:space="preserve">
взноса (20 %)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взноса </w:t>
            </w:r>
            <w:r>
              <w:br/>
            </w:r>
            <w:r>
              <w:rPr>
                <w:rFonts w:ascii="Times New Roman"/>
                <w:b w:val="false"/>
                <w:i w:val="false"/>
                <w:color w:val="000000"/>
                <w:sz w:val="20"/>
              </w:rPr>
              <w:t xml:space="preserve">
в месяц </w:t>
            </w:r>
            <w:r>
              <w:br/>
            </w:r>
            <w:r>
              <w:rPr>
                <w:rFonts w:ascii="Times New Roman"/>
                <w:b w:val="false"/>
                <w:i w:val="false"/>
                <w:color w:val="000000"/>
                <w:sz w:val="20"/>
              </w:rPr>
              <w:t xml:space="preserve">
( гр .2 х </w:t>
            </w:r>
            <w:r>
              <w:br/>
            </w:r>
            <w:r>
              <w:rPr>
                <w:rFonts w:ascii="Times New Roman"/>
                <w:b w:val="false"/>
                <w:i w:val="false"/>
                <w:color w:val="000000"/>
                <w:sz w:val="20"/>
              </w:rPr>
              <w:t xml:space="preserve">
гр .3)/100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взноса в </w:t>
            </w:r>
            <w:r>
              <w:br/>
            </w:r>
            <w:r>
              <w:rPr>
                <w:rFonts w:ascii="Times New Roman"/>
                <w:b w:val="false"/>
                <w:i w:val="false"/>
                <w:color w:val="000000"/>
                <w:sz w:val="20"/>
              </w:rPr>
              <w:t xml:space="preserve">
год гр .4 х 12 </w:t>
            </w:r>
          </w:p>
        </w:tc>
      </w:tr>
      <w:tr>
        <w:trPr>
          <w:trHeight w:val="18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6"/>
        <w:gridCol w:w="4119"/>
        <w:gridCol w:w="2333"/>
        <w:gridCol w:w="2155"/>
        <w:gridCol w:w="2337"/>
      </w:tblGrid>
      <w:tr>
        <w:trPr>
          <w:trHeight w:val="18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25" w:id="50"/>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01-121 </w:t>
      </w:r>
    </w:p>
    <w:bookmarkEnd w:id="50"/>
    <w:bookmarkStart w:name="z226" w:id="51"/>
    <w:p>
      <w:pPr>
        <w:spacing w:after="0"/>
        <w:ind w:left="0"/>
        <w:jc w:val="both"/>
      </w:pPr>
      <w:r>
        <w:rPr>
          <w:rFonts w:ascii="Times New Roman"/>
          <w:b w:val="false"/>
          <w:i w:val="false"/>
          <w:color w:val="000000"/>
          <w:sz w:val="28"/>
        </w:rPr>
        <w:t>                                
</w:t>
      </w:r>
      <w:r>
        <w:rPr>
          <w:rFonts w:ascii="Times New Roman"/>
          <w:b/>
          <w:i w:val="false"/>
          <w:color w:val="000000"/>
          <w:sz w:val="28"/>
        </w:rPr>
        <w:t xml:space="preserve">Расчет </w:t>
      </w:r>
      <w:r>
        <w:br/>
      </w:r>
      <w:r>
        <w:rPr>
          <w:rFonts w:ascii="Times New Roman"/>
          <w:b w:val="false"/>
          <w:i w:val="false"/>
          <w:color w:val="000000"/>
          <w:sz w:val="28"/>
        </w:rPr>
        <w:t xml:space="preserve">
               </w:t>
      </w:r>
      <w:r>
        <w:rPr>
          <w:rFonts w:ascii="Times New Roman"/>
          <w:b/>
          <w:i w:val="false"/>
          <w:color w:val="000000"/>
          <w:sz w:val="28"/>
        </w:rPr>
        <w:t xml:space="preserve">расходов на уплату социального налога </w:t>
      </w:r>
    </w:p>
    <w:bookmarkEnd w:id="51"/>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w:t>
      </w:r>
      <w:r>
        <w:rPr>
          <w:rFonts w:ascii="Times New Roman"/>
          <w:b w:val="false"/>
          <w:i/>
          <w:color w:val="000000"/>
          <w:sz w:val="28"/>
        </w:rPr>
        <w:t xml:space="preserve">Социальный налог   </w:t>
      </w:r>
      <w:r>
        <w:rPr>
          <w:rFonts w:ascii="Times New Roman"/>
          <w:b w:val="false"/>
          <w:i w:val="false"/>
          <w:color w:val="000000"/>
          <w:sz w:val="28"/>
        </w:rPr>
        <w:t xml:space="preserve">             |_________ </w:t>
      </w:r>
      <w:r>
        <w:rPr>
          <w:rFonts w:ascii="Times New Roman"/>
          <w:b w:val="false"/>
          <w:i w:val="false"/>
          <w:color w:val="000000"/>
          <w:sz w:val="28"/>
          <w:u w:val="single"/>
        </w:rPr>
        <w:t xml:space="preserve">121 </w:t>
      </w:r>
      <w:r>
        <w:rPr>
          <w:rFonts w:ascii="Times New Roman"/>
          <w:b w:val="false"/>
          <w:i w:val="false"/>
          <w:color w:val="000000"/>
          <w:sz w:val="28"/>
        </w:rPr>
        <w:t xml:space="preserve">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3"/>
        <w:gridCol w:w="3933"/>
        <w:gridCol w:w="4253"/>
      </w:tblGrid>
      <w:tr>
        <w:trPr>
          <w:trHeight w:val="195"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Налогооблагаемый фонд </w:t>
            </w:r>
            <w:r>
              <w:br/>
            </w:r>
            <w:r>
              <w:rPr>
                <w:rFonts w:ascii="Times New Roman"/>
                <w:b w:val="false"/>
                <w:i w:val="false"/>
                <w:color w:val="000000"/>
                <w:sz w:val="20"/>
              </w:rPr>
              <w:t xml:space="preserve">
оплаты труда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социального </w:t>
            </w:r>
            <w:r>
              <w:br/>
            </w:r>
            <w:r>
              <w:rPr>
                <w:rFonts w:ascii="Times New Roman"/>
                <w:b w:val="false"/>
                <w:i w:val="false"/>
                <w:color w:val="000000"/>
                <w:sz w:val="20"/>
              </w:rPr>
              <w:t xml:space="preserve">
налога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налога в год </w:t>
            </w:r>
            <w:r>
              <w:br/>
            </w:r>
            <w:r>
              <w:rPr>
                <w:rFonts w:ascii="Times New Roman"/>
                <w:b w:val="false"/>
                <w:i w:val="false"/>
                <w:color w:val="000000"/>
                <w:sz w:val="20"/>
              </w:rPr>
              <w:t xml:space="preserve">
( гр .1 х гр .2)/100 </w:t>
            </w:r>
          </w:p>
        </w:tc>
      </w:tr>
      <w:tr>
        <w:trPr>
          <w:trHeight w:val="18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3"/>
        <w:gridCol w:w="3973"/>
        <w:gridCol w:w="4273"/>
      </w:tblGrid>
      <w:tr>
        <w:trPr>
          <w:trHeight w:val="18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27" w:id="52"/>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01-122 </w:t>
      </w:r>
    </w:p>
    <w:bookmarkEnd w:id="52"/>
    <w:bookmarkStart w:name="z228" w:id="53"/>
    <w:p>
      <w:pPr>
        <w:spacing w:after="0"/>
        <w:ind w:left="0"/>
        <w:jc w:val="both"/>
      </w:pPr>
      <w:r>
        <w:rPr>
          <w:rFonts w:ascii="Times New Roman"/>
          <w:b w:val="false"/>
          <w:i w:val="false"/>
          <w:color w:val="000000"/>
          <w:sz w:val="28"/>
        </w:rPr>
        <w:t>           
</w:t>
      </w:r>
      <w:r>
        <w:rPr>
          <w:rFonts w:ascii="Times New Roman"/>
          <w:b/>
          <w:i w:val="false"/>
          <w:color w:val="000000"/>
          <w:sz w:val="28"/>
        </w:rPr>
        <w:t xml:space="preserve">Расчет расходов на уплату социальных отчислений </w:t>
      </w:r>
      <w:r>
        <w:br/>
      </w:r>
      <w:r>
        <w:rPr>
          <w:rFonts w:ascii="Times New Roman"/>
          <w:b w:val="false"/>
          <w:i w:val="false"/>
          <w:color w:val="000000"/>
          <w:sz w:val="28"/>
        </w:rPr>
        <w:t xml:space="preserve">
           </w:t>
      </w:r>
      <w:r>
        <w:rPr>
          <w:rFonts w:ascii="Times New Roman"/>
          <w:b/>
          <w:i w:val="false"/>
          <w:color w:val="000000"/>
          <w:sz w:val="28"/>
        </w:rPr>
        <w:t xml:space="preserve">в Государственный фонд социального страхования </w:t>
      </w:r>
    </w:p>
    <w:bookmarkEnd w:id="53"/>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Социальные отчисления          |_________ </w:t>
      </w:r>
      <w:r>
        <w:rPr>
          <w:rFonts w:ascii="Times New Roman"/>
          <w:b w:val="false"/>
          <w:i w:val="false"/>
          <w:color w:val="000000"/>
          <w:sz w:val="28"/>
          <w:u w:val="single"/>
        </w:rPr>
        <w:t xml:space="preserve">122 </w:t>
      </w:r>
      <w:r>
        <w:rPr>
          <w:rFonts w:ascii="Times New Roman"/>
          <w:b w:val="false"/>
          <w:i w:val="false"/>
          <w:color w:val="000000"/>
          <w:sz w:val="28"/>
        </w:rPr>
        <w:t xml:space="preserve">_______| </w:t>
      </w:r>
      <w:r>
        <w:br/>
      </w:r>
      <w:r>
        <w:rPr>
          <w:rFonts w:ascii="Times New Roman"/>
          <w:b w:val="false"/>
          <w:i w:val="false"/>
          <w:color w:val="000000"/>
          <w:sz w:val="28"/>
        </w:rPr>
        <w:t xml:space="preserve">
     в Государственный фонд социального страхования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4013"/>
        <w:gridCol w:w="3493"/>
      </w:tblGrid>
      <w:tr>
        <w:trPr>
          <w:trHeight w:val="21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Налогооблагаемый фонд </w:t>
            </w:r>
            <w:r>
              <w:br/>
            </w:r>
            <w:r>
              <w:rPr>
                <w:rFonts w:ascii="Times New Roman"/>
                <w:b w:val="false"/>
                <w:i w:val="false"/>
                <w:color w:val="000000"/>
                <w:sz w:val="20"/>
              </w:rPr>
              <w:t xml:space="preserve">
оплаты труда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социальных </w:t>
            </w:r>
            <w:r>
              <w:br/>
            </w:r>
            <w:r>
              <w:rPr>
                <w:rFonts w:ascii="Times New Roman"/>
                <w:b w:val="false"/>
                <w:i w:val="false"/>
                <w:color w:val="000000"/>
                <w:sz w:val="20"/>
              </w:rPr>
              <w:t xml:space="preserve">
отчислений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социальных </w:t>
            </w:r>
            <w:r>
              <w:br/>
            </w:r>
            <w:r>
              <w:rPr>
                <w:rFonts w:ascii="Times New Roman"/>
                <w:b w:val="false"/>
                <w:i w:val="false"/>
                <w:color w:val="000000"/>
                <w:sz w:val="20"/>
              </w:rPr>
              <w:t xml:space="preserve">
отчислений в год </w:t>
            </w:r>
            <w:r>
              <w:br/>
            </w:r>
            <w:r>
              <w:rPr>
                <w:rFonts w:ascii="Times New Roman"/>
                <w:b w:val="false"/>
                <w:i w:val="false"/>
                <w:color w:val="000000"/>
                <w:sz w:val="20"/>
              </w:rPr>
              <w:t xml:space="preserve">
( гр .1 х гр .2)/100 </w:t>
            </w:r>
          </w:p>
        </w:tc>
      </w:tr>
      <w:tr>
        <w:trPr>
          <w:trHeight w:val="195"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4013"/>
        <w:gridCol w:w="3513"/>
      </w:tblGrid>
      <w:tr>
        <w:trPr>
          <w:trHeight w:val="195"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29" w:id="54"/>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01-125 </w:t>
      </w:r>
    </w:p>
    <w:bookmarkEnd w:id="54"/>
    <w:bookmarkStart w:name="z230" w:id="5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Расчет размера страховой премии при обязательном </w:t>
      </w:r>
      <w:r>
        <w:br/>
      </w:r>
      <w:r>
        <w:rPr>
          <w:rFonts w:ascii="Times New Roman"/>
          <w:b w:val="false"/>
          <w:i w:val="false"/>
          <w:color w:val="000000"/>
          <w:sz w:val="28"/>
        </w:rPr>
        <w:t xml:space="preserve">
             </w:t>
      </w:r>
      <w:r>
        <w:rPr>
          <w:rFonts w:ascii="Times New Roman"/>
          <w:b/>
          <w:i w:val="false"/>
          <w:color w:val="000000"/>
          <w:sz w:val="28"/>
        </w:rPr>
        <w:t xml:space="preserve">страховании гражданско-правовой ответственности </w:t>
      </w:r>
      <w:r>
        <w:br/>
      </w:r>
      <w:r>
        <w:rPr>
          <w:rFonts w:ascii="Times New Roman"/>
          <w:b w:val="false"/>
          <w:i w:val="false"/>
          <w:color w:val="000000"/>
          <w:sz w:val="28"/>
        </w:rPr>
        <w:t xml:space="preserve">
                    </w:t>
      </w:r>
      <w:r>
        <w:rPr>
          <w:rFonts w:ascii="Times New Roman"/>
          <w:b/>
          <w:i w:val="false"/>
          <w:color w:val="000000"/>
          <w:sz w:val="28"/>
        </w:rPr>
        <w:t xml:space="preserve">владельцев автотранспортных средств </w:t>
      </w:r>
    </w:p>
    <w:bookmarkEnd w:id="55"/>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w:t>
      </w:r>
      <w:r>
        <w:rPr>
          <w:rFonts w:ascii="Times New Roman"/>
          <w:b w:val="false"/>
          <w:i/>
          <w:color w:val="000000"/>
          <w:sz w:val="28"/>
        </w:rPr>
        <w:t xml:space="preserve">Взносы на обязательное страхование </w:t>
      </w:r>
      <w:r>
        <w:rPr>
          <w:rFonts w:ascii="Times New Roman"/>
          <w:b w:val="false"/>
          <w:i w:val="false"/>
          <w:color w:val="000000"/>
          <w:sz w:val="28"/>
        </w:rPr>
        <w:t xml:space="preserve">  |_________ </w:t>
      </w:r>
      <w:r>
        <w:rPr>
          <w:rFonts w:ascii="Times New Roman"/>
          <w:b w:val="false"/>
          <w:i w:val="false"/>
          <w:color w:val="000000"/>
          <w:sz w:val="28"/>
          <w:u w:val="single"/>
        </w:rPr>
        <w:t xml:space="preserve">125 </w:t>
      </w:r>
      <w:r>
        <w:rPr>
          <w:rFonts w:ascii="Times New Roman"/>
          <w:b w:val="false"/>
          <w:i w:val="false"/>
          <w:color w:val="000000"/>
          <w:sz w:val="28"/>
        </w:rPr>
        <w:t xml:space="preserve">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2"/>
        <w:gridCol w:w="1399"/>
        <w:gridCol w:w="1149"/>
        <w:gridCol w:w="1113"/>
        <w:gridCol w:w="1096"/>
        <w:gridCol w:w="1150"/>
        <w:gridCol w:w="1203"/>
        <w:gridCol w:w="1257"/>
        <w:gridCol w:w="1222"/>
        <w:gridCol w:w="1199"/>
      </w:tblGrid>
      <w:tr>
        <w:trPr>
          <w:trHeight w:val="795" w:hRule="atLeast"/>
        </w:trPr>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w:t>
            </w:r>
            <w:r>
              <w:br/>
            </w:r>
            <w:r>
              <w:rPr>
                <w:rFonts w:ascii="Times New Roman"/>
                <w:b w:val="false"/>
                <w:i w:val="false"/>
                <w:color w:val="000000"/>
                <w:sz w:val="20"/>
              </w:rPr>
              <w:t xml:space="preserve">
транспортного </w:t>
            </w:r>
            <w:r>
              <w:br/>
            </w:r>
            <w:r>
              <w:rPr>
                <w:rFonts w:ascii="Times New Roman"/>
                <w:b w:val="false"/>
                <w:i w:val="false"/>
                <w:color w:val="000000"/>
                <w:sz w:val="20"/>
              </w:rPr>
              <w:t xml:space="preserve">
средства </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r>
              <w:br/>
            </w:r>
            <w:r>
              <w:rPr>
                <w:rFonts w:ascii="Times New Roman"/>
                <w:b w:val="false"/>
                <w:i w:val="false"/>
                <w:color w:val="000000"/>
                <w:sz w:val="20"/>
              </w:rPr>
              <w:t xml:space="preserve">
коэффици- </w:t>
            </w:r>
            <w:r>
              <w:br/>
            </w:r>
            <w:r>
              <w:rPr>
                <w:rFonts w:ascii="Times New Roman"/>
                <w:b w:val="false"/>
                <w:i w:val="false"/>
                <w:color w:val="000000"/>
                <w:sz w:val="20"/>
              </w:rPr>
              <w:t xml:space="preserve">
ента по </w:t>
            </w:r>
            <w:r>
              <w:br/>
            </w:r>
            <w:r>
              <w:rPr>
                <w:rFonts w:ascii="Times New Roman"/>
                <w:b w:val="false"/>
                <w:i w:val="false"/>
                <w:color w:val="000000"/>
                <w:sz w:val="20"/>
              </w:rPr>
              <w:t xml:space="preserve">
типу </w:t>
            </w:r>
            <w:r>
              <w:br/>
            </w:r>
            <w:r>
              <w:rPr>
                <w:rFonts w:ascii="Times New Roman"/>
                <w:b w:val="false"/>
                <w:i w:val="false"/>
                <w:color w:val="000000"/>
                <w:sz w:val="20"/>
              </w:rPr>
              <w:t xml:space="preserve">
транспор- </w:t>
            </w:r>
            <w:r>
              <w:br/>
            </w:r>
            <w:r>
              <w:rPr>
                <w:rFonts w:ascii="Times New Roman"/>
                <w:b w:val="false"/>
                <w:i w:val="false"/>
                <w:color w:val="000000"/>
                <w:sz w:val="20"/>
              </w:rPr>
              <w:t xml:space="preserve">
тного </w:t>
            </w:r>
            <w:r>
              <w:br/>
            </w:r>
            <w:r>
              <w:rPr>
                <w:rFonts w:ascii="Times New Roman"/>
                <w:b w:val="false"/>
                <w:i w:val="false"/>
                <w:color w:val="000000"/>
                <w:sz w:val="20"/>
              </w:rPr>
              <w:t xml:space="preserve">
средства *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 </w:t>
            </w:r>
            <w:r>
              <w:br/>
            </w:r>
            <w:r>
              <w:rPr>
                <w:rFonts w:ascii="Times New Roman"/>
                <w:b w:val="false"/>
                <w:i w:val="false"/>
                <w:color w:val="000000"/>
                <w:sz w:val="20"/>
              </w:rPr>
              <w:t xml:space="preserve">
тинская </w:t>
            </w:r>
            <w:r>
              <w:br/>
            </w:r>
            <w:r>
              <w:rPr>
                <w:rFonts w:ascii="Times New Roman"/>
                <w:b w:val="false"/>
                <w:i w:val="false"/>
                <w:color w:val="000000"/>
                <w:sz w:val="20"/>
              </w:rPr>
              <w:t xml:space="preserve">
область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 - </w:t>
            </w:r>
            <w:r>
              <w:br/>
            </w:r>
            <w:r>
              <w:rPr>
                <w:rFonts w:ascii="Times New Roman"/>
                <w:b w:val="false"/>
                <w:i w:val="false"/>
                <w:color w:val="000000"/>
                <w:sz w:val="20"/>
              </w:rPr>
              <w:t xml:space="preserve">
Казахс- </w:t>
            </w:r>
            <w:r>
              <w:br/>
            </w:r>
            <w:r>
              <w:rPr>
                <w:rFonts w:ascii="Times New Roman"/>
                <w:b w:val="false"/>
                <w:i w:val="false"/>
                <w:color w:val="000000"/>
                <w:sz w:val="20"/>
              </w:rPr>
              <w:t xml:space="preserve">
танская </w:t>
            </w:r>
            <w:r>
              <w:br/>
            </w:r>
            <w:r>
              <w:rPr>
                <w:rFonts w:ascii="Times New Roman"/>
                <w:b w:val="false"/>
                <w:i w:val="false"/>
                <w:color w:val="000000"/>
                <w:sz w:val="20"/>
              </w:rPr>
              <w:t xml:space="preserve">
область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 </w:t>
            </w:r>
            <w:r>
              <w:br/>
            </w:r>
            <w:r>
              <w:rPr>
                <w:rFonts w:ascii="Times New Roman"/>
                <w:b w:val="false"/>
                <w:i w:val="false"/>
                <w:color w:val="000000"/>
                <w:sz w:val="20"/>
              </w:rPr>
              <w:t xml:space="preserve">
но - Ка- </w:t>
            </w:r>
            <w:r>
              <w:br/>
            </w:r>
            <w:r>
              <w:rPr>
                <w:rFonts w:ascii="Times New Roman"/>
                <w:b w:val="false"/>
                <w:i w:val="false"/>
                <w:color w:val="000000"/>
                <w:sz w:val="20"/>
              </w:rPr>
              <w:t xml:space="preserve">
захс- </w:t>
            </w:r>
            <w:r>
              <w:br/>
            </w:r>
            <w:r>
              <w:rPr>
                <w:rFonts w:ascii="Times New Roman"/>
                <w:b w:val="false"/>
                <w:i w:val="false"/>
                <w:color w:val="000000"/>
                <w:sz w:val="20"/>
              </w:rPr>
              <w:t xml:space="preserve">
танская </w:t>
            </w:r>
            <w:r>
              <w:br/>
            </w:r>
            <w:r>
              <w:rPr>
                <w:rFonts w:ascii="Times New Roman"/>
                <w:b w:val="false"/>
                <w:i w:val="false"/>
                <w:color w:val="000000"/>
                <w:sz w:val="20"/>
              </w:rPr>
              <w:t xml:space="preserve">
область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w:t>
            </w:r>
            <w:r>
              <w:br/>
            </w:r>
            <w:r>
              <w:rPr>
                <w:rFonts w:ascii="Times New Roman"/>
                <w:b w:val="false"/>
                <w:i w:val="false"/>
                <w:color w:val="000000"/>
                <w:sz w:val="20"/>
              </w:rPr>
              <w:t xml:space="preserve">
область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 </w:t>
            </w:r>
            <w:r>
              <w:br/>
            </w:r>
            <w:r>
              <w:rPr>
                <w:rFonts w:ascii="Times New Roman"/>
                <w:b w:val="false"/>
                <w:i w:val="false"/>
                <w:color w:val="000000"/>
                <w:sz w:val="20"/>
              </w:rPr>
              <w:t>
</w:t>
            </w:r>
            <w:r>
              <w:rPr>
                <w:rFonts w:ascii="Times New Roman"/>
                <w:b w:val="false"/>
                <w:i w:val="false"/>
                <w:color w:val="000000"/>
                <w:sz w:val="20"/>
              </w:rPr>
              <w:t xml:space="preserve">гандин- </w:t>
            </w:r>
            <w:r>
              <w:br/>
            </w:r>
            <w:r>
              <w:rPr>
                <w:rFonts w:ascii="Times New Roman"/>
                <w:b w:val="false"/>
                <w:i w:val="false"/>
                <w:color w:val="000000"/>
                <w:sz w:val="20"/>
              </w:rPr>
              <w:t>
</w:t>
            </w:r>
            <w:r>
              <w:rPr>
                <w:rFonts w:ascii="Times New Roman"/>
                <w:b w:val="false"/>
                <w:i w:val="false"/>
                <w:color w:val="000000"/>
                <w:sz w:val="20"/>
              </w:rPr>
              <w:t xml:space="preserve">ская </w:t>
            </w:r>
            <w:r>
              <w:br/>
            </w:r>
            <w:r>
              <w:rPr>
                <w:rFonts w:ascii="Times New Roman"/>
                <w:b w:val="false"/>
                <w:i w:val="false"/>
                <w:color w:val="000000"/>
                <w:sz w:val="20"/>
              </w:rPr>
              <w:t>
</w:t>
            </w:r>
            <w:r>
              <w:rPr>
                <w:rFonts w:ascii="Times New Roman"/>
                <w:b w:val="false"/>
                <w:i w:val="false"/>
                <w:color w:val="000000"/>
                <w:sz w:val="20"/>
              </w:rPr>
              <w:t xml:space="preserve">область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Северо - </w:t>
            </w:r>
            <w:r>
              <w:br/>
            </w:r>
            <w:r>
              <w:rPr>
                <w:rFonts w:ascii="Times New Roman"/>
                <w:b w:val="false"/>
                <w:i w:val="false"/>
                <w:color w:val="000000"/>
                <w:sz w:val="20"/>
              </w:rPr>
              <w:t xml:space="preserve">
Казахс- </w:t>
            </w:r>
            <w:r>
              <w:br/>
            </w:r>
            <w:r>
              <w:rPr>
                <w:rFonts w:ascii="Times New Roman"/>
                <w:b w:val="false"/>
                <w:i w:val="false"/>
                <w:color w:val="000000"/>
                <w:sz w:val="20"/>
              </w:rPr>
              <w:t xml:space="preserve">
танская </w:t>
            </w:r>
            <w:r>
              <w:br/>
            </w:r>
            <w:r>
              <w:rPr>
                <w:rFonts w:ascii="Times New Roman"/>
                <w:b w:val="false"/>
                <w:i w:val="false"/>
                <w:color w:val="000000"/>
                <w:sz w:val="20"/>
              </w:rPr>
              <w:t xml:space="preserve">
область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 </w:t>
            </w:r>
            <w:r>
              <w:br/>
            </w:r>
            <w:r>
              <w:rPr>
                <w:rFonts w:ascii="Times New Roman"/>
                <w:b w:val="false"/>
                <w:i w:val="false"/>
                <w:color w:val="000000"/>
                <w:sz w:val="20"/>
              </w:rPr>
              <w:t xml:space="preserve">
ская </w:t>
            </w:r>
            <w:r>
              <w:br/>
            </w:r>
            <w:r>
              <w:rPr>
                <w:rFonts w:ascii="Times New Roman"/>
                <w:b w:val="false"/>
                <w:i w:val="false"/>
                <w:color w:val="000000"/>
                <w:sz w:val="20"/>
              </w:rPr>
              <w:t xml:space="preserve">
область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 </w:t>
            </w:r>
            <w:r>
              <w:br/>
            </w:r>
            <w:r>
              <w:rPr>
                <w:rFonts w:ascii="Times New Roman"/>
                <w:b w:val="false"/>
                <w:i w:val="false"/>
                <w:color w:val="000000"/>
                <w:sz w:val="20"/>
              </w:rPr>
              <w:t xml:space="preserve">
дарская </w:t>
            </w:r>
            <w:r>
              <w:br/>
            </w:r>
            <w:r>
              <w:rPr>
                <w:rFonts w:ascii="Times New Roman"/>
                <w:b w:val="false"/>
                <w:i w:val="false"/>
                <w:color w:val="000000"/>
                <w:sz w:val="20"/>
              </w:rPr>
              <w:t xml:space="preserve">
область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трансп . </w:t>
            </w:r>
            <w:r>
              <w:br/>
            </w:r>
            <w:r>
              <w:rPr>
                <w:rFonts w:ascii="Times New Roman"/>
                <w:b w:val="false"/>
                <w:i w:val="false"/>
                <w:color w:val="000000"/>
                <w:sz w:val="20"/>
              </w:rPr>
              <w:t xml:space="preserve">
средств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трансп . </w:t>
            </w:r>
            <w:r>
              <w:br/>
            </w:r>
            <w:r>
              <w:rPr>
                <w:rFonts w:ascii="Times New Roman"/>
                <w:b w:val="false"/>
                <w:i w:val="false"/>
                <w:color w:val="000000"/>
                <w:sz w:val="20"/>
              </w:rPr>
              <w:t xml:space="preserve">
средств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трансп . </w:t>
            </w:r>
            <w:r>
              <w:br/>
            </w:r>
            <w:r>
              <w:rPr>
                <w:rFonts w:ascii="Times New Roman"/>
                <w:b w:val="false"/>
                <w:i w:val="false"/>
                <w:color w:val="000000"/>
                <w:sz w:val="20"/>
              </w:rPr>
              <w:t xml:space="preserve">
средств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трансп . </w:t>
            </w:r>
            <w:r>
              <w:br/>
            </w:r>
            <w:r>
              <w:rPr>
                <w:rFonts w:ascii="Times New Roman"/>
                <w:b w:val="false"/>
                <w:i w:val="false"/>
                <w:color w:val="000000"/>
                <w:sz w:val="20"/>
              </w:rPr>
              <w:t xml:space="preserve">
средств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трансп . </w:t>
            </w:r>
            <w:r>
              <w:br/>
            </w:r>
            <w:r>
              <w:rPr>
                <w:rFonts w:ascii="Times New Roman"/>
                <w:b w:val="false"/>
                <w:i w:val="false"/>
                <w:color w:val="000000"/>
                <w:sz w:val="20"/>
              </w:rPr>
              <w:t xml:space="preserve">
средств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трансп . </w:t>
            </w:r>
            <w:r>
              <w:br/>
            </w:r>
            <w:r>
              <w:rPr>
                <w:rFonts w:ascii="Times New Roman"/>
                <w:b w:val="false"/>
                <w:i w:val="false"/>
                <w:color w:val="000000"/>
                <w:sz w:val="20"/>
              </w:rPr>
              <w:t xml:space="preserve">
средств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трансп . </w:t>
            </w:r>
            <w:r>
              <w:br/>
            </w:r>
            <w:r>
              <w:rPr>
                <w:rFonts w:ascii="Times New Roman"/>
                <w:b w:val="false"/>
                <w:i w:val="false"/>
                <w:color w:val="000000"/>
                <w:sz w:val="20"/>
              </w:rPr>
              <w:t xml:space="preserve">
средств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трансп . </w:t>
            </w:r>
            <w:r>
              <w:br/>
            </w:r>
            <w:r>
              <w:rPr>
                <w:rFonts w:ascii="Times New Roman"/>
                <w:b w:val="false"/>
                <w:i w:val="false"/>
                <w:color w:val="000000"/>
                <w:sz w:val="20"/>
              </w:rPr>
              <w:t xml:space="preserve">
средств </w:t>
            </w:r>
          </w:p>
        </w:tc>
      </w:tr>
      <w:tr>
        <w:trPr>
          <w:trHeight w:val="195"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27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r>
              <w:br/>
            </w:r>
            <w:r>
              <w:rPr>
                <w:rFonts w:ascii="Times New Roman"/>
                <w:b w:val="false"/>
                <w:i w:val="false"/>
                <w:color w:val="000000"/>
                <w:sz w:val="20"/>
              </w:rPr>
              <w:t xml:space="preserve">
измерения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r>
      <w:tr>
        <w:trPr>
          <w:trHeight w:val="21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Легковые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Автобусы до 16 </w:t>
            </w:r>
            <w:r>
              <w:br/>
            </w:r>
            <w:r>
              <w:rPr>
                <w:rFonts w:ascii="Times New Roman"/>
                <w:b w:val="false"/>
                <w:i w:val="false"/>
                <w:color w:val="000000"/>
                <w:sz w:val="20"/>
              </w:rPr>
              <w:t xml:space="preserve">
пассажирских </w:t>
            </w:r>
            <w:r>
              <w:br/>
            </w:r>
            <w:r>
              <w:rPr>
                <w:rFonts w:ascii="Times New Roman"/>
                <w:b w:val="false"/>
                <w:i w:val="false"/>
                <w:color w:val="000000"/>
                <w:sz w:val="20"/>
              </w:rPr>
              <w:t xml:space="preserve">
мест </w:t>
            </w:r>
            <w:r>
              <w:br/>
            </w:r>
            <w:r>
              <w:rPr>
                <w:rFonts w:ascii="Times New Roman"/>
                <w:b w:val="false"/>
                <w:i w:val="false"/>
                <w:color w:val="000000"/>
                <w:sz w:val="20"/>
              </w:rPr>
              <w:t xml:space="preserve">
включительно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Автобусы свыше </w:t>
            </w:r>
            <w:r>
              <w:br/>
            </w:r>
            <w:r>
              <w:rPr>
                <w:rFonts w:ascii="Times New Roman"/>
                <w:b w:val="false"/>
                <w:i w:val="false"/>
                <w:color w:val="000000"/>
                <w:sz w:val="20"/>
              </w:rPr>
              <w:t xml:space="preserve">
16 пассажирских </w:t>
            </w:r>
            <w:r>
              <w:br/>
            </w:r>
            <w:r>
              <w:rPr>
                <w:rFonts w:ascii="Times New Roman"/>
                <w:b w:val="false"/>
                <w:i w:val="false"/>
                <w:color w:val="000000"/>
                <w:sz w:val="20"/>
              </w:rPr>
              <w:t xml:space="preserve">
мест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Грузовые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Троллейбусы , </w:t>
            </w:r>
            <w:r>
              <w:br/>
            </w:r>
            <w:r>
              <w:rPr>
                <w:rFonts w:ascii="Times New Roman"/>
                <w:b w:val="false"/>
                <w:i w:val="false"/>
                <w:color w:val="000000"/>
                <w:sz w:val="20"/>
              </w:rPr>
              <w:t xml:space="preserve">
трамваи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Мототранспорт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Прицепы </w:t>
            </w:r>
            <w:r>
              <w:br/>
            </w:r>
            <w:r>
              <w:rPr>
                <w:rFonts w:ascii="Times New Roman"/>
                <w:b w:val="false"/>
                <w:i w:val="false"/>
                <w:color w:val="000000"/>
                <w:sz w:val="20"/>
              </w:rPr>
              <w:t xml:space="preserve">
( полуприцепы )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7"/>
        <w:gridCol w:w="1524"/>
        <w:gridCol w:w="1341"/>
        <w:gridCol w:w="1269"/>
        <w:gridCol w:w="1287"/>
        <w:gridCol w:w="1324"/>
        <w:gridCol w:w="1379"/>
        <w:gridCol w:w="1452"/>
        <w:gridCol w:w="1817"/>
      </w:tblGrid>
      <w:tr>
        <w:trPr>
          <w:trHeight w:val="795"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Жамбылская </w:t>
            </w:r>
            <w:r>
              <w:br/>
            </w:r>
            <w:r>
              <w:rPr>
                <w:rFonts w:ascii="Times New Roman"/>
                <w:b w:val="false"/>
                <w:i w:val="false"/>
                <w:color w:val="000000"/>
                <w:sz w:val="20"/>
              </w:rPr>
              <w:t xml:space="preserve">
область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 </w:t>
            </w:r>
            <w:r>
              <w:br/>
            </w:r>
            <w:r>
              <w:rPr>
                <w:rFonts w:ascii="Times New Roman"/>
                <w:b w:val="false"/>
                <w:i w:val="false"/>
                <w:color w:val="000000"/>
                <w:sz w:val="20"/>
              </w:rPr>
              <w:t xml:space="preserve">
кая </w:t>
            </w:r>
            <w:r>
              <w:br/>
            </w:r>
            <w:r>
              <w:rPr>
                <w:rFonts w:ascii="Times New Roman"/>
                <w:b w:val="false"/>
                <w:i w:val="false"/>
                <w:color w:val="000000"/>
                <w:sz w:val="20"/>
              </w:rPr>
              <w:t xml:space="preserve">
область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 - </w:t>
            </w:r>
            <w:r>
              <w:br/>
            </w:r>
            <w:r>
              <w:rPr>
                <w:rFonts w:ascii="Times New Roman"/>
                <w:b w:val="false"/>
                <w:i w:val="false"/>
                <w:color w:val="000000"/>
                <w:sz w:val="20"/>
              </w:rPr>
              <w:t xml:space="preserve">
Казахс- </w:t>
            </w:r>
            <w:r>
              <w:br/>
            </w:r>
            <w:r>
              <w:rPr>
                <w:rFonts w:ascii="Times New Roman"/>
                <w:b w:val="false"/>
                <w:i w:val="false"/>
                <w:color w:val="000000"/>
                <w:sz w:val="20"/>
              </w:rPr>
              <w:t xml:space="preserve">
танская </w:t>
            </w:r>
            <w:r>
              <w:br/>
            </w:r>
            <w:r>
              <w:rPr>
                <w:rFonts w:ascii="Times New Roman"/>
                <w:b w:val="false"/>
                <w:i w:val="false"/>
                <w:color w:val="000000"/>
                <w:sz w:val="20"/>
              </w:rPr>
              <w:t xml:space="preserve">
область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Кызылор- </w:t>
            </w:r>
            <w:r>
              <w:br/>
            </w:r>
            <w:r>
              <w:rPr>
                <w:rFonts w:ascii="Times New Roman"/>
                <w:b w:val="false"/>
                <w:i w:val="false"/>
                <w:color w:val="000000"/>
                <w:sz w:val="20"/>
              </w:rPr>
              <w:t xml:space="preserve">
динская </w:t>
            </w:r>
            <w:r>
              <w:br/>
            </w:r>
            <w:r>
              <w:rPr>
                <w:rFonts w:ascii="Times New Roman"/>
                <w:b w:val="false"/>
                <w:i w:val="false"/>
                <w:color w:val="000000"/>
                <w:sz w:val="20"/>
              </w:rPr>
              <w:t xml:space="preserve">
область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 </w:t>
            </w:r>
            <w:r>
              <w:br/>
            </w:r>
            <w:r>
              <w:rPr>
                <w:rFonts w:ascii="Times New Roman"/>
                <w:b w:val="false"/>
                <w:i w:val="false"/>
                <w:color w:val="000000"/>
                <w:sz w:val="20"/>
              </w:rPr>
              <w:t xml:space="preserve">
кая </w:t>
            </w:r>
            <w:r>
              <w:br/>
            </w:r>
            <w:r>
              <w:rPr>
                <w:rFonts w:ascii="Times New Roman"/>
                <w:b w:val="false"/>
                <w:i w:val="false"/>
                <w:color w:val="000000"/>
                <w:sz w:val="20"/>
              </w:rPr>
              <w:t xml:space="preserve">
область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 </w:t>
            </w:r>
            <w:r>
              <w:br/>
            </w:r>
            <w:r>
              <w:rPr>
                <w:rFonts w:ascii="Times New Roman"/>
                <w:b w:val="false"/>
                <w:i w:val="false"/>
                <w:color w:val="000000"/>
                <w:sz w:val="20"/>
              </w:rPr>
              <w:t xml:space="preserve">
тауская </w:t>
            </w:r>
            <w:r>
              <w:br/>
            </w:r>
            <w:r>
              <w:rPr>
                <w:rFonts w:ascii="Times New Roman"/>
                <w:b w:val="false"/>
                <w:i w:val="false"/>
                <w:color w:val="000000"/>
                <w:sz w:val="20"/>
              </w:rPr>
              <w:t xml:space="preserve">
область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 Алматы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 Астана </w:t>
            </w:r>
          </w:p>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взноса ** </w:t>
            </w:r>
          </w:p>
        </w:tc>
      </w:tr>
      <w:tr>
        <w:trPr>
          <w:trHeight w:val="795"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трансп . </w:t>
            </w:r>
            <w:r>
              <w:br/>
            </w:r>
            <w:r>
              <w:rPr>
                <w:rFonts w:ascii="Times New Roman"/>
                <w:b w:val="false"/>
                <w:i w:val="false"/>
                <w:color w:val="000000"/>
                <w:sz w:val="20"/>
              </w:rPr>
              <w:t xml:space="preserve">
средств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трансп . </w:t>
            </w:r>
            <w:r>
              <w:br/>
            </w:r>
            <w:r>
              <w:rPr>
                <w:rFonts w:ascii="Times New Roman"/>
                <w:b w:val="false"/>
                <w:i w:val="false"/>
                <w:color w:val="000000"/>
                <w:sz w:val="20"/>
              </w:rPr>
              <w:t xml:space="preserve">
средств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трансп . </w:t>
            </w:r>
            <w:r>
              <w:br/>
            </w:r>
            <w:r>
              <w:rPr>
                <w:rFonts w:ascii="Times New Roman"/>
                <w:b w:val="false"/>
                <w:i w:val="false"/>
                <w:color w:val="000000"/>
                <w:sz w:val="20"/>
              </w:rPr>
              <w:t xml:space="preserve">
средств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трансп . </w:t>
            </w:r>
            <w:r>
              <w:br/>
            </w:r>
            <w:r>
              <w:rPr>
                <w:rFonts w:ascii="Times New Roman"/>
                <w:b w:val="false"/>
                <w:i w:val="false"/>
                <w:color w:val="000000"/>
                <w:sz w:val="20"/>
              </w:rPr>
              <w:t xml:space="preserve">
средств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трансп . </w:t>
            </w:r>
            <w:r>
              <w:br/>
            </w:r>
            <w:r>
              <w:rPr>
                <w:rFonts w:ascii="Times New Roman"/>
                <w:b w:val="false"/>
                <w:i w:val="false"/>
                <w:color w:val="000000"/>
                <w:sz w:val="20"/>
              </w:rPr>
              <w:t xml:space="preserve">
средств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трансп . </w:t>
            </w:r>
            <w:r>
              <w:br/>
            </w:r>
            <w:r>
              <w:rPr>
                <w:rFonts w:ascii="Times New Roman"/>
                <w:b w:val="false"/>
                <w:i w:val="false"/>
                <w:color w:val="000000"/>
                <w:sz w:val="20"/>
              </w:rPr>
              <w:t xml:space="preserve">
средств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трансп . </w:t>
            </w:r>
            <w:r>
              <w:br/>
            </w:r>
            <w:r>
              <w:rPr>
                <w:rFonts w:ascii="Times New Roman"/>
                <w:b w:val="false"/>
                <w:i w:val="false"/>
                <w:color w:val="000000"/>
                <w:sz w:val="20"/>
              </w:rPr>
              <w:t xml:space="preserve">
средств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трансп . </w:t>
            </w:r>
            <w:r>
              <w:br/>
            </w:r>
            <w:r>
              <w:rPr>
                <w:rFonts w:ascii="Times New Roman"/>
                <w:b w:val="false"/>
                <w:i w:val="false"/>
                <w:color w:val="000000"/>
                <w:sz w:val="20"/>
              </w:rPr>
              <w:t xml:space="preserve">
средств </w:t>
            </w:r>
          </w:p>
        </w:tc>
        <w:tc>
          <w:tcPr>
            <w:tcW w:w="0" w:type="auto"/>
            <w:vMerge/>
            <w:tcBorders>
              <w:top w:val="nil"/>
              <w:left w:val="single" w:color="cfcfcf" w:sz="5"/>
              <w:bottom w:val="single" w:color="cfcfcf" w:sz="5"/>
              <w:right w:val="single" w:color="cfcfcf" w:sz="5"/>
            </w:tcBorders>
          </w:tcPr>
          <w:p/>
        </w:tc>
      </w:tr>
      <w:tr>
        <w:trPr>
          <w:trHeight w:val="195"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27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r>
      <w:tr>
        <w:trPr>
          <w:trHeight w:val="21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p>
      <w:pPr>
        <w:spacing w:after="0"/>
        <w:ind w:left="0"/>
        <w:jc w:val="both"/>
      </w:pPr>
      <w:r>
        <w:rPr>
          <w:rFonts w:ascii="Times New Roman"/>
          <w:b w:val="false"/>
          <w:i w:val="false"/>
          <w:color w:val="000000"/>
          <w:sz w:val="28"/>
        </w:rPr>
        <w:t xml:space="preserve">* Данная графа заполняется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1 июля 2003 года № 446-II ЗРК </w:t>
      </w:r>
    </w:p>
    <w:p>
      <w:pPr>
        <w:spacing w:after="0"/>
        <w:ind w:left="0"/>
        <w:jc w:val="both"/>
      </w:pPr>
      <w:r>
        <w:rPr>
          <w:rFonts w:ascii="Times New Roman"/>
          <w:b w:val="false"/>
          <w:i w:val="false"/>
          <w:color w:val="000000"/>
          <w:sz w:val="28"/>
        </w:rPr>
        <w:t xml:space="preserve">** Данная графа рассчитывается следующим образом: ((1,9 х гр.2 х 1,2 х коэфф.по территории регистрации транспортного средства (для столицы, гг.респ.и обл.значения) х гр.3)+(1,9 х гр.2 х 1,2 х коэфф.по территории регистрации транспортного средства (для столицы, гг.респ.и обл.значения) х гр.4)+(1,9 х гр.2 х 1,2 х коэфф.по территории регистрации транспортного средства (для столицы, гг.респ.и обл.значения) х гр.5)+(1,9 х гр.2 х 1,2 х коэфф.по территории регистрации транспортного средства (для столицы, гг.респ.и обл.значения) х гр.6)+(1,9 х гр.2 х 1,2 х коэфф.по территории регистрации транспортного средства (для столицы, гг.респ.и обл.значения) х гр.7)+(1,9 х гр.2 х 1,2 х коэфф.по территории регистрации транспортного средства (для столицы, гг.респ.и обл.значения) х гр.8)+(1,9 х гр.2 х 1,2 х коэфф.по территории регистрации транспортного средства (для столицы, гг.респ.и обл.значения) х гр.9)+(1,9 х гр.2 х 1,2 х коэфф.по территории регистрации транспортного средства (для столицы, гг.респ.и обл.значения) х гр.10)+(1,9 х гр.2 х 1,2 х коэфф.по территории регистрации транспортного средства (для столицы, гг.респ.и обл.значения) х гр.11)+(1,9 х гр.2 х 1,2 х коэфф.по территории регистрации транспортного средства (для столицы, гг.респ.и обл.значения) х гр.12)+(1,9 х гр.2 х 1,2 х коэфф.по территории регистрации транспортного средства (для столицы, гг.респ.и обл.значения) х гр.13)+(1,9 х гр.2 х 1,2 х коэфф.по территории регистрации транспортного средства (для столицы, гг.респ.и обл.значения) х гр.14)+(1,9 х гр.2 х 1,2 х коэфф.по территории регистрации транспортного средства (для столицы, гг.респ.и обл.значения) х гр.15)+(1,9 х гр.2 х 1,2 х коэфф.по территории регистрации транспортного средства (для столицы, гг.респ.и обл.значения) х гр.16)+(1,9 х гр.2 х 1,2 х коэфф.по территории регистрации транспортного средства (для столицы, гг.респ.и обл.значения) х гр.17)+(1,9 х гр.2 х 1,2 х коэфф.по территории регистрации транспортного средства (для столицы, гг.респ.и обл.значения) х гр.18)) х МРП/1000 </w:t>
      </w:r>
    </w:p>
    <w:bookmarkStart w:name="z231" w:id="56"/>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01-131 </w:t>
      </w:r>
    </w:p>
    <w:bookmarkEnd w:id="56"/>
    <w:bookmarkStart w:name="z232" w:id="57"/>
    <w:p>
      <w:pPr>
        <w:spacing w:after="0"/>
        <w:ind w:left="0"/>
        <w:jc w:val="both"/>
      </w:pPr>
      <w:r>
        <w:rPr>
          <w:rFonts w:ascii="Times New Roman"/>
          <w:b w:val="false"/>
          <w:i w:val="false"/>
          <w:color w:val="000000"/>
          <w:sz w:val="28"/>
        </w:rPr>
        <w:t>         
</w:t>
      </w:r>
      <w:r>
        <w:rPr>
          <w:rFonts w:ascii="Times New Roman"/>
          <w:b/>
          <w:i w:val="false"/>
          <w:color w:val="000000"/>
          <w:sz w:val="28"/>
        </w:rPr>
        <w:t xml:space="preserve">Расчет расходов на питание в учреждениях образования </w:t>
      </w:r>
      <w:r>
        <w:br/>
      </w:r>
      <w:r>
        <w:rPr>
          <w:rFonts w:ascii="Times New Roman"/>
          <w:b w:val="false"/>
          <w:i w:val="false"/>
          <w:color w:val="000000"/>
          <w:sz w:val="28"/>
        </w:rPr>
        <w:t xml:space="preserve">
                         </w:t>
      </w:r>
      <w:r>
        <w:rPr>
          <w:rFonts w:ascii="Times New Roman"/>
          <w:b/>
          <w:i w:val="false"/>
          <w:color w:val="000000"/>
          <w:sz w:val="28"/>
        </w:rPr>
        <w:t xml:space="preserve">и социальной защиты </w:t>
      </w:r>
    </w:p>
    <w:bookmarkEnd w:id="57"/>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w:t>
      </w:r>
      <w:r>
        <w:rPr>
          <w:rFonts w:ascii="Times New Roman"/>
          <w:b w:val="false"/>
          <w:i/>
          <w:color w:val="000000"/>
          <w:sz w:val="28"/>
        </w:rPr>
        <w:t xml:space="preserve">Приобретение продуктов питания </w:t>
      </w:r>
      <w:r>
        <w:rPr>
          <w:rFonts w:ascii="Times New Roman"/>
          <w:b w:val="false"/>
          <w:i w:val="false"/>
          <w:color w:val="000000"/>
          <w:sz w:val="28"/>
        </w:rPr>
        <w:t xml:space="preserve">    |_________ </w:t>
      </w:r>
      <w:r>
        <w:rPr>
          <w:rFonts w:ascii="Times New Roman"/>
          <w:b w:val="false"/>
          <w:i w:val="false"/>
          <w:color w:val="000000"/>
          <w:sz w:val="28"/>
          <w:u w:val="single"/>
        </w:rPr>
        <w:t xml:space="preserve">131 </w:t>
      </w:r>
      <w:r>
        <w:rPr>
          <w:rFonts w:ascii="Times New Roman"/>
          <w:b w:val="false"/>
          <w:i w:val="false"/>
          <w:color w:val="000000"/>
          <w:sz w:val="28"/>
        </w:rPr>
        <w:t xml:space="preserve">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2350"/>
        <w:gridCol w:w="2274"/>
        <w:gridCol w:w="2645"/>
        <w:gridCol w:w="2037"/>
        <w:gridCol w:w="2895"/>
      </w:tblGrid>
      <w:tr>
        <w:trPr>
          <w:trHeight w:val="61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п . п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получателей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Среднее </w:t>
            </w:r>
            <w:r>
              <w:br/>
            </w:r>
            <w:r>
              <w:rPr>
                <w:rFonts w:ascii="Times New Roman"/>
                <w:b w:val="false"/>
                <w:i w:val="false"/>
                <w:color w:val="000000"/>
                <w:sz w:val="20"/>
              </w:rPr>
              <w:t>
</w:t>
            </w:r>
            <w:r>
              <w:rPr>
                <w:rFonts w:ascii="Times New Roman"/>
                <w:b w:val="false"/>
                <w:i w:val="false"/>
                <w:color w:val="000000"/>
                <w:sz w:val="20"/>
              </w:rPr>
              <w:t xml:space="preserve">количество </w:t>
            </w:r>
            <w:r>
              <w:br/>
            </w:r>
            <w:r>
              <w:rPr>
                <w:rFonts w:ascii="Times New Roman"/>
                <w:b w:val="false"/>
                <w:i w:val="false"/>
                <w:color w:val="000000"/>
                <w:sz w:val="20"/>
              </w:rPr>
              <w:t>
</w:t>
            </w:r>
            <w:r>
              <w:rPr>
                <w:rFonts w:ascii="Times New Roman"/>
                <w:b w:val="false"/>
                <w:i w:val="false"/>
                <w:color w:val="000000"/>
                <w:sz w:val="20"/>
              </w:rPr>
              <w:t xml:space="preserve">питающихся </w:t>
            </w:r>
            <w:r>
              <w:br/>
            </w:r>
            <w:r>
              <w:rPr>
                <w:rFonts w:ascii="Times New Roman"/>
                <w:b w:val="false"/>
                <w:i w:val="false"/>
                <w:color w:val="000000"/>
                <w:sz w:val="20"/>
              </w:rPr>
              <w:t>
</w:t>
            </w:r>
            <w:r>
              <w:rPr>
                <w:rFonts w:ascii="Times New Roman"/>
                <w:b w:val="false"/>
                <w:i w:val="false"/>
                <w:color w:val="000000"/>
                <w:sz w:val="20"/>
              </w:rPr>
              <w:t xml:space="preserve">в день (ед.)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Дни </w:t>
            </w:r>
            <w:r>
              <w:br/>
            </w:r>
            <w:r>
              <w:rPr>
                <w:rFonts w:ascii="Times New Roman"/>
                <w:b w:val="false"/>
                <w:i w:val="false"/>
                <w:color w:val="000000"/>
                <w:sz w:val="20"/>
              </w:rPr>
              <w:t xml:space="preserve">
функционирования </w:t>
            </w:r>
            <w:r>
              <w:br/>
            </w:r>
            <w:r>
              <w:rPr>
                <w:rFonts w:ascii="Times New Roman"/>
                <w:b w:val="false"/>
                <w:i w:val="false"/>
                <w:color w:val="000000"/>
                <w:sz w:val="20"/>
              </w:rPr>
              <w:t xml:space="preserve">
учреждения ( дни )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питания на </w:t>
            </w:r>
            <w:r>
              <w:br/>
            </w:r>
            <w:r>
              <w:rPr>
                <w:rFonts w:ascii="Times New Roman"/>
                <w:b w:val="false"/>
                <w:i w:val="false"/>
                <w:color w:val="000000"/>
                <w:sz w:val="20"/>
              </w:rPr>
              <w:t xml:space="preserve">
1 единицу в </w:t>
            </w:r>
            <w:r>
              <w:br/>
            </w:r>
            <w:r>
              <w:rPr>
                <w:rFonts w:ascii="Times New Roman"/>
                <w:b w:val="false"/>
                <w:i w:val="false"/>
                <w:color w:val="000000"/>
                <w:sz w:val="20"/>
              </w:rPr>
              <w:t xml:space="preserve">
день ( тенге )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затрат </w:t>
            </w:r>
            <w:r>
              <w:br/>
            </w:r>
            <w:r>
              <w:rPr>
                <w:rFonts w:ascii="Times New Roman"/>
                <w:b w:val="false"/>
                <w:i w:val="false"/>
                <w:color w:val="000000"/>
                <w:sz w:val="20"/>
              </w:rPr>
              <w:t xml:space="preserve">
( тыс . тенге ) </w:t>
            </w:r>
            <w:r>
              <w:br/>
            </w:r>
            <w:r>
              <w:rPr>
                <w:rFonts w:ascii="Times New Roman"/>
                <w:b w:val="false"/>
                <w:i w:val="false"/>
                <w:color w:val="000000"/>
                <w:sz w:val="20"/>
              </w:rPr>
              <w:t xml:space="preserve">
( гр .3 х гр .4 х </w:t>
            </w:r>
            <w:r>
              <w:br/>
            </w:r>
            <w:r>
              <w:rPr>
                <w:rFonts w:ascii="Times New Roman"/>
                <w:b w:val="false"/>
                <w:i w:val="false"/>
                <w:color w:val="000000"/>
                <w:sz w:val="20"/>
              </w:rPr>
              <w:t xml:space="preserve">
гр .5)/1000 </w:t>
            </w:r>
          </w:p>
        </w:tc>
      </w:tr>
      <w:tr>
        <w:trPr>
          <w:trHeight w:val="21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2380"/>
        <w:gridCol w:w="2302"/>
        <w:gridCol w:w="2653"/>
        <w:gridCol w:w="2033"/>
        <w:gridCol w:w="2865"/>
      </w:tblGrid>
      <w:tr>
        <w:trPr>
          <w:trHeight w:val="21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33" w:id="58"/>
    <w:p>
      <w:pPr>
        <w:spacing w:after="0"/>
        <w:ind w:left="0"/>
        <w:jc w:val="both"/>
      </w:pPr>
      <w:r>
        <w:rPr>
          <w:rFonts w:ascii="Times New Roman"/>
          <w:b w:val="false"/>
          <w:i w:val="false"/>
          <w:color w:val="000000"/>
          <w:sz w:val="28"/>
        </w:rPr>
        <w:t xml:space="preserve">
Приложение 23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02-131 </w:t>
      </w:r>
    </w:p>
    <w:bookmarkEnd w:id="58"/>
    <w:bookmarkStart w:name="z234" w:id="5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Расчет расходов на приобретение продуктов питания </w:t>
      </w:r>
      <w:r>
        <w:br/>
      </w:r>
      <w:r>
        <w:rPr>
          <w:rFonts w:ascii="Times New Roman"/>
          <w:b w:val="false"/>
          <w:i w:val="false"/>
          <w:color w:val="000000"/>
          <w:sz w:val="28"/>
        </w:rPr>
        <w:t xml:space="preserve">
          </w:t>
      </w:r>
      <w:r>
        <w:rPr>
          <w:rFonts w:ascii="Times New Roman"/>
          <w:b/>
          <w:i w:val="false"/>
          <w:color w:val="000000"/>
          <w:sz w:val="28"/>
        </w:rPr>
        <w:t xml:space="preserve">военнослужащих, сотрудников органов внутренних дел, </w:t>
      </w:r>
      <w:r>
        <w:br/>
      </w:r>
      <w:r>
        <w:rPr>
          <w:rFonts w:ascii="Times New Roman"/>
          <w:b w:val="false"/>
          <w:i w:val="false"/>
          <w:color w:val="000000"/>
          <w:sz w:val="28"/>
        </w:rPr>
        <w:t xml:space="preserve">
         </w:t>
      </w:r>
      <w:r>
        <w:rPr>
          <w:rFonts w:ascii="Times New Roman"/>
          <w:b/>
          <w:i w:val="false"/>
          <w:color w:val="000000"/>
          <w:sz w:val="28"/>
        </w:rPr>
        <w:t xml:space="preserve">уголовно-исполнительной системы, финансовой полиции, </w:t>
      </w:r>
      <w:r>
        <w:br/>
      </w:r>
      <w:r>
        <w:rPr>
          <w:rFonts w:ascii="Times New Roman"/>
          <w:b w:val="false"/>
          <w:i w:val="false"/>
          <w:color w:val="000000"/>
          <w:sz w:val="28"/>
        </w:rPr>
        <w:t xml:space="preserve">
          </w:t>
      </w:r>
      <w:r>
        <w:rPr>
          <w:rFonts w:ascii="Times New Roman"/>
          <w:b/>
          <w:i w:val="false"/>
          <w:color w:val="000000"/>
          <w:sz w:val="28"/>
        </w:rPr>
        <w:t xml:space="preserve">спасателей профессиональных аварийно-спасательных </w:t>
      </w:r>
      <w:r>
        <w:br/>
      </w:r>
      <w:r>
        <w:rPr>
          <w:rFonts w:ascii="Times New Roman"/>
          <w:b w:val="false"/>
          <w:i w:val="false"/>
          <w:color w:val="000000"/>
          <w:sz w:val="28"/>
        </w:rPr>
        <w:t xml:space="preserve">
          </w:t>
      </w:r>
      <w:r>
        <w:rPr>
          <w:rFonts w:ascii="Times New Roman"/>
          <w:b/>
          <w:i w:val="false"/>
          <w:color w:val="000000"/>
          <w:sz w:val="28"/>
        </w:rPr>
        <w:t xml:space="preserve">формирований, сотрудников органов государственной </w:t>
      </w:r>
      <w:r>
        <w:br/>
      </w:r>
      <w:r>
        <w:rPr>
          <w:rFonts w:ascii="Times New Roman"/>
          <w:b w:val="false"/>
          <w:i w:val="false"/>
          <w:color w:val="000000"/>
          <w:sz w:val="28"/>
        </w:rPr>
        <w:t xml:space="preserve">
              </w:t>
      </w:r>
      <w:r>
        <w:rPr>
          <w:rFonts w:ascii="Times New Roman"/>
          <w:b/>
          <w:i w:val="false"/>
          <w:color w:val="000000"/>
          <w:sz w:val="28"/>
        </w:rPr>
        <w:t xml:space="preserve">противопожарной службы, курсантов военных и </w:t>
      </w:r>
      <w:r>
        <w:br/>
      </w:r>
      <w:r>
        <w:rPr>
          <w:rFonts w:ascii="Times New Roman"/>
          <w:b w:val="false"/>
          <w:i w:val="false"/>
          <w:color w:val="000000"/>
          <w:sz w:val="28"/>
        </w:rPr>
        <w:t xml:space="preserve">
             </w:t>
      </w:r>
      <w:r>
        <w:rPr>
          <w:rFonts w:ascii="Times New Roman"/>
          <w:b/>
          <w:i w:val="false"/>
          <w:color w:val="000000"/>
          <w:sz w:val="28"/>
        </w:rPr>
        <w:t xml:space="preserve">специальных учебных заведений, воспитанников </w:t>
      </w:r>
      <w:r>
        <w:br/>
      </w:r>
      <w:r>
        <w:rPr>
          <w:rFonts w:ascii="Times New Roman"/>
          <w:b w:val="false"/>
          <w:i w:val="false"/>
          <w:color w:val="000000"/>
          <w:sz w:val="28"/>
        </w:rPr>
        <w:t xml:space="preserve">
                         </w:t>
      </w:r>
      <w:r>
        <w:rPr>
          <w:rFonts w:ascii="Times New Roman"/>
          <w:b/>
          <w:i w:val="false"/>
          <w:color w:val="000000"/>
          <w:sz w:val="28"/>
        </w:rPr>
        <w:t xml:space="preserve">военных школ-интернатов </w:t>
      </w:r>
    </w:p>
    <w:bookmarkEnd w:id="59"/>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w:t>
      </w:r>
      <w:r>
        <w:rPr>
          <w:rFonts w:ascii="Times New Roman"/>
          <w:b w:val="false"/>
          <w:i/>
          <w:color w:val="000000"/>
          <w:sz w:val="28"/>
        </w:rPr>
        <w:t xml:space="preserve">Приобретение продуктов питания </w:t>
      </w:r>
      <w:r>
        <w:rPr>
          <w:rFonts w:ascii="Times New Roman"/>
          <w:b w:val="false"/>
          <w:i w:val="false"/>
          <w:color w:val="000000"/>
          <w:sz w:val="28"/>
        </w:rPr>
        <w:t xml:space="preserve">   |_________ </w:t>
      </w:r>
      <w:r>
        <w:rPr>
          <w:rFonts w:ascii="Times New Roman"/>
          <w:b w:val="false"/>
          <w:i w:val="false"/>
          <w:color w:val="000000"/>
          <w:sz w:val="28"/>
          <w:u w:val="single"/>
        </w:rPr>
        <w:t xml:space="preserve">131 </w:t>
      </w:r>
      <w:r>
        <w:rPr>
          <w:rFonts w:ascii="Times New Roman"/>
          <w:b w:val="false"/>
          <w:i w:val="false"/>
          <w:color w:val="000000"/>
          <w:sz w:val="28"/>
        </w:rPr>
        <w:t xml:space="preserve">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1904"/>
        <w:gridCol w:w="1592"/>
        <w:gridCol w:w="1401"/>
        <w:gridCol w:w="1814"/>
        <w:gridCol w:w="2264"/>
        <w:gridCol w:w="1350"/>
        <w:gridCol w:w="1965"/>
      </w:tblGrid>
      <w:tr>
        <w:trPr>
          <w:trHeight w:val="2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п . п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получателей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Среднее </w:t>
            </w:r>
            <w:r>
              <w:br/>
            </w:r>
            <w:r>
              <w:rPr>
                <w:rFonts w:ascii="Times New Roman"/>
                <w:b w:val="false"/>
                <w:i w:val="false"/>
                <w:color w:val="000000"/>
                <w:sz w:val="20"/>
              </w:rPr>
              <w:t>
</w:t>
            </w:r>
            <w:r>
              <w:rPr>
                <w:rFonts w:ascii="Times New Roman"/>
                <w:b w:val="false"/>
                <w:i w:val="false"/>
                <w:color w:val="000000"/>
                <w:sz w:val="20"/>
              </w:rPr>
              <w:t xml:space="preserve">количество </w:t>
            </w:r>
            <w:r>
              <w:br/>
            </w:r>
            <w:r>
              <w:rPr>
                <w:rFonts w:ascii="Times New Roman"/>
                <w:b w:val="false"/>
                <w:i w:val="false"/>
                <w:color w:val="000000"/>
                <w:sz w:val="20"/>
              </w:rPr>
              <w:t>
</w:t>
            </w:r>
            <w:r>
              <w:rPr>
                <w:rFonts w:ascii="Times New Roman"/>
                <w:b w:val="false"/>
                <w:i w:val="false"/>
                <w:color w:val="000000"/>
                <w:sz w:val="20"/>
              </w:rPr>
              <w:t xml:space="preserve">питающихся </w:t>
            </w:r>
            <w:r>
              <w:br/>
            </w:r>
            <w:r>
              <w:rPr>
                <w:rFonts w:ascii="Times New Roman"/>
                <w:b w:val="false"/>
                <w:i w:val="false"/>
                <w:color w:val="000000"/>
                <w:sz w:val="20"/>
              </w:rPr>
              <w:t>
</w:t>
            </w:r>
            <w:r>
              <w:rPr>
                <w:rFonts w:ascii="Times New Roman"/>
                <w:b w:val="false"/>
                <w:i w:val="false"/>
                <w:color w:val="000000"/>
                <w:sz w:val="20"/>
              </w:rPr>
              <w:t xml:space="preserve">в день </w:t>
            </w:r>
            <w:r>
              <w:br/>
            </w:r>
            <w:r>
              <w:rPr>
                <w:rFonts w:ascii="Times New Roman"/>
                <w:b w:val="false"/>
                <w:i w:val="false"/>
                <w:color w:val="000000"/>
                <w:sz w:val="20"/>
              </w:rPr>
              <w:t>
</w:t>
            </w:r>
            <w:r>
              <w:rPr>
                <w:rFonts w:ascii="Times New Roman"/>
                <w:b w:val="false"/>
                <w:i w:val="false"/>
                <w:color w:val="000000"/>
                <w:sz w:val="20"/>
              </w:rPr>
              <w:t xml:space="preserve">(ед.)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Дни </w:t>
            </w:r>
            <w:r>
              <w:br/>
            </w:r>
            <w:r>
              <w:rPr>
                <w:rFonts w:ascii="Times New Roman"/>
                <w:b w:val="false"/>
                <w:i w:val="false"/>
                <w:color w:val="000000"/>
                <w:sz w:val="20"/>
              </w:rPr>
              <w:t xml:space="preserve">
функцио- </w:t>
            </w:r>
            <w:r>
              <w:br/>
            </w:r>
            <w:r>
              <w:rPr>
                <w:rFonts w:ascii="Times New Roman"/>
                <w:b w:val="false"/>
                <w:i w:val="false"/>
                <w:color w:val="000000"/>
                <w:sz w:val="20"/>
              </w:rPr>
              <w:t xml:space="preserve">
нирования </w:t>
            </w:r>
            <w:r>
              <w:br/>
            </w:r>
            <w:r>
              <w:rPr>
                <w:rFonts w:ascii="Times New Roman"/>
                <w:b w:val="false"/>
                <w:i w:val="false"/>
                <w:color w:val="000000"/>
                <w:sz w:val="20"/>
              </w:rPr>
              <w:t xml:space="preserve">
учрежде- </w:t>
            </w:r>
            <w:r>
              <w:br/>
            </w:r>
            <w:r>
              <w:rPr>
                <w:rFonts w:ascii="Times New Roman"/>
                <w:b w:val="false"/>
                <w:i w:val="false"/>
                <w:color w:val="000000"/>
                <w:sz w:val="20"/>
              </w:rPr>
              <w:t xml:space="preserve">
ния ( дни )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питания на </w:t>
            </w:r>
            <w:r>
              <w:br/>
            </w:r>
            <w:r>
              <w:rPr>
                <w:rFonts w:ascii="Times New Roman"/>
                <w:b w:val="false"/>
                <w:i w:val="false"/>
                <w:color w:val="000000"/>
                <w:sz w:val="20"/>
              </w:rPr>
              <w:t xml:space="preserve">
1 единицу в </w:t>
            </w:r>
            <w:r>
              <w:br/>
            </w:r>
            <w:r>
              <w:rPr>
                <w:rFonts w:ascii="Times New Roman"/>
                <w:b w:val="false"/>
                <w:i w:val="false"/>
                <w:color w:val="000000"/>
                <w:sz w:val="20"/>
              </w:rPr>
              <w:t xml:space="preserve">
день ( тенге )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отпуска </w:t>
            </w:r>
            <w:r>
              <w:br/>
            </w:r>
            <w:r>
              <w:rPr>
                <w:rFonts w:ascii="Times New Roman"/>
                <w:b w:val="false"/>
                <w:i w:val="false"/>
                <w:color w:val="000000"/>
                <w:sz w:val="20"/>
              </w:rPr>
              <w:t xml:space="preserve">
табачных изд . </w:t>
            </w:r>
            <w:r>
              <w:br/>
            </w:r>
            <w:r>
              <w:rPr>
                <w:rFonts w:ascii="Times New Roman"/>
                <w:b w:val="false"/>
                <w:i w:val="false"/>
                <w:color w:val="000000"/>
                <w:sz w:val="20"/>
              </w:rPr>
              <w:t xml:space="preserve">
на 1 военносл . </w:t>
            </w:r>
            <w:r>
              <w:br/>
            </w:r>
            <w:r>
              <w:rPr>
                <w:rFonts w:ascii="Times New Roman"/>
                <w:b w:val="false"/>
                <w:i w:val="false"/>
                <w:color w:val="000000"/>
                <w:sz w:val="20"/>
              </w:rPr>
              <w:t xml:space="preserve">
срочной службы </w:t>
            </w:r>
            <w:r>
              <w:br/>
            </w:r>
            <w:r>
              <w:rPr>
                <w:rFonts w:ascii="Times New Roman"/>
                <w:b w:val="false"/>
                <w:i w:val="false"/>
                <w:color w:val="000000"/>
                <w:sz w:val="20"/>
              </w:rPr>
              <w:t xml:space="preserve">
в месяц ( тенге )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месяцев </w:t>
            </w:r>
            <w:r>
              <w:br/>
            </w:r>
            <w:r>
              <w:rPr>
                <w:rFonts w:ascii="Times New Roman"/>
                <w:b w:val="false"/>
                <w:i w:val="false"/>
                <w:color w:val="000000"/>
                <w:sz w:val="20"/>
              </w:rPr>
              <w:t xml:space="preserve">
( мес .)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затрат </w:t>
            </w:r>
            <w:r>
              <w:br/>
            </w:r>
            <w:r>
              <w:rPr>
                <w:rFonts w:ascii="Times New Roman"/>
                <w:b w:val="false"/>
                <w:i w:val="false"/>
                <w:color w:val="000000"/>
                <w:sz w:val="20"/>
              </w:rPr>
              <w:t xml:space="preserve">
( тыс . тенге ) </w:t>
            </w:r>
            <w:r>
              <w:br/>
            </w:r>
            <w:r>
              <w:rPr>
                <w:rFonts w:ascii="Times New Roman"/>
                <w:b w:val="false"/>
                <w:i w:val="false"/>
                <w:color w:val="000000"/>
                <w:sz w:val="20"/>
              </w:rPr>
              <w:t xml:space="preserve">
( гр .3 х гр .4 </w:t>
            </w:r>
            <w:r>
              <w:br/>
            </w:r>
            <w:r>
              <w:rPr>
                <w:rFonts w:ascii="Times New Roman"/>
                <w:b w:val="false"/>
                <w:i w:val="false"/>
                <w:color w:val="000000"/>
                <w:sz w:val="20"/>
              </w:rPr>
              <w:t xml:space="preserve">
х гр .5 </w:t>
            </w:r>
            <w:r>
              <w:br/>
            </w:r>
            <w:r>
              <w:rPr>
                <w:rFonts w:ascii="Times New Roman"/>
                <w:b w:val="false"/>
                <w:i w:val="false"/>
                <w:color w:val="000000"/>
                <w:sz w:val="20"/>
              </w:rPr>
              <w:t xml:space="preserve">
+ гр .3 </w:t>
            </w:r>
            <w:r>
              <w:br/>
            </w:r>
            <w:r>
              <w:rPr>
                <w:rFonts w:ascii="Times New Roman"/>
                <w:b w:val="false"/>
                <w:i w:val="false"/>
                <w:color w:val="000000"/>
                <w:sz w:val="20"/>
              </w:rPr>
              <w:t xml:space="preserve">
х гр .6 х </w:t>
            </w:r>
            <w:r>
              <w:br/>
            </w:r>
            <w:r>
              <w:rPr>
                <w:rFonts w:ascii="Times New Roman"/>
                <w:b w:val="false"/>
                <w:i w:val="false"/>
                <w:color w:val="000000"/>
                <w:sz w:val="20"/>
              </w:rPr>
              <w:t xml:space="preserve">
гр .7)/1000 </w:t>
            </w:r>
          </w:p>
        </w:tc>
      </w:tr>
      <w:tr>
        <w:trPr>
          <w:trHeight w:val="2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113"/>
        <w:gridCol w:w="1793"/>
        <w:gridCol w:w="1573"/>
        <w:gridCol w:w="2013"/>
      </w:tblGrid>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35" w:id="60"/>
    <w:p>
      <w:pPr>
        <w:spacing w:after="0"/>
        <w:ind w:left="0"/>
        <w:jc w:val="both"/>
      </w:pPr>
      <w:r>
        <w:rPr>
          <w:rFonts w:ascii="Times New Roman"/>
          <w:b w:val="false"/>
          <w:i w:val="false"/>
          <w:color w:val="000000"/>
          <w:sz w:val="28"/>
        </w:rPr>
        <w:t xml:space="preserve">
Приложение 24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03-131 </w:t>
      </w:r>
    </w:p>
    <w:bookmarkEnd w:id="60"/>
    <w:bookmarkStart w:name="z236" w:id="6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Расчет расходов на питание в ветеринарных учреждениях </w:t>
      </w:r>
    </w:p>
    <w:bookmarkEnd w:id="61"/>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w:t>
      </w:r>
      <w:r>
        <w:rPr>
          <w:rFonts w:ascii="Times New Roman"/>
          <w:b w:val="false"/>
          <w:i/>
          <w:color w:val="000000"/>
          <w:sz w:val="28"/>
        </w:rPr>
        <w:t xml:space="preserve">Приобретение продуктов питания </w:t>
      </w:r>
      <w:r>
        <w:rPr>
          <w:rFonts w:ascii="Times New Roman"/>
          <w:b w:val="false"/>
          <w:i w:val="false"/>
          <w:color w:val="000000"/>
          <w:sz w:val="28"/>
        </w:rPr>
        <w:t xml:space="preserve">   |_________ </w:t>
      </w:r>
      <w:r>
        <w:rPr>
          <w:rFonts w:ascii="Times New Roman"/>
          <w:b w:val="false"/>
          <w:i w:val="false"/>
          <w:color w:val="000000"/>
          <w:sz w:val="28"/>
          <w:u w:val="single"/>
        </w:rPr>
        <w:t xml:space="preserve">131 </w:t>
      </w:r>
      <w:r>
        <w:rPr>
          <w:rFonts w:ascii="Times New Roman"/>
          <w:b w:val="false"/>
          <w:i w:val="false"/>
          <w:color w:val="000000"/>
          <w:sz w:val="28"/>
        </w:rPr>
        <w:t xml:space="preserve">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2263"/>
        <w:gridCol w:w="2154"/>
        <w:gridCol w:w="2507"/>
        <w:gridCol w:w="2190"/>
        <w:gridCol w:w="3081"/>
      </w:tblGrid>
      <w:tr>
        <w:trPr>
          <w:trHeight w:val="6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п . п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получателей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Среднее </w:t>
            </w:r>
            <w:r>
              <w:br/>
            </w:r>
            <w:r>
              <w:rPr>
                <w:rFonts w:ascii="Times New Roman"/>
                <w:b w:val="false"/>
                <w:i w:val="false"/>
                <w:color w:val="000000"/>
                <w:sz w:val="20"/>
              </w:rPr>
              <w:t>
</w:t>
            </w:r>
            <w:r>
              <w:rPr>
                <w:rFonts w:ascii="Times New Roman"/>
                <w:b w:val="false"/>
                <w:i w:val="false"/>
                <w:color w:val="000000"/>
                <w:sz w:val="20"/>
              </w:rPr>
              <w:t xml:space="preserve">количество </w:t>
            </w:r>
            <w:r>
              <w:br/>
            </w:r>
            <w:r>
              <w:rPr>
                <w:rFonts w:ascii="Times New Roman"/>
                <w:b w:val="false"/>
                <w:i w:val="false"/>
                <w:color w:val="000000"/>
                <w:sz w:val="20"/>
              </w:rPr>
              <w:t>
</w:t>
            </w:r>
            <w:r>
              <w:rPr>
                <w:rFonts w:ascii="Times New Roman"/>
                <w:b w:val="false"/>
                <w:i w:val="false"/>
                <w:color w:val="000000"/>
                <w:sz w:val="20"/>
              </w:rPr>
              <w:t xml:space="preserve">питающихся в </w:t>
            </w:r>
            <w:r>
              <w:br/>
            </w:r>
            <w:r>
              <w:rPr>
                <w:rFonts w:ascii="Times New Roman"/>
                <w:b w:val="false"/>
                <w:i w:val="false"/>
                <w:color w:val="000000"/>
                <w:sz w:val="20"/>
              </w:rPr>
              <w:t>
</w:t>
            </w:r>
            <w:r>
              <w:rPr>
                <w:rFonts w:ascii="Times New Roman"/>
                <w:b w:val="false"/>
                <w:i w:val="false"/>
                <w:color w:val="000000"/>
                <w:sz w:val="20"/>
              </w:rPr>
              <w:t xml:space="preserve">день ед.)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Дни </w:t>
            </w:r>
            <w:r>
              <w:br/>
            </w:r>
            <w:r>
              <w:rPr>
                <w:rFonts w:ascii="Times New Roman"/>
                <w:b w:val="false"/>
                <w:i w:val="false"/>
                <w:color w:val="000000"/>
                <w:sz w:val="20"/>
              </w:rPr>
              <w:t xml:space="preserve">
функционирования </w:t>
            </w:r>
            <w:r>
              <w:br/>
            </w:r>
            <w:r>
              <w:rPr>
                <w:rFonts w:ascii="Times New Roman"/>
                <w:b w:val="false"/>
                <w:i w:val="false"/>
                <w:color w:val="000000"/>
                <w:sz w:val="20"/>
              </w:rPr>
              <w:t xml:space="preserve">
учреждения ( дни )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питания </w:t>
            </w:r>
            <w:r>
              <w:br/>
            </w:r>
            <w:r>
              <w:rPr>
                <w:rFonts w:ascii="Times New Roman"/>
                <w:b w:val="false"/>
                <w:i w:val="false"/>
                <w:color w:val="000000"/>
                <w:sz w:val="20"/>
              </w:rPr>
              <w:t xml:space="preserve">
на 1 единицу в </w:t>
            </w:r>
            <w:r>
              <w:br/>
            </w:r>
            <w:r>
              <w:rPr>
                <w:rFonts w:ascii="Times New Roman"/>
                <w:b w:val="false"/>
                <w:i w:val="false"/>
                <w:color w:val="000000"/>
                <w:sz w:val="20"/>
              </w:rPr>
              <w:t xml:space="preserve">
день ( тенге )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затрат </w:t>
            </w:r>
            <w:r>
              <w:br/>
            </w:r>
            <w:r>
              <w:rPr>
                <w:rFonts w:ascii="Times New Roman"/>
                <w:b w:val="false"/>
                <w:i w:val="false"/>
                <w:color w:val="000000"/>
                <w:sz w:val="20"/>
              </w:rPr>
              <w:t xml:space="preserve">
( тыс . тенге ) </w:t>
            </w:r>
            <w:r>
              <w:br/>
            </w:r>
            <w:r>
              <w:rPr>
                <w:rFonts w:ascii="Times New Roman"/>
                <w:b w:val="false"/>
                <w:i w:val="false"/>
                <w:color w:val="000000"/>
                <w:sz w:val="20"/>
              </w:rPr>
              <w:t xml:space="preserve">
( гр .3 х гр .4 х </w:t>
            </w:r>
            <w:r>
              <w:br/>
            </w:r>
            <w:r>
              <w:rPr>
                <w:rFonts w:ascii="Times New Roman"/>
                <w:b w:val="false"/>
                <w:i w:val="false"/>
                <w:color w:val="000000"/>
                <w:sz w:val="20"/>
              </w:rPr>
              <w:t xml:space="preserve">
гр .5)/1000 </w:t>
            </w:r>
          </w:p>
        </w:tc>
      </w:tr>
      <w:tr>
        <w:trPr>
          <w:trHeight w:val="21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2453"/>
        <w:gridCol w:w="2353"/>
        <w:gridCol w:w="2713"/>
        <w:gridCol w:w="2393"/>
      </w:tblGrid>
      <w:tr>
        <w:trPr>
          <w:trHeight w:val="21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37" w:id="62"/>
    <w:p>
      <w:pPr>
        <w:spacing w:after="0"/>
        <w:ind w:left="0"/>
        <w:jc w:val="both"/>
      </w:pPr>
      <w:r>
        <w:rPr>
          <w:rFonts w:ascii="Times New Roman"/>
          <w:b w:val="false"/>
          <w:i w:val="false"/>
          <w:color w:val="000000"/>
          <w:sz w:val="28"/>
        </w:rPr>
        <w:t xml:space="preserve">
Приложение 25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04-131 </w:t>
      </w:r>
    </w:p>
    <w:bookmarkEnd w:id="62"/>
    <w:bookmarkStart w:name="z238" w:id="63"/>
    <w:p>
      <w:pPr>
        <w:spacing w:after="0"/>
        <w:ind w:left="0"/>
        <w:jc w:val="both"/>
      </w:pPr>
      <w:r>
        <w:rPr>
          <w:rFonts w:ascii="Times New Roman"/>
          <w:b w:val="false"/>
          <w:i w:val="false"/>
          <w:color w:val="000000"/>
          <w:sz w:val="28"/>
        </w:rPr>
        <w:t>     
</w:t>
      </w:r>
      <w:r>
        <w:rPr>
          <w:rFonts w:ascii="Times New Roman"/>
          <w:b/>
          <w:i w:val="false"/>
          <w:color w:val="000000"/>
          <w:sz w:val="28"/>
        </w:rPr>
        <w:t xml:space="preserve">Расчет расходов на питание в учреждениях здравоохранения </w:t>
      </w:r>
    </w:p>
    <w:bookmarkEnd w:id="63"/>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w:t>
      </w:r>
      <w:r>
        <w:rPr>
          <w:rFonts w:ascii="Times New Roman"/>
          <w:b w:val="false"/>
          <w:i/>
          <w:color w:val="000000"/>
          <w:sz w:val="28"/>
        </w:rPr>
        <w:t xml:space="preserve">Приобретение продуктов питания </w:t>
      </w:r>
      <w:r>
        <w:rPr>
          <w:rFonts w:ascii="Times New Roman"/>
          <w:b w:val="false"/>
          <w:i w:val="false"/>
          <w:color w:val="000000"/>
          <w:sz w:val="28"/>
        </w:rPr>
        <w:t xml:space="preserve">   |_________ </w:t>
      </w:r>
      <w:r>
        <w:rPr>
          <w:rFonts w:ascii="Times New Roman"/>
          <w:b w:val="false"/>
          <w:i w:val="false"/>
          <w:color w:val="000000"/>
          <w:sz w:val="28"/>
          <w:u w:val="single"/>
        </w:rPr>
        <w:t xml:space="preserve">131 </w:t>
      </w:r>
      <w:r>
        <w:rPr>
          <w:rFonts w:ascii="Times New Roman"/>
          <w:b w:val="false"/>
          <w:i w:val="false"/>
          <w:color w:val="000000"/>
          <w:sz w:val="28"/>
        </w:rPr>
        <w:t xml:space="preserve">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4725"/>
        <w:gridCol w:w="2128"/>
        <w:gridCol w:w="2401"/>
        <w:gridCol w:w="3253"/>
      </w:tblGrid>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отделений </w:t>
            </w:r>
            <w:r>
              <w:br/>
            </w:r>
            <w:r>
              <w:rPr>
                <w:rFonts w:ascii="Times New Roman"/>
                <w:b w:val="false"/>
                <w:i w:val="false"/>
                <w:color w:val="000000"/>
                <w:sz w:val="20"/>
              </w:rPr>
              <w:t xml:space="preserve">
отдельных организаций )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койко - дней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расходов </w:t>
            </w:r>
            <w:r>
              <w:br/>
            </w:r>
            <w:r>
              <w:rPr>
                <w:rFonts w:ascii="Times New Roman"/>
                <w:b w:val="false"/>
                <w:i w:val="false"/>
                <w:color w:val="000000"/>
                <w:sz w:val="20"/>
              </w:rPr>
              <w:t xml:space="preserve">
на питание на 1 </w:t>
            </w:r>
            <w:r>
              <w:br/>
            </w:r>
            <w:r>
              <w:rPr>
                <w:rFonts w:ascii="Times New Roman"/>
                <w:b w:val="false"/>
                <w:i w:val="false"/>
                <w:color w:val="000000"/>
                <w:sz w:val="20"/>
              </w:rPr>
              <w:t xml:space="preserve">
койко - день , в </w:t>
            </w:r>
            <w:r>
              <w:br/>
            </w:r>
            <w:r>
              <w:rPr>
                <w:rFonts w:ascii="Times New Roman"/>
                <w:b w:val="false"/>
                <w:i w:val="false"/>
                <w:color w:val="000000"/>
                <w:sz w:val="20"/>
              </w:rPr>
              <w:t xml:space="preserve">
тенге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затрат на </w:t>
            </w:r>
            <w:r>
              <w:br/>
            </w:r>
            <w:r>
              <w:rPr>
                <w:rFonts w:ascii="Times New Roman"/>
                <w:b w:val="false"/>
                <w:i w:val="false"/>
                <w:color w:val="000000"/>
                <w:sz w:val="20"/>
              </w:rPr>
              <w:t xml:space="preserve">
питание , тыс . тенге </w:t>
            </w:r>
            <w:r>
              <w:br/>
            </w:r>
            <w:r>
              <w:rPr>
                <w:rFonts w:ascii="Times New Roman"/>
                <w:b w:val="false"/>
                <w:i w:val="false"/>
                <w:color w:val="000000"/>
                <w:sz w:val="20"/>
              </w:rPr>
              <w:t xml:space="preserve">
( гр .3 х гр .4)/1000 </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онкологические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нефрологические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гастроэнтерологические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эндокринологические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гемотологические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ожоговые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детей от 1 года до 3 х лет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детей от 3 х до 7 лет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детей от 7 до 14 лет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беременных и рожениц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инвалидов ВОВ и участников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нетуберкулезные санатории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до 3 х лет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от 3 х до 7 лет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от 7 до 14 лет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дома ребенка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доноров в день сдачи крови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дневные стационары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противотуберкулезные больницы и отделения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взрослым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до 3 х лет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от 3 х до 7 лет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от 7 до 14 лет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от 14 до 16 лет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39" w:id="64"/>
    <w:p>
      <w:pPr>
        <w:spacing w:after="0"/>
        <w:ind w:left="0"/>
        <w:jc w:val="both"/>
      </w:pPr>
      <w:r>
        <w:rPr>
          <w:rFonts w:ascii="Times New Roman"/>
          <w:b w:val="false"/>
          <w:i w:val="false"/>
          <w:color w:val="000000"/>
          <w:sz w:val="28"/>
        </w:rPr>
        <w:t xml:space="preserve">
Приложение 26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01-132 </w:t>
      </w:r>
    </w:p>
    <w:bookmarkEnd w:id="64"/>
    <w:bookmarkStart w:name="z240" w:id="6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Расчет расходов на медикаменты и прочие средства </w:t>
      </w:r>
      <w:r>
        <w:br/>
      </w:r>
      <w:r>
        <w:rPr>
          <w:rFonts w:ascii="Times New Roman"/>
          <w:b w:val="false"/>
          <w:i w:val="false"/>
          <w:color w:val="000000"/>
          <w:sz w:val="28"/>
        </w:rPr>
        <w:t xml:space="preserve">
                      </w:t>
      </w:r>
      <w:r>
        <w:rPr>
          <w:rFonts w:ascii="Times New Roman"/>
          <w:b/>
          <w:i w:val="false"/>
          <w:color w:val="000000"/>
          <w:sz w:val="28"/>
        </w:rPr>
        <w:t xml:space="preserve">медицинского назначения </w:t>
      </w:r>
    </w:p>
    <w:bookmarkEnd w:id="65"/>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w:t>
      </w:r>
      <w:r>
        <w:rPr>
          <w:rFonts w:ascii="Times New Roman"/>
          <w:b w:val="false"/>
          <w:i/>
          <w:color w:val="000000"/>
          <w:sz w:val="28"/>
        </w:rPr>
        <w:t xml:space="preserve">Приобретение медикаментов, </w:t>
      </w:r>
      <w:r>
        <w:rPr>
          <w:rFonts w:ascii="Times New Roman"/>
          <w:b w:val="false"/>
          <w:i w:val="false"/>
          <w:color w:val="000000"/>
          <w:sz w:val="28"/>
        </w:rPr>
        <w:t xml:space="preserve">       |_________ </w:t>
      </w:r>
      <w:r>
        <w:rPr>
          <w:rFonts w:ascii="Times New Roman"/>
          <w:b w:val="false"/>
          <w:i w:val="false"/>
          <w:color w:val="000000"/>
          <w:sz w:val="28"/>
          <w:u w:val="single"/>
        </w:rPr>
        <w:t xml:space="preserve">132 </w:t>
      </w:r>
      <w:r>
        <w:rPr>
          <w:rFonts w:ascii="Times New Roman"/>
          <w:b w:val="false"/>
          <w:i w:val="false"/>
          <w:color w:val="000000"/>
          <w:sz w:val="28"/>
        </w:rPr>
        <w:t xml:space="preserve">_______| </w:t>
      </w:r>
      <w:r>
        <w:br/>
      </w:r>
      <w:r>
        <w:rPr>
          <w:rFonts w:ascii="Times New Roman"/>
          <w:b w:val="false"/>
          <w:i w:val="false"/>
          <w:color w:val="000000"/>
          <w:sz w:val="28"/>
        </w:rPr>
        <w:t xml:space="preserve">
       </w:t>
      </w:r>
      <w:r>
        <w:rPr>
          <w:rFonts w:ascii="Times New Roman"/>
          <w:b w:val="false"/>
          <w:i/>
          <w:color w:val="000000"/>
          <w:sz w:val="28"/>
        </w:rPr>
        <w:t xml:space="preserve">и прочих средств медицинского назначения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2116"/>
        <w:gridCol w:w="2217"/>
        <w:gridCol w:w="2847"/>
        <w:gridCol w:w="2636"/>
        <w:gridCol w:w="2320"/>
      </w:tblGrid>
      <w:tr>
        <w:trPr>
          <w:trHeight w:val="285"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п . п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получателей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Среднее </w:t>
            </w:r>
            <w:r>
              <w:br/>
            </w:r>
            <w:r>
              <w:rPr>
                <w:rFonts w:ascii="Times New Roman"/>
                <w:b w:val="false"/>
                <w:i w:val="false"/>
                <w:color w:val="000000"/>
                <w:sz w:val="20"/>
              </w:rPr>
              <w:t>
</w:t>
            </w:r>
            <w:r>
              <w:rPr>
                <w:rFonts w:ascii="Times New Roman"/>
                <w:b w:val="false"/>
                <w:i w:val="false"/>
                <w:color w:val="000000"/>
                <w:sz w:val="20"/>
              </w:rPr>
              <w:t xml:space="preserve">количество </w:t>
            </w:r>
            <w:r>
              <w:br/>
            </w:r>
            <w:r>
              <w:rPr>
                <w:rFonts w:ascii="Times New Roman"/>
                <w:b w:val="false"/>
                <w:i w:val="false"/>
                <w:color w:val="000000"/>
                <w:sz w:val="20"/>
              </w:rPr>
              <w:t>
</w:t>
            </w:r>
            <w:r>
              <w:rPr>
                <w:rFonts w:ascii="Times New Roman"/>
                <w:b w:val="false"/>
                <w:i w:val="false"/>
                <w:color w:val="000000"/>
                <w:sz w:val="20"/>
              </w:rPr>
              <w:t xml:space="preserve">получателей в </w:t>
            </w:r>
            <w:r>
              <w:br/>
            </w:r>
            <w:r>
              <w:rPr>
                <w:rFonts w:ascii="Times New Roman"/>
                <w:b w:val="false"/>
                <w:i w:val="false"/>
                <w:color w:val="000000"/>
                <w:sz w:val="20"/>
              </w:rPr>
              <w:t>
</w:t>
            </w:r>
            <w:r>
              <w:rPr>
                <w:rFonts w:ascii="Times New Roman"/>
                <w:b w:val="false"/>
                <w:i w:val="false"/>
                <w:color w:val="000000"/>
                <w:sz w:val="20"/>
              </w:rPr>
              <w:t xml:space="preserve">день (ед.)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Дни </w:t>
            </w:r>
            <w:r>
              <w:br/>
            </w:r>
            <w:r>
              <w:rPr>
                <w:rFonts w:ascii="Times New Roman"/>
                <w:b w:val="false"/>
                <w:i w:val="false"/>
                <w:color w:val="000000"/>
                <w:sz w:val="20"/>
              </w:rPr>
              <w:t xml:space="preserve">
функционирования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учреждений в год </w:t>
            </w:r>
            <w:r>
              <w:br/>
            </w:r>
            <w:r>
              <w:rPr>
                <w:rFonts w:ascii="Times New Roman"/>
                <w:b w:val="false"/>
                <w:i w:val="false"/>
                <w:color w:val="000000"/>
                <w:sz w:val="20"/>
              </w:rPr>
              <w:t xml:space="preserve">
( дни )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отпуска </w:t>
            </w:r>
            <w:r>
              <w:br/>
            </w:r>
            <w:r>
              <w:rPr>
                <w:rFonts w:ascii="Times New Roman"/>
                <w:b w:val="false"/>
                <w:i w:val="false"/>
                <w:color w:val="000000"/>
                <w:sz w:val="20"/>
              </w:rPr>
              <w:t xml:space="preserve">
медикаментов на </w:t>
            </w:r>
            <w:r>
              <w:br/>
            </w:r>
            <w:r>
              <w:rPr>
                <w:rFonts w:ascii="Times New Roman"/>
                <w:b w:val="false"/>
                <w:i w:val="false"/>
                <w:color w:val="000000"/>
                <w:sz w:val="20"/>
              </w:rPr>
              <w:t xml:space="preserve">
1 единицу в день </w:t>
            </w:r>
            <w:r>
              <w:br/>
            </w:r>
            <w:r>
              <w:rPr>
                <w:rFonts w:ascii="Times New Roman"/>
                <w:b w:val="false"/>
                <w:i w:val="false"/>
                <w:color w:val="000000"/>
                <w:sz w:val="20"/>
              </w:rPr>
              <w:t xml:space="preserve">
( тенге )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затрат </w:t>
            </w:r>
            <w:r>
              <w:br/>
            </w:r>
            <w:r>
              <w:rPr>
                <w:rFonts w:ascii="Times New Roman"/>
                <w:b w:val="false"/>
                <w:i w:val="false"/>
                <w:color w:val="000000"/>
                <w:sz w:val="20"/>
              </w:rPr>
              <w:t xml:space="preserve">
( тыс . тенге ) </w:t>
            </w:r>
            <w:r>
              <w:br/>
            </w:r>
            <w:r>
              <w:rPr>
                <w:rFonts w:ascii="Times New Roman"/>
                <w:b w:val="false"/>
                <w:i w:val="false"/>
                <w:color w:val="000000"/>
                <w:sz w:val="20"/>
              </w:rPr>
              <w:t xml:space="preserve">
( гр .3 х гр .4 х </w:t>
            </w:r>
            <w:r>
              <w:br/>
            </w:r>
            <w:r>
              <w:rPr>
                <w:rFonts w:ascii="Times New Roman"/>
                <w:b w:val="false"/>
                <w:i w:val="false"/>
                <w:color w:val="000000"/>
                <w:sz w:val="20"/>
              </w:rPr>
              <w:t xml:space="preserve">
гр .5)/1000 </w:t>
            </w:r>
          </w:p>
        </w:tc>
      </w:tr>
      <w:tr>
        <w:trPr>
          <w:trHeight w:val="21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2213"/>
        <w:gridCol w:w="2353"/>
        <w:gridCol w:w="2973"/>
        <w:gridCol w:w="2773"/>
      </w:tblGrid>
      <w:tr>
        <w:trPr>
          <w:trHeight w:val="21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41" w:id="66"/>
    <w:p>
      <w:pPr>
        <w:spacing w:after="0"/>
        <w:ind w:left="0"/>
        <w:jc w:val="both"/>
      </w:pPr>
      <w:r>
        <w:rPr>
          <w:rFonts w:ascii="Times New Roman"/>
          <w:b w:val="false"/>
          <w:i w:val="false"/>
          <w:color w:val="000000"/>
          <w:sz w:val="28"/>
        </w:rPr>
        <w:t xml:space="preserve">
Приложение 27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02-132 </w:t>
      </w:r>
    </w:p>
    <w:bookmarkEnd w:id="66"/>
    <w:bookmarkStart w:name="z242" w:id="6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Расчет расходов на медикаменты в стационарных учреждениях </w:t>
      </w:r>
      <w:r>
        <w:br/>
      </w:r>
      <w:r>
        <w:rPr>
          <w:rFonts w:ascii="Times New Roman"/>
          <w:b w:val="false"/>
          <w:i w:val="false"/>
          <w:color w:val="000000"/>
          <w:sz w:val="28"/>
        </w:rPr>
        <w:t xml:space="preserve">
                             </w:t>
      </w:r>
      <w:r>
        <w:rPr>
          <w:rFonts w:ascii="Times New Roman"/>
          <w:b/>
          <w:i w:val="false"/>
          <w:color w:val="000000"/>
          <w:sz w:val="28"/>
        </w:rPr>
        <w:t xml:space="preserve">здравоохранения </w:t>
      </w:r>
    </w:p>
    <w:bookmarkEnd w:id="67"/>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w:t>
      </w:r>
      <w:r>
        <w:rPr>
          <w:rFonts w:ascii="Times New Roman"/>
          <w:b w:val="false"/>
          <w:i/>
          <w:color w:val="000000"/>
          <w:sz w:val="28"/>
        </w:rPr>
        <w:t xml:space="preserve">Приобретение медикаментов, </w:t>
      </w:r>
      <w:r>
        <w:rPr>
          <w:rFonts w:ascii="Times New Roman"/>
          <w:b w:val="false"/>
          <w:i w:val="false"/>
          <w:color w:val="000000"/>
          <w:sz w:val="28"/>
        </w:rPr>
        <w:t xml:space="preserve">       |_________ </w:t>
      </w:r>
      <w:r>
        <w:rPr>
          <w:rFonts w:ascii="Times New Roman"/>
          <w:b w:val="false"/>
          <w:i w:val="false"/>
          <w:color w:val="000000"/>
          <w:sz w:val="28"/>
          <w:u w:val="single"/>
        </w:rPr>
        <w:t xml:space="preserve">132 </w:t>
      </w:r>
      <w:r>
        <w:rPr>
          <w:rFonts w:ascii="Times New Roman"/>
          <w:b w:val="false"/>
          <w:i w:val="false"/>
          <w:color w:val="000000"/>
          <w:sz w:val="28"/>
        </w:rPr>
        <w:t xml:space="preserve">_______| </w:t>
      </w:r>
      <w:r>
        <w:br/>
      </w:r>
      <w:r>
        <w:rPr>
          <w:rFonts w:ascii="Times New Roman"/>
          <w:b w:val="false"/>
          <w:i w:val="false"/>
          <w:color w:val="000000"/>
          <w:sz w:val="28"/>
        </w:rPr>
        <w:t xml:space="preserve">
       </w:t>
      </w:r>
      <w:r>
        <w:rPr>
          <w:rFonts w:ascii="Times New Roman"/>
          <w:b w:val="false"/>
          <w:i/>
          <w:color w:val="000000"/>
          <w:sz w:val="28"/>
        </w:rPr>
        <w:t xml:space="preserve">и прочих средств медицинского назначения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2205"/>
        <w:gridCol w:w="1986"/>
        <w:gridCol w:w="2881"/>
        <w:gridCol w:w="2169"/>
        <w:gridCol w:w="2930"/>
      </w:tblGrid>
      <w:tr>
        <w:trPr>
          <w:trHeight w:val="28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п . п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отделений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rPr>
                <w:rFonts w:ascii="Times New Roman"/>
                <w:b w:val="false"/>
                <w:i w:val="false"/>
                <w:color w:val="000000"/>
                <w:sz w:val="20"/>
              </w:rPr>
              <w:t xml:space="preserve">ол-во </w:t>
            </w:r>
            <w:r>
              <w:br/>
            </w:r>
            <w:r>
              <w:rPr>
                <w:rFonts w:ascii="Times New Roman"/>
                <w:b w:val="false"/>
                <w:i w:val="false"/>
                <w:color w:val="000000"/>
                <w:sz w:val="20"/>
              </w:rPr>
              <w:t>
</w:t>
            </w:r>
            <w:r>
              <w:rPr>
                <w:rFonts w:ascii="Times New Roman"/>
                <w:b w:val="false"/>
                <w:i w:val="false"/>
                <w:color w:val="000000"/>
                <w:sz w:val="20"/>
              </w:rPr>
              <w:t xml:space="preserve">пролеченных больных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курса </w:t>
            </w:r>
            <w:r>
              <w:br/>
            </w:r>
            <w:r>
              <w:rPr>
                <w:rFonts w:ascii="Times New Roman"/>
                <w:b w:val="false"/>
                <w:i w:val="false"/>
                <w:color w:val="000000"/>
                <w:sz w:val="20"/>
              </w:rPr>
              <w:t xml:space="preserve">
лечения одного </w:t>
            </w:r>
            <w:r>
              <w:br/>
            </w:r>
            <w:r>
              <w:rPr>
                <w:rFonts w:ascii="Times New Roman"/>
                <w:b w:val="false"/>
                <w:i w:val="false"/>
                <w:color w:val="000000"/>
                <w:sz w:val="20"/>
              </w:rPr>
              <w:t xml:space="preserve">
больного в день, </w:t>
            </w:r>
            <w:r>
              <w:br/>
            </w:r>
            <w:r>
              <w:rPr>
                <w:rFonts w:ascii="Times New Roman"/>
                <w:b w:val="false"/>
                <w:i w:val="false"/>
                <w:color w:val="000000"/>
                <w:sz w:val="20"/>
              </w:rPr>
              <w:t xml:space="preserve">
тенге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Среднее число </w:t>
            </w:r>
            <w:r>
              <w:br/>
            </w:r>
            <w:r>
              <w:rPr>
                <w:rFonts w:ascii="Times New Roman"/>
                <w:b w:val="false"/>
                <w:i w:val="false"/>
                <w:color w:val="000000"/>
                <w:sz w:val="20"/>
              </w:rPr>
              <w:t xml:space="preserve">
дней </w:t>
            </w:r>
            <w:r>
              <w:br/>
            </w:r>
            <w:r>
              <w:rPr>
                <w:rFonts w:ascii="Times New Roman"/>
                <w:b w:val="false"/>
                <w:i w:val="false"/>
                <w:color w:val="000000"/>
                <w:sz w:val="20"/>
              </w:rPr>
              <w:t xml:space="preserve">
прибывания </w:t>
            </w:r>
            <w:r>
              <w:br/>
            </w:r>
            <w:r>
              <w:rPr>
                <w:rFonts w:ascii="Times New Roman"/>
                <w:b w:val="false"/>
                <w:i w:val="false"/>
                <w:color w:val="000000"/>
                <w:sz w:val="20"/>
              </w:rPr>
              <w:t xml:space="preserve">
одного </w:t>
            </w:r>
            <w:r>
              <w:br/>
            </w:r>
            <w:r>
              <w:rPr>
                <w:rFonts w:ascii="Times New Roman"/>
                <w:b w:val="false"/>
                <w:i w:val="false"/>
                <w:color w:val="000000"/>
                <w:sz w:val="20"/>
              </w:rPr>
              <w:t xml:space="preserve">
больного на </w:t>
            </w:r>
            <w:r>
              <w:br/>
            </w:r>
            <w:r>
              <w:rPr>
                <w:rFonts w:ascii="Times New Roman"/>
                <w:b w:val="false"/>
                <w:i w:val="false"/>
                <w:color w:val="000000"/>
                <w:sz w:val="20"/>
              </w:rPr>
              <w:t xml:space="preserve">
койке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затрат на </w:t>
            </w:r>
            <w:r>
              <w:br/>
            </w:r>
            <w:r>
              <w:rPr>
                <w:rFonts w:ascii="Times New Roman"/>
                <w:b w:val="false"/>
                <w:i w:val="false"/>
                <w:color w:val="000000"/>
                <w:sz w:val="20"/>
              </w:rPr>
              <w:t xml:space="preserve">
медикоменты, тыс . </w:t>
            </w:r>
            <w:r>
              <w:br/>
            </w:r>
            <w:r>
              <w:rPr>
                <w:rFonts w:ascii="Times New Roman"/>
                <w:b w:val="false"/>
                <w:i w:val="false"/>
                <w:color w:val="000000"/>
                <w:sz w:val="20"/>
              </w:rPr>
              <w:t xml:space="preserve">
тенге ( гр .3 х гр .4 </w:t>
            </w:r>
            <w:r>
              <w:br/>
            </w:r>
            <w:r>
              <w:rPr>
                <w:rFonts w:ascii="Times New Roman"/>
                <w:b w:val="false"/>
                <w:i w:val="false"/>
                <w:color w:val="000000"/>
                <w:sz w:val="20"/>
              </w:rPr>
              <w:t xml:space="preserve">
х гр .5)/1000 </w:t>
            </w:r>
          </w:p>
        </w:tc>
      </w:tr>
      <w:tr>
        <w:trPr>
          <w:trHeight w:val="21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43" w:id="68"/>
    <w:p>
      <w:pPr>
        <w:spacing w:after="0"/>
        <w:ind w:left="0"/>
        <w:jc w:val="both"/>
      </w:pPr>
      <w:r>
        <w:rPr>
          <w:rFonts w:ascii="Times New Roman"/>
          <w:b w:val="false"/>
          <w:i w:val="false"/>
          <w:color w:val="000000"/>
          <w:sz w:val="28"/>
        </w:rPr>
        <w:t xml:space="preserve">
Приложение 28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03-132 </w:t>
      </w:r>
    </w:p>
    <w:bookmarkEnd w:id="68"/>
    <w:bookmarkStart w:name="z244" w:id="69"/>
    <w:p>
      <w:pPr>
        <w:spacing w:after="0"/>
        <w:ind w:left="0"/>
        <w:jc w:val="both"/>
      </w:pPr>
      <w:r>
        <w:rPr>
          <w:rFonts w:ascii="Times New Roman"/>
          <w:b w:val="false"/>
          <w:i w:val="false"/>
          <w:color w:val="000000"/>
          <w:sz w:val="28"/>
        </w:rPr>
        <w:t>    
</w:t>
      </w:r>
      <w:r>
        <w:rPr>
          <w:rFonts w:ascii="Times New Roman"/>
          <w:b/>
          <w:i w:val="false"/>
          <w:color w:val="000000"/>
          <w:sz w:val="28"/>
        </w:rPr>
        <w:t xml:space="preserve">Расчет расходов на медикаменты в амбулаторно-поликлинических </w:t>
      </w:r>
      <w:r>
        <w:br/>
      </w:r>
      <w:r>
        <w:rPr>
          <w:rFonts w:ascii="Times New Roman"/>
          <w:b w:val="false"/>
          <w:i w:val="false"/>
          <w:color w:val="000000"/>
          <w:sz w:val="28"/>
        </w:rPr>
        <w:t xml:space="preserve">
                     </w:t>
      </w:r>
      <w:r>
        <w:rPr>
          <w:rFonts w:ascii="Times New Roman"/>
          <w:b/>
          <w:i w:val="false"/>
          <w:color w:val="000000"/>
          <w:sz w:val="28"/>
        </w:rPr>
        <w:t xml:space="preserve">учреждениях здравоохранения </w:t>
      </w:r>
    </w:p>
    <w:bookmarkEnd w:id="69"/>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w:t>
      </w:r>
      <w:r>
        <w:rPr>
          <w:rFonts w:ascii="Times New Roman"/>
          <w:b w:val="false"/>
          <w:i/>
          <w:color w:val="000000"/>
          <w:sz w:val="28"/>
        </w:rPr>
        <w:t xml:space="preserve">Приобретение медикаментов, </w:t>
      </w:r>
      <w:r>
        <w:rPr>
          <w:rFonts w:ascii="Times New Roman"/>
          <w:b w:val="false"/>
          <w:i w:val="false"/>
          <w:color w:val="000000"/>
          <w:sz w:val="28"/>
        </w:rPr>
        <w:t xml:space="preserve">       |_________ </w:t>
      </w:r>
      <w:r>
        <w:rPr>
          <w:rFonts w:ascii="Times New Roman"/>
          <w:b w:val="false"/>
          <w:i w:val="false"/>
          <w:color w:val="000000"/>
          <w:sz w:val="28"/>
          <w:u w:val="single"/>
        </w:rPr>
        <w:t xml:space="preserve">132 </w:t>
      </w:r>
      <w:r>
        <w:rPr>
          <w:rFonts w:ascii="Times New Roman"/>
          <w:b w:val="false"/>
          <w:i w:val="false"/>
          <w:color w:val="000000"/>
          <w:sz w:val="28"/>
        </w:rPr>
        <w:t xml:space="preserve">_______| </w:t>
      </w:r>
      <w:r>
        <w:br/>
      </w:r>
      <w:r>
        <w:rPr>
          <w:rFonts w:ascii="Times New Roman"/>
          <w:b w:val="false"/>
          <w:i w:val="false"/>
          <w:color w:val="000000"/>
          <w:sz w:val="28"/>
        </w:rPr>
        <w:t xml:space="preserve">
       </w:t>
      </w:r>
      <w:r>
        <w:rPr>
          <w:rFonts w:ascii="Times New Roman"/>
          <w:b w:val="false"/>
          <w:i/>
          <w:color w:val="000000"/>
          <w:sz w:val="28"/>
        </w:rPr>
        <w:t xml:space="preserve">и прочих средств медицинского назначения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3793"/>
        <w:gridCol w:w="3513"/>
      </w:tblGrid>
      <w:tr>
        <w:trPr>
          <w:trHeight w:val="12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врачебных </w:t>
            </w:r>
            <w:r>
              <w:br/>
            </w:r>
            <w:r>
              <w:rPr>
                <w:rFonts w:ascii="Times New Roman"/>
                <w:b w:val="false"/>
                <w:i w:val="false"/>
                <w:color w:val="000000"/>
                <w:sz w:val="20"/>
              </w:rPr>
              <w:t xml:space="preserve">
посещений в год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медикаментов </w:t>
            </w:r>
            <w:r>
              <w:br/>
            </w:r>
            <w:r>
              <w:rPr>
                <w:rFonts w:ascii="Times New Roman"/>
                <w:b w:val="false"/>
                <w:i w:val="false"/>
                <w:color w:val="000000"/>
                <w:sz w:val="20"/>
              </w:rPr>
              <w:t xml:space="preserve">
на 1 врачебное </w:t>
            </w:r>
            <w:r>
              <w:br/>
            </w:r>
            <w:r>
              <w:rPr>
                <w:rFonts w:ascii="Times New Roman"/>
                <w:b w:val="false"/>
                <w:i w:val="false"/>
                <w:color w:val="000000"/>
                <w:sz w:val="20"/>
              </w:rPr>
              <w:t xml:space="preserve">
посещение ( тенге )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затрат на </w:t>
            </w:r>
            <w:r>
              <w:br/>
            </w:r>
            <w:r>
              <w:rPr>
                <w:rFonts w:ascii="Times New Roman"/>
                <w:b w:val="false"/>
                <w:i w:val="false"/>
                <w:color w:val="000000"/>
                <w:sz w:val="20"/>
              </w:rPr>
              <w:t xml:space="preserve">
медикаменты </w:t>
            </w:r>
            <w:r>
              <w:br/>
            </w:r>
            <w:r>
              <w:rPr>
                <w:rFonts w:ascii="Times New Roman"/>
                <w:b w:val="false"/>
                <w:i w:val="false"/>
                <w:color w:val="000000"/>
                <w:sz w:val="20"/>
              </w:rPr>
              <w:t xml:space="preserve">
( тыс . тенге ) </w:t>
            </w:r>
            <w:r>
              <w:br/>
            </w:r>
            <w:r>
              <w:rPr>
                <w:rFonts w:ascii="Times New Roman"/>
                <w:b w:val="false"/>
                <w:i w:val="false"/>
                <w:color w:val="000000"/>
                <w:sz w:val="20"/>
              </w:rPr>
              <w:t xml:space="preserve">
( гр .1 х гр .2)/1000 </w:t>
            </w:r>
          </w:p>
        </w:tc>
      </w:tr>
      <w:tr>
        <w:trPr>
          <w:trHeight w:val="225"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45" w:id="70"/>
    <w:p>
      <w:pPr>
        <w:spacing w:after="0"/>
        <w:ind w:left="0"/>
        <w:jc w:val="both"/>
      </w:pPr>
      <w:r>
        <w:rPr>
          <w:rFonts w:ascii="Times New Roman"/>
          <w:b w:val="false"/>
          <w:i w:val="false"/>
          <w:color w:val="000000"/>
          <w:sz w:val="28"/>
        </w:rPr>
        <w:t xml:space="preserve">
Приложение 29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01-134 </w:t>
      </w:r>
    </w:p>
    <w:bookmarkEnd w:id="70"/>
    <w:bookmarkStart w:name="z246" w:id="7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Расчет расходов </w:t>
      </w:r>
      <w:r>
        <w:br/>
      </w:r>
      <w:r>
        <w:rPr>
          <w:rFonts w:ascii="Times New Roman"/>
          <w:b w:val="false"/>
          <w:i w:val="false"/>
          <w:color w:val="000000"/>
          <w:sz w:val="28"/>
        </w:rPr>
        <w:t xml:space="preserve">
         </w:t>
      </w:r>
      <w:r>
        <w:rPr>
          <w:rFonts w:ascii="Times New Roman"/>
          <w:b/>
          <w:i w:val="false"/>
          <w:color w:val="000000"/>
          <w:sz w:val="28"/>
        </w:rPr>
        <w:t xml:space="preserve">на приобретение, пошив и ремонт предметов вещевого </w:t>
      </w:r>
      <w:r>
        <w:br/>
      </w:r>
      <w:r>
        <w:rPr>
          <w:rFonts w:ascii="Times New Roman"/>
          <w:b w:val="false"/>
          <w:i w:val="false"/>
          <w:color w:val="000000"/>
          <w:sz w:val="28"/>
        </w:rPr>
        <w:t xml:space="preserve">
  </w:t>
      </w:r>
      <w:r>
        <w:rPr>
          <w:rFonts w:ascii="Times New Roman"/>
          <w:b/>
          <w:i w:val="false"/>
          <w:color w:val="000000"/>
          <w:sz w:val="28"/>
        </w:rPr>
        <w:t xml:space="preserve">имущества и другого форменного и специального обмундирования </w:t>
      </w:r>
    </w:p>
    <w:bookmarkEnd w:id="71"/>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w:t>
      </w:r>
      <w:r>
        <w:rPr>
          <w:rFonts w:ascii="Times New Roman"/>
          <w:b w:val="false"/>
          <w:i/>
          <w:color w:val="000000"/>
          <w:sz w:val="28"/>
        </w:rPr>
        <w:t xml:space="preserve">Приобретение, пошив и ремонт </w:t>
      </w:r>
      <w:r>
        <w:rPr>
          <w:rFonts w:ascii="Times New Roman"/>
          <w:b w:val="false"/>
          <w:i w:val="false"/>
          <w:color w:val="000000"/>
          <w:sz w:val="28"/>
        </w:rPr>
        <w:t xml:space="preserve">    |_________ </w:t>
      </w:r>
      <w:r>
        <w:rPr>
          <w:rFonts w:ascii="Times New Roman"/>
          <w:b w:val="false"/>
          <w:i w:val="false"/>
          <w:color w:val="000000"/>
          <w:sz w:val="28"/>
          <w:u w:val="single"/>
        </w:rPr>
        <w:t xml:space="preserve">134 </w:t>
      </w:r>
      <w:r>
        <w:rPr>
          <w:rFonts w:ascii="Times New Roman"/>
          <w:b w:val="false"/>
          <w:i w:val="false"/>
          <w:color w:val="000000"/>
          <w:sz w:val="28"/>
        </w:rPr>
        <w:t xml:space="preserve">_______| </w:t>
      </w:r>
      <w:r>
        <w:br/>
      </w:r>
      <w:r>
        <w:rPr>
          <w:rFonts w:ascii="Times New Roman"/>
          <w:b w:val="false"/>
          <w:i w:val="false"/>
          <w:color w:val="000000"/>
          <w:sz w:val="28"/>
        </w:rPr>
        <w:t xml:space="preserve">
     </w:t>
      </w:r>
      <w:r>
        <w:rPr>
          <w:rFonts w:ascii="Times New Roman"/>
          <w:b w:val="false"/>
          <w:i/>
          <w:color w:val="000000"/>
          <w:sz w:val="28"/>
        </w:rPr>
        <w:t xml:space="preserve">предметов вещевого имущества и другого форменного </w:t>
      </w:r>
      <w:r>
        <w:br/>
      </w:r>
      <w:r>
        <w:rPr>
          <w:rFonts w:ascii="Times New Roman"/>
          <w:b w:val="false"/>
          <w:i w:val="false"/>
          <w:color w:val="000000"/>
          <w:sz w:val="28"/>
        </w:rPr>
        <w:t>
</w:t>
      </w:r>
      <w:r>
        <w:rPr>
          <w:rFonts w:ascii="Times New Roman"/>
          <w:b w:val="false"/>
          <w:i/>
          <w:color w:val="000000"/>
          <w:sz w:val="28"/>
        </w:rPr>
        <w:t xml:space="preserve">              и специального обмундирования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2642"/>
        <w:gridCol w:w="3175"/>
        <w:gridCol w:w="3410"/>
      </w:tblGrid>
      <w:tr>
        <w:trPr>
          <w:trHeight w:val="21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получателей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Среднегодовое </w:t>
            </w:r>
            <w:r>
              <w:br/>
            </w:r>
            <w:r>
              <w:rPr>
                <w:rFonts w:ascii="Times New Roman"/>
                <w:b w:val="false"/>
                <w:i w:val="false"/>
                <w:color w:val="000000"/>
                <w:sz w:val="20"/>
              </w:rPr>
              <w:t xml:space="preserve">
кол - во ( единиц )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на единицу на </w:t>
            </w:r>
            <w:r>
              <w:br/>
            </w:r>
            <w:r>
              <w:rPr>
                <w:rFonts w:ascii="Times New Roman"/>
                <w:b w:val="false"/>
                <w:i w:val="false"/>
                <w:color w:val="000000"/>
                <w:sz w:val="20"/>
              </w:rPr>
              <w:t xml:space="preserve">
год ( тенге )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затрат </w:t>
            </w:r>
            <w:r>
              <w:br/>
            </w:r>
            <w:r>
              <w:rPr>
                <w:rFonts w:ascii="Times New Roman"/>
                <w:b w:val="false"/>
                <w:i w:val="false"/>
                <w:color w:val="000000"/>
                <w:sz w:val="20"/>
              </w:rPr>
              <w:t xml:space="preserve">
( тыс . тенге ) </w:t>
            </w:r>
            <w:r>
              <w:br/>
            </w:r>
            <w:r>
              <w:rPr>
                <w:rFonts w:ascii="Times New Roman"/>
                <w:b w:val="false"/>
                <w:i w:val="false"/>
                <w:color w:val="000000"/>
                <w:sz w:val="20"/>
              </w:rPr>
              <w:t xml:space="preserve">
( гр .2 х гр .3)/ 1000 </w:t>
            </w:r>
          </w:p>
        </w:tc>
      </w:tr>
      <w:tr>
        <w:trPr>
          <w:trHeight w:val="21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2893"/>
        <w:gridCol w:w="3493"/>
      </w:tblGrid>
      <w:tr>
        <w:trPr>
          <w:trHeight w:val="21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(нач.ФЭО) </w:t>
      </w:r>
    </w:p>
    <w:bookmarkStart w:name="z247" w:id="72"/>
    <w:p>
      <w:pPr>
        <w:spacing w:after="0"/>
        <w:ind w:left="0"/>
        <w:jc w:val="both"/>
      </w:pPr>
      <w:r>
        <w:rPr>
          <w:rFonts w:ascii="Times New Roman"/>
          <w:b w:val="false"/>
          <w:i w:val="false"/>
          <w:color w:val="000000"/>
          <w:sz w:val="28"/>
        </w:rPr>
        <w:t xml:space="preserve">
Приложение 30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01-139 </w:t>
      </w:r>
    </w:p>
    <w:bookmarkEnd w:id="72"/>
    <w:bookmarkStart w:name="z248" w:id="73"/>
    <w:p>
      <w:pPr>
        <w:spacing w:after="0"/>
        <w:ind w:left="0"/>
        <w:jc w:val="both"/>
      </w:pPr>
      <w:r>
        <w:rPr>
          <w:rFonts w:ascii="Times New Roman"/>
          <w:b w:val="false"/>
          <w:i w:val="false"/>
          <w:color w:val="000000"/>
          <w:sz w:val="28"/>
        </w:rPr>
        <w:t>        
</w:t>
      </w:r>
      <w:r>
        <w:rPr>
          <w:rFonts w:ascii="Times New Roman"/>
          <w:b/>
          <w:i w:val="false"/>
          <w:color w:val="000000"/>
          <w:sz w:val="28"/>
        </w:rPr>
        <w:t xml:space="preserve">Расчет расходов на приобретение мягкого инвентаря </w:t>
      </w:r>
      <w:r>
        <w:br/>
      </w:r>
      <w:r>
        <w:rPr>
          <w:rFonts w:ascii="Times New Roman"/>
          <w:b w:val="false"/>
          <w:i w:val="false"/>
          <w:color w:val="000000"/>
          <w:sz w:val="28"/>
        </w:rPr>
        <w:t xml:space="preserve">
                  </w:t>
      </w:r>
      <w:r>
        <w:rPr>
          <w:rFonts w:ascii="Times New Roman"/>
          <w:b/>
          <w:i w:val="false"/>
          <w:color w:val="000000"/>
          <w:sz w:val="28"/>
        </w:rPr>
        <w:t xml:space="preserve">в учреждениях здравоохранения </w:t>
      </w:r>
    </w:p>
    <w:bookmarkEnd w:id="73"/>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Приобретение прочих товаров       |_________ </w:t>
      </w:r>
      <w:r>
        <w:rPr>
          <w:rFonts w:ascii="Times New Roman"/>
          <w:b w:val="false"/>
          <w:i w:val="false"/>
          <w:color w:val="000000"/>
          <w:sz w:val="28"/>
          <w:u w:val="single"/>
        </w:rPr>
        <w:t xml:space="preserve">139 </w:t>
      </w:r>
      <w:r>
        <w:rPr>
          <w:rFonts w:ascii="Times New Roman"/>
          <w:b w:val="false"/>
          <w:i w:val="false"/>
          <w:color w:val="000000"/>
          <w:sz w:val="28"/>
        </w:rPr>
        <w:t xml:space="preserve">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8"/>
        <w:gridCol w:w="1726"/>
        <w:gridCol w:w="1931"/>
        <w:gridCol w:w="1588"/>
        <w:gridCol w:w="1828"/>
        <w:gridCol w:w="2259"/>
      </w:tblGrid>
      <w:tr>
        <w:trPr>
          <w:trHeight w:val="24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отделений </w:t>
            </w:r>
            <w:r>
              <w:br/>
            </w:r>
            <w:r>
              <w:rPr>
                <w:rFonts w:ascii="Times New Roman"/>
                <w:b w:val="false"/>
                <w:i w:val="false"/>
                <w:color w:val="000000"/>
                <w:sz w:val="20"/>
              </w:rPr>
              <w:t xml:space="preserve">
( отдельных организаций )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w:t>
            </w:r>
            <w:r>
              <w:br/>
            </w:r>
            <w:r>
              <w:rPr>
                <w:rFonts w:ascii="Times New Roman"/>
                <w:b w:val="false"/>
                <w:i w:val="false"/>
                <w:color w:val="000000"/>
                <w:sz w:val="20"/>
              </w:rPr>
              <w:t xml:space="preserve">
врачебных </w:t>
            </w:r>
            <w:r>
              <w:br/>
            </w:r>
            <w:r>
              <w:rPr>
                <w:rFonts w:ascii="Times New Roman"/>
                <w:b w:val="false"/>
                <w:i w:val="false"/>
                <w:color w:val="000000"/>
                <w:sz w:val="20"/>
              </w:rPr>
              <w:t xml:space="preserve">
должностей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w:t>
            </w:r>
            <w:r>
              <w:br/>
            </w:r>
            <w:r>
              <w:rPr>
                <w:rFonts w:ascii="Times New Roman"/>
                <w:b w:val="false"/>
                <w:i w:val="false"/>
                <w:color w:val="000000"/>
                <w:sz w:val="20"/>
              </w:rPr>
              <w:t xml:space="preserve">
нормы на 1 </w:t>
            </w:r>
            <w:r>
              <w:br/>
            </w:r>
            <w:r>
              <w:rPr>
                <w:rFonts w:ascii="Times New Roman"/>
                <w:b w:val="false"/>
                <w:i w:val="false"/>
                <w:color w:val="000000"/>
                <w:sz w:val="20"/>
              </w:rPr>
              <w:t xml:space="preserve">
врач . </w:t>
            </w:r>
            <w:r>
              <w:br/>
            </w:r>
            <w:r>
              <w:rPr>
                <w:rFonts w:ascii="Times New Roman"/>
                <w:b w:val="false"/>
                <w:i w:val="false"/>
                <w:color w:val="000000"/>
                <w:sz w:val="20"/>
              </w:rPr>
              <w:t xml:space="preserve">
должность в </w:t>
            </w:r>
            <w:r>
              <w:br/>
            </w:r>
            <w:r>
              <w:rPr>
                <w:rFonts w:ascii="Times New Roman"/>
                <w:b w:val="false"/>
                <w:i w:val="false"/>
                <w:color w:val="000000"/>
                <w:sz w:val="20"/>
              </w:rPr>
              <w:t xml:space="preserve">
год , тенге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коек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w:t>
            </w:r>
            <w:r>
              <w:br/>
            </w:r>
            <w:r>
              <w:rPr>
                <w:rFonts w:ascii="Times New Roman"/>
                <w:b w:val="false"/>
                <w:i w:val="false"/>
                <w:color w:val="000000"/>
                <w:sz w:val="20"/>
              </w:rPr>
              <w:t xml:space="preserve">
нормы на 1 </w:t>
            </w:r>
            <w:r>
              <w:br/>
            </w:r>
            <w:r>
              <w:rPr>
                <w:rFonts w:ascii="Times New Roman"/>
                <w:b w:val="false"/>
                <w:i w:val="false"/>
                <w:color w:val="000000"/>
                <w:sz w:val="20"/>
              </w:rPr>
              <w:t xml:space="preserve">
койку в год , </w:t>
            </w:r>
            <w:r>
              <w:br/>
            </w:r>
            <w:r>
              <w:rPr>
                <w:rFonts w:ascii="Times New Roman"/>
                <w:b w:val="false"/>
                <w:i w:val="false"/>
                <w:color w:val="000000"/>
                <w:sz w:val="20"/>
              </w:rPr>
              <w:t xml:space="preserve">
в тенге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расходов </w:t>
            </w:r>
            <w:r>
              <w:br/>
            </w:r>
            <w:r>
              <w:rPr>
                <w:rFonts w:ascii="Times New Roman"/>
                <w:b w:val="false"/>
                <w:i w:val="false"/>
                <w:color w:val="000000"/>
                <w:sz w:val="20"/>
              </w:rPr>
              <w:t xml:space="preserve">
на мягкий </w:t>
            </w:r>
            <w:r>
              <w:br/>
            </w:r>
            <w:r>
              <w:rPr>
                <w:rFonts w:ascii="Times New Roman"/>
                <w:b w:val="false"/>
                <w:i w:val="false"/>
                <w:color w:val="000000"/>
                <w:sz w:val="20"/>
              </w:rPr>
              <w:t xml:space="preserve">
инвентарь </w:t>
            </w:r>
            <w:r>
              <w:br/>
            </w:r>
            <w:r>
              <w:rPr>
                <w:rFonts w:ascii="Times New Roman"/>
                <w:b w:val="false"/>
                <w:i w:val="false"/>
                <w:color w:val="000000"/>
                <w:sz w:val="20"/>
              </w:rPr>
              <w:t xml:space="preserve">
( тыс . тенге ) </w:t>
            </w:r>
            <w:r>
              <w:br/>
            </w:r>
            <w:r>
              <w:rPr>
                <w:rFonts w:ascii="Times New Roman"/>
                <w:b w:val="false"/>
                <w:i w:val="false"/>
                <w:color w:val="000000"/>
                <w:sz w:val="20"/>
              </w:rPr>
              <w:t xml:space="preserve">
(( гр .2 х гр .3) </w:t>
            </w:r>
            <w:r>
              <w:br/>
            </w:r>
            <w:r>
              <w:rPr>
                <w:rFonts w:ascii="Times New Roman"/>
                <w:b w:val="false"/>
                <w:i w:val="false"/>
                <w:color w:val="000000"/>
                <w:sz w:val="20"/>
              </w:rPr>
              <w:t xml:space="preserve">
+ ( гр .4 х </w:t>
            </w:r>
            <w:r>
              <w:br/>
            </w:r>
            <w:r>
              <w:rPr>
                <w:rFonts w:ascii="Times New Roman"/>
                <w:b w:val="false"/>
                <w:i w:val="false"/>
                <w:color w:val="000000"/>
                <w:sz w:val="20"/>
              </w:rPr>
              <w:t xml:space="preserve">
гр .5))/1000 </w:t>
            </w:r>
          </w:p>
        </w:tc>
      </w:tr>
      <w:tr>
        <w:trPr>
          <w:trHeight w:val="225"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амбулаторно - поликлини- </w:t>
            </w:r>
            <w:r>
              <w:br/>
            </w:r>
            <w:r>
              <w:rPr>
                <w:rFonts w:ascii="Times New Roman"/>
                <w:b w:val="false"/>
                <w:i w:val="false"/>
                <w:color w:val="000000"/>
                <w:sz w:val="20"/>
              </w:rPr>
              <w:t xml:space="preserve">
ческие организации </w:t>
            </w:r>
            <w:r>
              <w:br/>
            </w:r>
            <w:r>
              <w:rPr>
                <w:rFonts w:ascii="Times New Roman"/>
                <w:b w:val="false"/>
                <w:i w:val="false"/>
                <w:color w:val="000000"/>
                <w:sz w:val="20"/>
              </w:rPr>
              <w:t xml:space="preserve">
( подразделения )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женские консультации </w:t>
            </w:r>
            <w:r>
              <w:br/>
            </w:r>
            <w:r>
              <w:rPr>
                <w:rFonts w:ascii="Times New Roman"/>
                <w:b w:val="false"/>
                <w:i w:val="false"/>
                <w:color w:val="000000"/>
                <w:sz w:val="20"/>
              </w:rPr>
              <w:t xml:space="preserve">
( самост . входящих в состав </w:t>
            </w:r>
            <w:r>
              <w:br/>
            </w:r>
            <w:r>
              <w:rPr>
                <w:rFonts w:ascii="Times New Roman"/>
                <w:b w:val="false"/>
                <w:i w:val="false"/>
                <w:color w:val="000000"/>
                <w:sz w:val="20"/>
              </w:rPr>
              <w:t xml:space="preserve">
роддомов , больниц )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терапевтическое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неврологическое , </w:t>
            </w:r>
            <w:r>
              <w:br/>
            </w:r>
            <w:r>
              <w:rPr>
                <w:rFonts w:ascii="Times New Roman"/>
                <w:b w:val="false"/>
                <w:i w:val="false"/>
                <w:color w:val="000000"/>
                <w:sz w:val="20"/>
              </w:rPr>
              <w:t xml:space="preserve">
кардиологическое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инфекционное , </w:t>
            </w:r>
            <w:r>
              <w:br/>
            </w:r>
            <w:r>
              <w:rPr>
                <w:rFonts w:ascii="Times New Roman"/>
                <w:b w:val="false"/>
                <w:i w:val="false"/>
                <w:color w:val="000000"/>
                <w:sz w:val="20"/>
              </w:rPr>
              <w:t xml:space="preserve">
кожно - венерологическое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хирургическое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нейрохирургическое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ожоговое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офтальмологическое , </w:t>
            </w:r>
            <w:r>
              <w:br/>
            </w:r>
            <w:r>
              <w:rPr>
                <w:rFonts w:ascii="Times New Roman"/>
                <w:b w:val="false"/>
                <w:i w:val="false"/>
                <w:color w:val="000000"/>
                <w:sz w:val="20"/>
              </w:rPr>
              <w:t xml:space="preserve">
отоларингологическое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анестезиологии - реанимации </w:t>
            </w:r>
            <w:r>
              <w:br/>
            </w:r>
            <w:r>
              <w:rPr>
                <w:rFonts w:ascii="Times New Roman"/>
                <w:b w:val="false"/>
                <w:i w:val="false"/>
                <w:color w:val="000000"/>
                <w:sz w:val="20"/>
              </w:rPr>
              <w:t xml:space="preserve">
с палатами реанимации и </w:t>
            </w:r>
            <w:r>
              <w:br/>
            </w:r>
            <w:r>
              <w:rPr>
                <w:rFonts w:ascii="Times New Roman"/>
                <w:b w:val="false"/>
                <w:i w:val="false"/>
                <w:color w:val="000000"/>
                <w:sz w:val="20"/>
              </w:rPr>
              <w:t xml:space="preserve">
интенсивной терапии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туберкулезное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психиатрическое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гинекологическое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акушерское , отделение патологии беременности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для беременных и </w:t>
            </w:r>
            <w:r>
              <w:br/>
            </w:r>
            <w:r>
              <w:rPr>
                <w:rFonts w:ascii="Times New Roman"/>
                <w:b w:val="false"/>
                <w:i w:val="false"/>
                <w:color w:val="000000"/>
                <w:sz w:val="20"/>
              </w:rPr>
              <w:t xml:space="preserve">
рожениц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для новорожденных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Детское отделение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 года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1 года до 3 х лет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3 до 7 лет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7 до 15 лет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матерей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49" w:id="74"/>
    <w:p>
      <w:pPr>
        <w:spacing w:after="0"/>
        <w:ind w:left="0"/>
        <w:jc w:val="both"/>
      </w:pPr>
      <w:r>
        <w:rPr>
          <w:rFonts w:ascii="Times New Roman"/>
          <w:b w:val="false"/>
          <w:i w:val="false"/>
          <w:color w:val="000000"/>
          <w:sz w:val="28"/>
        </w:rPr>
        <w:t xml:space="preserve">
Приложение 31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02-139 </w:t>
      </w:r>
    </w:p>
    <w:bookmarkEnd w:id="74"/>
    <w:bookmarkStart w:name="z250" w:id="75"/>
    <w:p>
      <w:pPr>
        <w:spacing w:after="0"/>
        <w:ind w:left="0"/>
        <w:jc w:val="both"/>
      </w:pPr>
      <w:r>
        <w:rPr>
          <w:rFonts w:ascii="Times New Roman"/>
          <w:b w:val="false"/>
          <w:i w:val="false"/>
          <w:color w:val="000000"/>
          <w:sz w:val="28"/>
        </w:rPr>
        <w:t>        
</w:t>
      </w:r>
      <w:r>
        <w:rPr>
          <w:rFonts w:ascii="Times New Roman"/>
          <w:b/>
          <w:i w:val="false"/>
          <w:color w:val="000000"/>
          <w:sz w:val="28"/>
        </w:rPr>
        <w:t xml:space="preserve">Расчет расходов по закупке расходных материалов, </w:t>
      </w:r>
      <w:r>
        <w:br/>
      </w:r>
      <w:r>
        <w:rPr>
          <w:rFonts w:ascii="Times New Roman"/>
          <w:b w:val="false"/>
          <w:i w:val="false"/>
          <w:color w:val="000000"/>
          <w:sz w:val="28"/>
        </w:rPr>
        <w:t xml:space="preserve">
                       </w:t>
      </w:r>
      <w:r>
        <w:rPr>
          <w:rFonts w:ascii="Times New Roman"/>
          <w:b/>
          <w:i w:val="false"/>
          <w:color w:val="000000"/>
          <w:sz w:val="28"/>
        </w:rPr>
        <w:t xml:space="preserve">прочего оборудования </w:t>
      </w:r>
    </w:p>
    <w:bookmarkEnd w:id="75"/>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Приобретение прочих товаров     |_________ </w:t>
      </w:r>
      <w:r>
        <w:rPr>
          <w:rFonts w:ascii="Times New Roman"/>
          <w:b w:val="false"/>
          <w:i w:val="false"/>
          <w:color w:val="000000"/>
          <w:sz w:val="28"/>
          <w:u w:val="single"/>
        </w:rPr>
        <w:t xml:space="preserve">139 </w:t>
      </w:r>
      <w:r>
        <w:rPr>
          <w:rFonts w:ascii="Times New Roman"/>
          <w:b w:val="false"/>
          <w:i w:val="false"/>
          <w:color w:val="000000"/>
          <w:sz w:val="28"/>
        </w:rPr>
        <w:t xml:space="preserve">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1416"/>
        <w:gridCol w:w="1948"/>
        <w:gridCol w:w="1849"/>
        <w:gridCol w:w="3614"/>
      </w:tblGrid>
      <w:tr>
        <w:trPr>
          <w:trHeight w:val="1485"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изм .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w:t>
            </w:r>
            <w:r>
              <w:br/>
            </w:r>
            <w:r>
              <w:rPr>
                <w:rFonts w:ascii="Times New Roman"/>
                <w:b w:val="false"/>
                <w:i w:val="false"/>
                <w:color w:val="000000"/>
                <w:sz w:val="20"/>
              </w:rPr>
              <w:t xml:space="preserve">
стоимость </w:t>
            </w:r>
            <w:r>
              <w:br/>
            </w:r>
            <w:r>
              <w:rPr>
                <w:rFonts w:ascii="Times New Roman"/>
                <w:b w:val="false"/>
                <w:i w:val="false"/>
                <w:color w:val="000000"/>
                <w:sz w:val="20"/>
              </w:rPr>
              <w:t xml:space="preserve">
за единицу , </w:t>
            </w:r>
            <w:r>
              <w:br/>
            </w:r>
            <w:r>
              <w:rPr>
                <w:rFonts w:ascii="Times New Roman"/>
                <w:b w:val="false"/>
                <w:i w:val="false"/>
                <w:color w:val="000000"/>
                <w:sz w:val="20"/>
              </w:rPr>
              <w:t xml:space="preserve">
тенге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стоимость , </w:t>
            </w:r>
            <w:r>
              <w:br/>
            </w:r>
            <w:r>
              <w:rPr>
                <w:rFonts w:ascii="Times New Roman"/>
                <w:b w:val="false"/>
                <w:i w:val="false"/>
                <w:color w:val="000000"/>
                <w:sz w:val="20"/>
              </w:rPr>
              <w:t xml:space="preserve">
тыс . тенге </w:t>
            </w:r>
            <w:r>
              <w:br/>
            </w:r>
            <w:r>
              <w:rPr>
                <w:rFonts w:ascii="Times New Roman"/>
                <w:b w:val="false"/>
                <w:i w:val="false"/>
                <w:color w:val="000000"/>
                <w:sz w:val="20"/>
              </w:rPr>
              <w:t xml:space="preserve">
( гр .3 х гр . 4)/1000 </w:t>
            </w:r>
          </w:p>
        </w:tc>
      </w:tr>
      <w:tr>
        <w:trPr>
          <w:trHeight w:val="24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65"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Бумага для принтеров </w:t>
            </w:r>
            <w:r>
              <w:br/>
            </w:r>
            <w:r>
              <w:rPr>
                <w:rFonts w:ascii="Times New Roman"/>
                <w:b w:val="false"/>
                <w:i w:val="false"/>
                <w:color w:val="000000"/>
                <w:sz w:val="20"/>
              </w:rPr>
              <w:t xml:space="preserve">
и копировальных аппаратов :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 </w:t>
            </w:r>
            <w:r>
              <w:rPr>
                <w:rFonts w:ascii="Times New Roman"/>
                <w:b w:val="false"/>
                <w:i/>
                <w:color w:val="000000"/>
                <w:sz w:val="20"/>
              </w:rPr>
              <w:t xml:space="preserve">А3, А4, А5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Рулонная, перфорированная </w:t>
            </w:r>
            <w:r>
              <w:br/>
            </w:r>
            <w:r>
              <w:rPr>
                <w:rFonts w:ascii="Times New Roman"/>
                <w:b w:val="false"/>
                <w:i w:val="false"/>
                <w:color w:val="000000"/>
                <w:sz w:val="20"/>
              </w:rPr>
              <w:t>
</w:t>
            </w:r>
            <w:r>
              <w:rPr>
                <w:rFonts w:ascii="Times New Roman"/>
                <w:b w:val="false"/>
                <w:i/>
                <w:color w:val="000000"/>
                <w:sz w:val="20"/>
              </w:rPr>
              <w:t xml:space="preserve">ЛБК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для факсов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Картриджи: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для лазерных, струйных </w:t>
            </w:r>
            <w:r>
              <w:br/>
            </w:r>
            <w:r>
              <w:rPr>
                <w:rFonts w:ascii="Times New Roman"/>
                <w:b w:val="false"/>
                <w:i w:val="false"/>
                <w:color w:val="000000"/>
                <w:sz w:val="20"/>
              </w:rPr>
              <w:t>
</w:t>
            </w:r>
            <w:r>
              <w:rPr>
                <w:rFonts w:ascii="Times New Roman"/>
                <w:b w:val="false"/>
                <w:i/>
                <w:color w:val="000000"/>
                <w:sz w:val="20"/>
              </w:rPr>
              <w:t xml:space="preserve">принтеров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для копировальных </w:t>
            </w:r>
            <w:r>
              <w:br/>
            </w:r>
            <w:r>
              <w:rPr>
                <w:rFonts w:ascii="Times New Roman"/>
                <w:b w:val="false"/>
                <w:i w:val="false"/>
                <w:color w:val="000000"/>
                <w:sz w:val="20"/>
              </w:rPr>
              <w:t>
</w:t>
            </w:r>
            <w:r>
              <w:rPr>
                <w:rFonts w:ascii="Times New Roman"/>
                <w:b w:val="false"/>
                <w:i/>
                <w:color w:val="000000"/>
                <w:sz w:val="20"/>
              </w:rPr>
              <w:t xml:space="preserve">аппаратов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для факсов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Тонеры :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для лазерных, струйных </w:t>
            </w:r>
            <w:r>
              <w:br/>
            </w:r>
            <w:r>
              <w:rPr>
                <w:rFonts w:ascii="Times New Roman"/>
                <w:b w:val="false"/>
                <w:i w:val="false"/>
                <w:color w:val="000000"/>
                <w:sz w:val="20"/>
              </w:rPr>
              <w:t>
</w:t>
            </w:r>
            <w:r>
              <w:rPr>
                <w:rFonts w:ascii="Times New Roman"/>
                <w:b w:val="false"/>
                <w:i/>
                <w:color w:val="000000"/>
                <w:sz w:val="20"/>
              </w:rPr>
              <w:t xml:space="preserve">принтеров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для копировальных </w:t>
            </w:r>
            <w:r>
              <w:br/>
            </w:r>
            <w:r>
              <w:rPr>
                <w:rFonts w:ascii="Times New Roman"/>
                <w:b w:val="false"/>
                <w:i w:val="false"/>
                <w:color w:val="000000"/>
                <w:sz w:val="20"/>
              </w:rPr>
              <w:t>
</w:t>
            </w:r>
            <w:r>
              <w:rPr>
                <w:rFonts w:ascii="Times New Roman"/>
                <w:b w:val="false"/>
                <w:i/>
                <w:color w:val="000000"/>
                <w:sz w:val="20"/>
              </w:rPr>
              <w:t xml:space="preserve">аппаратов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для факсов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других </w:t>
            </w:r>
            <w:r>
              <w:br/>
            </w:r>
            <w:r>
              <w:rPr>
                <w:rFonts w:ascii="Times New Roman"/>
                <w:b w:val="false"/>
                <w:i w:val="false"/>
                <w:color w:val="000000"/>
                <w:sz w:val="20"/>
              </w:rPr>
              <w:t xml:space="preserve">
расходных материалов для </w:t>
            </w:r>
            <w:r>
              <w:br/>
            </w:r>
            <w:r>
              <w:rPr>
                <w:rFonts w:ascii="Times New Roman"/>
                <w:b w:val="false"/>
                <w:i w:val="false"/>
                <w:color w:val="000000"/>
                <w:sz w:val="20"/>
              </w:rPr>
              <w:t xml:space="preserve">
оборудования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Прочее оборудование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51" w:id="76"/>
    <w:p>
      <w:pPr>
        <w:spacing w:after="0"/>
        <w:ind w:left="0"/>
        <w:jc w:val="both"/>
      </w:pPr>
      <w:r>
        <w:rPr>
          <w:rFonts w:ascii="Times New Roman"/>
          <w:b w:val="false"/>
          <w:i w:val="false"/>
          <w:color w:val="000000"/>
          <w:sz w:val="28"/>
        </w:rPr>
        <w:t xml:space="preserve">
Приложение 32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03-139 </w:t>
      </w:r>
    </w:p>
    <w:bookmarkEnd w:id="76"/>
    <w:bookmarkStart w:name="z252" w:id="7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Расчет </w:t>
      </w:r>
      <w:r>
        <w:br/>
      </w:r>
      <w:r>
        <w:rPr>
          <w:rFonts w:ascii="Times New Roman"/>
          <w:b w:val="false"/>
          <w:i w:val="false"/>
          <w:color w:val="000000"/>
          <w:sz w:val="28"/>
        </w:rPr>
        <w:t xml:space="preserve">
         </w:t>
      </w:r>
      <w:r>
        <w:rPr>
          <w:rFonts w:ascii="Times New Roman"/>
          <w:b/>
          <w:i w:val="false"/>
          <w:color w:val="000000"/>
          <w:sz w:val="28"/>
        </w:rPr>
        <w:t xml:space="preserve">расходов по приобретению товаров, необходимых для </w:t>
      </w:r>
      <w:r>
        <w:br/>
      </w:r>
      <w:r>
        <w:rPr>
          <w:rFonts w:ascii="Times New Roman"/>
          <w:b w:val="false"/>
          <w:i w:val="false"/>
          <w:color w:val="000000"/>
          <w:sz w:val="28"/>
        </w:rPr>
        <w:t xml:space="preserve">
      </w:t>
      </w:r>
      <w:r>
        <w:rPr>
          <w:rFonts w:ascii="Times New Roman"/>
          <w:b/>
          <w:i w:val="false"/>
          <w:color w:val="000000"/>
          <w:sz w:val="28"/>
        </w:rPr>
        <w:t xml:space="preserve">обслуживания и содержания основных средств, строительных </w:t>
      </w:r>
      <w:r>
        <w:br/>
      </w:r>
      <w:r>
        <w:rPr>
          <w:rFonts w:ascii="Times New Roman"/>
          <w:b w:val="false"/>
          <w:i w:val="false"/>
          <w:color w:val="000000"/>
          <w:sz w:val="28"/>
        </w:rPr>
        <w:t xml:space="preserve">
  </w:t>
      </w:r>
      <w:r>
        <w:rPr>
          <w:rFonts w:ascii="Times New Roman"/>
          <w:b/>
          <w:i w:val="false"/>
          <w:color w:val="000000"/>
          <w:sz w:val="28"/>
        </w:rPr>
        <w:t xml:space="preserve">материалов, используемых на ремонт основных средств, запасных </w:t>
      </w:r>
      <w:r>
        <w:br/>
      </w:r>
      <w:r>
        <w:rPr>
          <w:rFonts w:ascii="Times New Roman"/>
          <w:b w:val="false"/>
          <w:i w:val="false"/>
          <w:color w:val="000000"/>
          <w:sz w:val="28"/>
        </w:rPr>
        <w:t xml:space="preserve">
  </w:t>
      </w:r>
      <w:r>
        <w:rPr>
          <w:rFonts w:ascii="Times New Roman"/>
          <w:b/>
          <w:i w:val="false"/>
          <w:color w:val="000000"/>
          <w:sz w:val="28"/>
        </w:rPr>
        <w:t xml:space="preserve">частей для оборудования, транспортных средств и другие затраты, </w:t>
      </w:r>
      <w:r>
        <w:br/>
      </w:r>
      <w:r>
        <w:rPr>
          <w:rFonts w:ascii="Times New Roman"/>
          <w:b w:val="false"/>
          <w:i w:val="false"/>
          <w:color w:val="000000"/>
          <w:sz w:val="28"/>
        </w:rPr>
        <w:t>
</w:t>
      </w:r>
      <w:r>
        <w:rPr>
          <w:rFonts w:ascii="Times New Roman"/>
          <w:b/>
          <w:i w:val="false"/>
          <w:color w:val="000000"/>
          <w:sz w:val="28"/>
        </w:rPr>
        <w:t xml:space="preserve">непосредственно связанные с содержанием, обслуживанием и ремонтом </w:t>
      </w:r>
    </w:p>
    <w:bookmarkEnd w:id="77"/>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w:t>
      </w:r>
      <w:r>
        <w:rPr>
          <w:rFonts w:ascii="Times New Roman"/>
          <w:b w:val="false"/>
          <w:i/>
          <w:color w:val="000000"/>
          <w:sz w:val="28"/>
        </w:rPr>
        <w:t xml:space="preserve">Приобретение прочих товаров </w:t>
      </w:r>
      <w:r>
        <w:rPr>
          <w:rFonts w:ascii="Times New Roman"/>
          <w:b w:val="false"/>
          <w:i w:val="false"/>
          <w:color w:val="000000"/>
          <w:sz w:val="28"/>
        </w:rPr>
        <w:t xml:space="preserve">     |_________ </w:t>
      </w:r>
      <w:r>
        <w:rPr>
          <w:rFonts w:ascii="Times New Roman"/>
          <w:b w:val="false"/>
          <w:i w:val="false"/>
          <w:color w:val="000000"/>
          <w:sz w:val="28"/>
          <w:u w:val="single"/>
        </w:rPr>
        <w:t xml:space="preserve">139 </w:t>
      </w:r>
      <w:r>
        <w:rPr>
          <w:rFonts w:ascii="Times New Roman"/>
          <w:b w:val="false"/>
          <w:i w:val="false"/>
          <w:color w:val="000000"/>
          <w:sz w:val="28"/>
        </w:rPr>
        <w:t xml:space="preserve">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9"/>
        <w:gridCol w:w="879"/>
        <w:gridCol w:w="1656"/>
        <w:gridCol w:w="1979"/>
        <w:gridCol w:w="2987"/>
      </w:tblGrid>
      <w:tr>
        <w:trPr>
          <w:trHeight w:val="1470" w:hRule="atLeast"/>
        </w:trPr>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r>
              <w:br/>
            </w:r>
            <w:r>
              <w:rPr>
                <w:rFonts w:ascii="Times New Roman"/>
                <w:b w:val="false"/>
                <w:i w:val="false"/>
                <w:color w:val="000000"/>
                <w:sz w:val="20"/>
              </w:rPr>
              <w:t xml:space="preserve">
изм .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w:t>
            </w:r>
            <w:r>
              <w:br/>
            </w:r>
            <w:r>
              <w:rPr>
                <w:rFonts w:ascii="Times New Roman"/>
                <w:b w:val="false"/>
                <w:i w:val="false"/>
                <w:color w:val="000000"/>
                <w:sz w:val="20"/>
              </w:rPr>
              <w:t xml:space="preserve">
стоимость за </w:t>
            </w:r>
            <w:r>
              <w:br/>
            </w:r>
            <w:r>
              <w:rPr>
                <w:rFonts w:ascii="Times New Roman"/>
                <w:b w:val="false"/>
                <w:i w:val="false"/>
                <w:color w:val="000000"/>
                <w:sz w:val="20"/>
              </w:rPr>
              <w:t xml:space="preserve">
единицу , </w:t>
            </w:r>
            <w:r>
              <w:br/>
            </w:r>
            <w:r>
              <w:rPr>
                <w:rFonts w:ascii="Times New Roman"/>
                <w:b w:val="false"/>
                <w:i w:val="false"/>
                <w:color w:val="000000"/>
                <w:sz w:val="20"/>
              </w:rPr>
              <w:t xml:space="preserve">
тенге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стоимость , </w:t>
            </w:r>
            <w:r>
              <w:br/>
            </w:r>
            <w:r>
              <w:rPr>
                <w:rFonts w:ascii="Times New Roman"/>
                <w:b w:val="false"/>
                <w:i w:val="false"/>
                <w:color w:val="000000"/>
                <w:sz w:val="20"/>
              </w:rPr>
              <w:t xml:space="preserve">
тыс . тенге </w:t>
            </w:r>
            <w:r>
              <w:br/>
            </w:r>
            <w:r>
              <w:rPr>
                <w:rFonts w:ascii="Times New Roman"/>
                <w:b w:val="false"/>
                <w:i w:val="false"/>
                <w:color w:val="000000"/>
                <w:sz w:val="20"/>
              </w:rPr>
              <w:t xml:space="preserve">
гр .3 х гр . 4 х </w:t>
            </w:r>
          </w:p>
        </w:tc>
      </w:tr>
      <w:tr>
        <w:trPr>
          <w:trHeight w:val="240" w:hRule="atLeast"/>
        </w:trPr>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1425" w:hRule="atLeast"/>
        </w:trPr>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Товары , необходимые для обслуживания </w:t>
            </w:r>
            <w:r>
              <w:br/>
            </w:r>
            <w:r>
              <w:rPr>
                <w:rFonts w:ascii="Times New Roman"/>
                <w:b w:val="false"/>
                <w:i w:val="false"/>
                <w:color w:val="000000"/>
                <w:sz w:val="20"/>
              </w:rPr>
              <w:t xml:space="preserve">
и содержания основных средств , </w:t>
            </w:r>
            <w:r>
              <w:br/>
            </w:r>
            <w:r>
              <w:rPr>
                <w:rFonts w:ascii="Times New Roman"/>
                <w:b w:val="false"/>
                <w:i w:val="false"/>
                <w:color w:val="000000"/>
                <w:sz w:val="20"/>
              </w:rPr>
              <w:t xml:space="preserve">
строительных материалов , </w:t>
            </w:r>
            <w:r>
              <w:br/>
            </w:r>
            <w:r>
              <w:rPr>
                <w:rFonts w:ascii="Times New Roman"/>
                <w:b w:val="false"/>
                <w:i w:val="false"/>
                <w:color w:val="000000"/>
                <w:sz w:val="20"/>
              </w:rPr>
              <w:t xml:space="preserve">
используемых на ремонт основных </w:t>
            </w:r>
            <w:r>
              <w:br/>
            </w:r>
            <w:r>
              <w:rPr>
                <w:rFonts w:ascii="Times New Roman"/>
                <w:b w:val="false"/>
                <w:i w:val="false"/>
                <w:color w:val="000000"/>
                <w:sz w:val="20"/>
              </w:rPr>
              <w:t xml:space="preserve">
средств , запасных частей для </w:t>
            </w:r>
            <w:r>
              <w:br/>
            </w:r>
            <w:r>
              <w:rPr>
                <w:rFonts w:ascii="Times New Roman"/>
                <w:b w:val="false"/>
                <w:i w:val="false"/>
                <w:color w:val="000000"/>
                <w:sz w:val="20"/>
              </w:rPr>
              <w:t xml:space="preserve">
оборудования , транспортных средств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53" w:id="78"/>
    <w:p>
      <w:pPr>
        <w:spacing w:after="0"/>
        <w:ind w:left="0"/>
        <w:jc w:val="both"/>
      </w:pPr>
      <w:r>
        <w:rPr>
          <w:rFonts w:ascii="Times New Roman"/>
          <w:b w:val="false"/>
          <w:i w:val="false"/>
          <w:color w:val="000000"/>
          <w:sz w:val="28"/>
        </w:rPr>
        <w:t xml:space="preserve">
Приложение 33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03-141 </w:t>
      </w:r>
    </w:p>
    <w:bookmarkEnd w:id="78"/>
    <w:bookmarkStart w:name="z254" w:id="7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Расчет расходов </w:t>
      </w:r>
      <w:r>
        <w:br/>
      </w:r>
      <w:r>
        <w:rPr>
          <w:rFonts w:ascii="Times New Roman"/>
          <w:b w:val="false"/>
          <w:i w:val="false"/>
          <w:color w:val="000000"/>
          <w:sz w:val="28"/>
        </w:rPr>
        <w:t xml:space="preserve">
         </w:t>
      </w:r>
      <w:r>
        <w:rPr>
          <w:rFonts w:ascii="Times New Roman"/>
          <w:b/>
          <w:i w:val="false"/>
          <w:color w:val="000000"/>
          <w:sz w:val="28"/>
        </w:rPr>
        <w:t xml:space="preserve">на горячую и холодную воду, канализацию и газ </w:t>
      </w:r>
    </w:p>
    <w:bookmarkEnd w:id="79"/>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Оплата коммунальных услуг       |_________ </w:t>
      </w:r>
      <w:r>
        <w:rPr>
          <w:rFonts w:ascii="Times New Roman"/>
          <w:b w:val="false"/>
          <w:i w:val="false"/>
          <w:color w:val="000000"/>
          <w:sz w:val="28"/>
          <w:u w:val="single"/>
        </w:rPr>
        <w:t xml:space="preserve">141 </w:t>
      </w:r>
      <w:r>
        <w:rPr>
          <w:rFonts w:ascii="Times New Roman"/>
          <w:b w:val="false"/>
          <w:i w:val="false"/>
          <w:color w:val="000000"/>
          <w:sz w:val="28"/>
        </w:rPr>
        <w:t xml:space="preserve">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2237"/>
        <w:gridCol w:w="1545"/>
        <w:gridCol w:w="2334"/>
        <w:gridCol w:w="1727"/>
        <w:gridCol w:w="2364"/>
      </w:tblGrid>
      <w:tr>
        <w:trPr>
          <w:trHeight w:val="61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в натур . </w:t>
            </w:r>
            <w:r>
              <w:br/>
            </w:r>
            <w:r>
              <w:rPr>
                <w:rFonts w:ascii="Times New Roman"/>
                <w:b w:val="false"/>
                <w:i w:val="false"/>
                <w:color w:val="000000"/>
                <w:sz w:val="20"/>
              </w:rPr>
              <w:t xml:space="preserve">
выражении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в </w:t>
            </w:r>
            <w:r>
              <w:br/>
            </w:r>
            <w:r>
              <w:rPr>
                <w:rFonts w:ascii="Times New Roman"/>
                <w:b w:val="false"/>
                <w:i w:val="false"/>
                <w:color w:val="000000"/>
                <w:sz w:val="20"/>
              </w:rPr>
              <w:t xml:space="preserve">
денежн . выраж . </w:t>
            </w:r>
            <w:r>
              <w:br/>
            </w:r>
            <w:r>
              <w:rPr>
                <w:rFonts w:ascii="Times New Roman"/>
                <w:b w:val="false"/>
                <w:i w:val="false"/>
                <w:color w:val="000000"/>
                <w:sz w:val="20"/>
              </w:rPr>
              <w:t xml:space="preserve">
гр .2 х гр .3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единиц </w:t>
            </w:r>
            <w:r>
              <w:br/>
            </w:r>
            <w:r>
              <w:rPr>
                <w:rFonts w:ascii="Times New Roman"/>
                <w:b w:val="false"/>
                <w:i w:val="false"/>
                <w:color w:val="000000"/>
                <w:sz w:val="20"/>
              </w:rPr>
              <w:t xml:space="preserve">
мощности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расходов </w:t>
            </w:r>
            <w:r>
              <w:br/>
            </w:r>
            <w:r>
              <w:rPr>
                <w:rFonts w:ascii="Times New Roman"/>
                <w:b w:val="false"/>
                <w:i w:val="false"/>
                <w:color w:val="000000"/>
                <w:sz w:val="20"/>
              </w:rPr>
              <w:t xml:space="preserve">
гр .4 х гр .5/ </w:t>
            </w:r>
            <w:r>
              <w:br/>
            </w:r>
            <w:r>
              <w:rPr>
                <w:rFonts w:ascii="Times New Roman"/>
                <w:b w:val="false"/>
                <w:i w:val="false"/>
                <w:color w:val="000000"/>
                <w:sz w:val="20"/>
              </w:rPr>
              <w:t xml:space="preserve">
1000 </w:t>
            </w:r>
          </w:p>
        </w:tc>
      </w:tr>
      <w:tr>
        <w:trPr>
          <w:trHeight w:val="21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8"/>
        <w:gridCol w:w="2218"/>
        <w:gridCol w:w="1461"/>
        <w:gridCol w:w="2453"/>
        <w:gridCol w:w="1768"/>
        <w:gridCol w:w="2302"/>
      </w:tblGrid>
      <w:tr>
        <w:trPr>
          <w:trHeight w:val="21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измерения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куб . м .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r>
      <w:tr>
        <w:trPr>
          <w:trHeight w:val="21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Холодная вода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Горячая вода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Канализация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для приготовл . </w:t>
            </w:r>
            <w:r>
              <w:br/>
            </w:r>
            <w:r>
              <w:rPr>
                <w:rFonts w:ascii="Times New Roman"/>
                <w:b w:val="false"/>
                <w:i w:val="false"/>
                <w:color w:val="000000"/>
                <w:sz w:val="20"/>
              </w:rPr>
              <w:t xml:space="preserve">
пищи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55" w:id="80"/>
    <w:p>
      <w:pPr>
        <w:spacing w:after="0"/>
        <w:ind w:left="0"/>
        <w:jc w:val="both"/>
      </w:pPr>
      <w:r>
        <w:rPr>
          <w:rFonts w:ascii="Times New Roman"/>
          <w:b w:val="false"/>
          <w:i w:val="false"/>
          <w:color w:val="000000"/>
          <w:sz w:val="28"/>
        </w:rPr>
        <w:t xml:space="preserve">
Приложение 34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02-141 </w:t>
      </w:r>
    </w:p>
    <w:bookmarkEnd w:id="80"/>
    <w:bookmarkStart w:name="z256" w:id="8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Расчет расходов </w:t>
      </w:r>
      <w:r>
        <w:br/>
      </w:r>
      <w:r>
        <w:rPr>
          <w:rFonts w:ascii="Times New Roman"/>
          <w:b w:val="false"/>
          <w:i w:val="false"/>
          <w:color w:val="000000"/>
          <w:sz w:val="28"/>
        </w:rPr>
        <w:t xml:space="preserve">
       </w:t>
      </w:r>
      <w:r>
        <w:rPr>
          <w:rFonts w:ascii="Times New Roman"/>
          <w:b/>
          <w:i w:val="false"/>
          <w:color w:val="000000"/>
          <w:sz w:val="28"/>
        </w:rPr>
        <w:t xml:space="preserve">воды на полив усовершенствованных покрытий и зеленных </w:t>
      </w:r>
      <w:r>
        <w:br/>
      </w:r>
      <w:r>
        <w:rPr>
          <w:rFonts w:ascii="Times New Roman"/>
          <w:b w:val="false"/>
          <w:i w:val="false"/>
          <w:color w:val="000000"/>
          <w:sz w:val="28"/>
        </w:rPr>
        <w:t xml:space="preserve">
                   </w:t>
      </w:r>
      <w:r>
        <w:rPr>
          <w:rFonts w:ascii="Times New Roman"/>
          <w:b/>
          <w:i w:val="false"/>
          <w:color w:val="000000"/>
          <w:sz w:val="28"/>
        </w:rPr>
        <w:t xml:space="preserve">насаждений, территории объектов </w:t>
      </w:r>
    </w:p>
    <w:bookmarkEnd w:id="81"/>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Оплата коммунальных услуг       |_________ </w:t>
      </w:r>
      <w:r>
        <w:rPr>
          <w:rFonts w:ascii="Times New Roman"/>
          <w:b w:val="false"/>
          <w:i w:val="false"/>
          <w:color w:val="000000"/>
          <w:sz w:val="28"/>
          <w:u w:val="single"/>
        </w:rPr>
        <w:t xml:space="preserve">141 </w:t>
      </w:r>
      <w:r>
        <w:rPr>
          <w:rFonts w:ascii="Times New Roman"/>
          <w:b w:val="false"/>
          <w:i w:val="false"/>
          <w:color w:val="000000"/>
          <w:sz w:val="28"/>
        </w:rPr>
        <w:t xml:space="preserve">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8"/>
        <w:gridCol w:w="2196"/>
        <w:gridCol w:w="1396"/>
        <w:gridCol w:w="2467"/>
        <w:gridCol w:w="1797"/>
        <w:gridCol w:w="2076"/>
      </w:tblGrid>
      <w:tr>
        <w:trPr>
          <w:trHeight w:val="615"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в натур . </w:t>
            </w:r>
            <w:r>
              <w:br/>
            </w:r>
            <w:r>
              <w:rPr>
                <w:rFonts w:ascii="Times New Roman"/>
                <w:b w:val="false"/>
                <w:i w:val="false"/>
                <w:color w:val="000000"/>
                <w:sz w:val="20"/>
              </w:rPr>
              <w:t xml:space="preserve">
выражении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в денежн . </w:t>
            </w:r>
            <w:r>
              <w:br/>
            </w:r>
            <w:r>
              <w:rPr>
                <w:rFonts w:ascii="Times New Roman"/>
                <w:b w:val="false"/>
                <w:i w:val="false"/>
                <w:color w:val="000000"/>
                <w:sz w:val="20"/>
              </w:rPr>
              <w:t xml:space="preserve">
выраж . </w:t>
            </w:r>
            <w:r>
              <w:br/>
            </w:r>
            <w:r>
              <w:rPr>
                <w:rFonts w:ascii="Times New Roman"/>
                <w:b w:val="false"/>
                <w:i w:val="false"/>
                <w:color w:val="000000"/>
                <w:sz w:val="20"/>
              </w:rPr>
              <w:t xml:space="preserve">
гр .2 х гр .3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единиц </w:t>
            </w:r>
            <w:r>
              <w:br/>
            </w:r>
            <w:r>
              <w:rPr>
                <w:rFonts w:ascii="Times New Roman"/>
                <w:b w:val="false"/>
                <w:i w:val="false"/>
                <w:color w:val="000000"/>
                <w:sz w:val="20"/>
              </w:rPr>
              <w:t xml:space="preserve">
мощности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расходов </w:t>
            </w:r>
            <w:r>
              <w:br/>
            </w:r>
            <w:r>
              <w:rPr>
                <w:rFonts w:ascii="Times New Roman"/>
                <w:b w:val="false"/>
                <w:i w:val="false"/>
                <w:color w:val="000000"/>
                <w:sz w:val="20"/>
              </w:rPr>
              <w:t xml:space="preserve">
гр .4 х </w:t>
            </w:r>
            <w:r>
              <w:br/>
            </w:r>
            <w:r>
              <w:rPr>
                <w:rFonts w:ascii="Times New Roman"/>
                <w:b w:val="false"/>
                <w:i w:val="false"/>
                <w:color w:val="000000"/>
                <w:sz w:val="20"/>
              </w:rPr>
              <w:t xml:space="preserve">
гр .5/1000 </w:t>
            </w:r>
          </w:p>
        </w:tc>
      </w:tr>
      <w:tr>
        <w:trPr>
          <w:trHeight w:val="21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2219"/>
        <w:gridCol w:w="1414"/>
        <w:gridCol w:w="2462"/>
        <w:gridCol w:w="1845"/>
        <w:gridCol w:w="2047"/>
      </w:tblGrid>
      <w:tr>
        <w:trPr>
          <w:trHeight w:val="21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измерения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куб . м .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r>
      <w:tr>
        <w:trPr>
          <w:trHeight w:val="405"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Полив </w:t>
            </w:r>
            <w:r>
              <w:br/>
            </w:r>
            <w:r>
              <w:rPr>
                <w:rFonts w:ascii="Times New Roman"/>
                <w:b w:val="false"/>
                <w:i w:val="false"/>
                <w:color w:val="000000"/>
                <w:sz w:val="20"/>
              </w:rPr>
              <w:t xml:space="preserve">
усовершенствованных </w:t>
            </w:r>
            <w:r>
              <w:br/>
            </w:r>
            <w:r>
              <w:rPr>
                <w:rFonts w:ascii="Times New Roman"/>
                <w:b w:val="false"/>
                <w:i w:val="false"/>
                <w:color w:val="000000"/>
                <w:sz w:val="20"/>
              </w:rPr>
              <w:t xml:space="preserve">
покрытий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Полив зеленых </w:t>
            </w:r>
            <w:r>
              <w:br/>
            </w:r>
            <w:r>
              <w:rPr>
                <w:rFonts w:ascii="Times New Roman"/>
                <w:b w:val="false"/>
                <w:i w:val="false"/>
                <w:color w:val="000000"/>
                <w:sz w:val="20"/>
              </w:rPr>
              <w:t xml:space="preserve">
насаждений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57" w:id="82"/>
    <w:p>
      <w:pPr>
        <w:spacing w:after="0"/>
        <w:ind w:left="0"/>
        <w:jc w:val="both"/>
      </w:pPr>
      <w:r>
        <w:rPr>
          <w:rFonts w:ascii="Times New Roman"/>
          <w:b w:val="false"/>
          <w:i w:val="false"/>
          <w:color w:val="000000"/>
          <w:sz w:val="28"/>
        </w:rPr>
        <w:t xml:space="preserve">
Приложение 35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03-141 </w:t>
      </w:r>
    </w:p>
    <w:bookmarkEnd w:id="82"/>
    <w:bookmarkStart w:name="z258" w:id="8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Расчет </w:t>
      </w:r>
      <w:r>
        <w:br/>
      </w:r>
      <w:r>
        <w:rPr>
          <w:rFonts w:ascii="Times New Roman"/>
          <w:b w:val="false"/>
          <w:i w:val="false"/>
          <w:color w:val="000000"/>
          <w:sz w:val="28"/>
        </w:rPr>
        <w:t xml:space="preserve">
              </w:t>
      </w:r>
      <w:r>
        <w:rPr>
          <w:rFonts w:ascii="Times New Roman"/>
          <w:b/>
          <w:i w:val="false"/>
          <w:color w:val="000000"/>
          <w:sz w:val="28"/>
        </w:rPr>
        <w:t xml:space="preserve">расходов на оплату электроэнергии </w:t>
      </w:r>
    </w:p>
    <w:bookmarkEnd w:id="83"/>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Оплата коммунальных услуг       |_________ </w:t>
      </w:r>
      <w:r>
        <w:rPr>
          <w:rFonts w:ascii="Times New Roman"/>
          <w:b w:val="false"/>
          <w:i w:val="false"/>
          <w:color w:val="000000"/>
          <w:sz w:val="28"/>
          <w:u w:val="single"/>
        </w:rPr>
        <w:t xml:space="preserve">141 </w:t>
      </w:r>
      <w:r>
        <w:rPr>
          <w:rFonts w:ascii="Times New Roman"/>
          <w:b w:val="false"/>
          <w:i w:val="false"/>
          <w:color w:val="000000"/>
          <w:sz w:val="28"/>
        </w:rPr>
        <w:t xml:space="preserve">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1873"/>
        <w:gridCol w:w="2373"/>
        <w:gridCol w:w="2053"/>
        <w:gridCol w:w="2213"/>
      </w:tblGrid>
      <w:tr>
        <w:trPr>
          <w:trHeight w:val="21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годового расхода </w:t>
            </w:r>
            <w:r>
              <w:br/>
            </w:r>
            <w:r>
              <w:rPr>
                <w:rFonts w:ascii="Times New Roman"/>
                <w:b w:val="false"/>
                <w:i w:val="false"/>
                <w:color w:val="000000"/>
                <w:sz w:val="20"/>
              </w:rPr>
              <w:t xml:space="preserve">
электроэнергии </w:t>
            </w:r>
            <w:r>
              <w:br/>
            </w:r>
            <w:r>
              <w:rPr>
                <w:rFonts w:ascii="Times New Roman"/>
                <w:b w:val="false"/>
                <w:i w:val="false"/>
                <w:color w:val="000000"/>
                <w:sz w:val="20"/>
              </w:rPr>
              <w:t xml:space="preserve">
на единицу </w:t>
            </w:r>
            <w:r>
              <w:br/>
            </w:r>
            <w:r>
              <w:rPr>
                <w:rFonts w:ascii="Times New Roman"/>
                <w:b w:val="false"/>
                <w:i w:val="false"/>
                <w:color w:val="000000"/>
                <w:sz w:val="20"/>
              </w:rPr>
              <w:t xml:space="preserve">
в натур . выраж .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 </w:t>
            </w:r>
            <w:r>
              <w:br/>
            </w:r>
            <w:r>
              <w:rPr>
                <w:rFonts w:ascii="Times New Roman"/>
                <w:b w:val="false"/>
                <w:i w:val="false"/>
                <w:color w:val="000000"/>
                <w:sz w:val="20"/>
              </w:rPr>
              <w:t xml:space="preserve">
на </w:t>
            </w:r>
            <w:r>
              <w:br/>
            </w:r>
            <w:r>
              <w:rPr>
                <w:rFonts w:ascii="Times New Roman"/>
                <w:b w:val="false"/>
                <w:i w:val="false"/>
                <w:color w:val="000000"/>
                <w:sz w:val="20"/>
              </w:rPr>
              <w:t xml:space="preserve">
эл . энергию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Нормы </w:t>
            </w:r>
            <w:r>
              <w:br/>
            </w:r>
            <w:r>
              <w:rPr>
                <w:rFonts w:ascii="Times New Roman"/>
                <w:b w:val="false"/>
                <w:i w:val="false"/>
                <w:color w:val="000000"/>
                <w:sz w:val="20"/>
              </w:rPr>
              <w:t xml:space="preserve">
годового </w:t>
            </w:r>
            <w:r>
              <w:br/>
            </w:r>
            <w:r>
              <w:rPr>
                <w:rFonts w:ascii="Times New Roman"/>
                <w:b w:val="false"/>
                <w:i w:val="false"/>
                <w:color w:val="000000"/>
                <w:sz w:val="20"/>
              </w:rPr>
              <w:t xml:space="preserve">
расхода </w:t>
            </w:r>
            <w:r>
              <w:br/>
            </w:r>
            <w:r>
              <w:rPr>
                <w:rFonts w:ascii="Times New Roman"/>
                <w:b w:val="false"/>
                <w:i w:val="false"/>
                <w:color w:val="000000"/>
                <w:sz w:val="20"/>
              </w:rPr>
              <w:t xml:space="preserve">
электроэнергии </w:t>
            </w:r>
            <w:r>
              <w:br/>
            </w:r>
            <w:r>
              <w:rPr>
                <w:rFonts w:ascii="Times New Roman"/>
                <w:b w:val="false"/>
                <w:i w:val="false"/>
                <w:color w:val="000000"/>
                <w:sz w:val="20"/>
              </w:rPr>
              <w:t xml:space="preserve">
на единицу </w:t>
            </w:r>
            <w:r>
              <w:br/>
            </w:r>
            <w:r>
              <w:rPr>
                <w:rFonts w:ascii="Times New Roman"/>
                <w:b w:val="false"/>
                <w:i w:val="false"/>
                <w:color w:val="000000"/>
                <w:sz w:val="20"/>
              </w:rPr>
              <w:t xml:space="preserve">
в денеж . выраж . </w:t>
            </w:r>
            <w:r>
              <w:br/>
            </w:r>
            <w:r>
              <w:rPr>
                <w:rFonts w:ascii="Times New Roman"/>
                <w:b w:val="false"/>
                <w:i w:val="false"/>
                <w:color w:val="000000"/>
                <w:sz w:val="20"/>
              </w:rPr>
              <w:t xml:space="preserve">
гр .1 х гр .2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единиц </w:t>
            </w:r>
            <w:r>
              <w:br/>
            </w:r>
            <w:r>
              <w:rPr>
                <w:rFonts w:ascii="Times New Roman"/>
                <w:b w:val="false"/>
                <w:i w:val="false"/>
                <w:color w:val="000000"/>
                <w:sz w:val="20"/>
              </w:rPr>
              <w:t xml:space="preserve">
мощности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расходов </w:t>
            </w:r>
            <w:r>
              <w:br/>
            </w:r>
            <w:r>
              <w:rPr>
                <w:rFonts w:ascii="Times New Roman"/>
                <w:b w:val="false"/>
                <w:i w:val="false"/>
                <w:color w:val="000000"/>
                <w:sz w:val="20"/>
              </w:rPr>
              <w:t xml:space="preserve">
( гр .3 х </w:t>
            </w:r>
            <w:r>
              <w:br/>
            </w:r>
            <w:r>
              <w:rPr>
                <w:rFonts w:ascii="Times New Roman"/>
                <w:b w:val="false"/>
                <w:i w:val="false"/>
                <w:color w:val="000000"/>
                <w:sz w:val="20"/>
              </w:rPr>
              <w:t xml:space="preserve">
гр .4)/1000 </w:t>
            </w:r>
          </w:p>
        </w:tc>
      </w:tr>
      <w:tr>
        <w:trPr>
          <w:trHeight w:val="21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24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квт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59" w:id="84"/>
    <w:p>
      <w:pPr>
        <w:spacing w:after="0"/>
        <w:ind w:left="0"/>
        <w:jc w:val="both"/>
      </w:pPr>
      <w:r>
        <w:rPr>
          <w:rFonts w:ascii="Times New Roman"/>
          <w:b w:val="false"/>
          <w:i w:val="false"/>
          <w:color w:val="000000"/>
          <w:sz w:val="28"/>
        </w:rPr>
        <w:t xml:space="preserve">
Приложение 36 </w:t>
      </w:r>
      <w:r>
        <w:br/>
      </w:r>
      <w:r>
        <w:rPr>
          <w:rFonts w:ascii="Times New Roman"/>
          <w:b w:val="false"/>
          <w:i w:val="false"/>
          <w:color w:val="000000"/>
          <w:sz w:val="28"/>
        </w:rPr>
        <w:t>
к Правилам составления и представления бюджетной заявки</w:t>
      </w:r>
      <w:r>
        <w:br/>
      </w:r>
      <w:r>
        <w:rPr>
          <w:rFonts w:ascii="Times New Roman"/>
          <w:b w:val="false"/>
          <w:i w:val="false"/>
          <w:color w:val="000000"/>
          <w:sz w:val="28"/>
        </w:rPr>
        <w:t>
Форма 04-141</w:t>
      </w:r>
    </w:p>
    <w:bookmarkEnd w:id="84"/>
    <w:bookmarkStart w:name="z211" w:id="85"/>
    <w:p>
      <w:pPr>
        <w:spacing w:after="0"/>
        <w:ind w:left="0"/>
        <w:jc w:val="both"/>
      </w:pPr>
      <w:r>
        <w:rPr>
          <w:rFonts w:ascii="Times New Roman"/>
          <w:b w:val="false"/>
          <w:i w:val="false"/>
          <w:color w:val="000000"/>
          <w:sz w:val="28"/>
        </w:rPr>
        <w:t>                          
</w:t>
      </w:r>
      <w:r>
        <w:rPr>
          <w:rFonts w:ascii="Times New Roman"/>
          <w:b/>
          <w:i w:val="false"/>
          <w:color w:val="000000"/>
          <w:sz w:val="28"/>
        </w:rPr>
        <w:t xml:space="preserve"> Расчет расходов</w:t>
      </w:r>
      <w:r>
        <w:br/>
      </w:r>
      <w:r>
        <w:rPr>
          <w:rFonts w:ascii="Times New Roman"/>
          <w:b w:val="false"/>
          <w:i w:val="false"/>
          <w:color w:val="000000"/>
          <w:sz w:val="28"/>
        </w:rPr>
        <w:t>
   </w:t>
      </w:r>
      <w:r>
        <w:rPr>
          <w:rFonts w:ascii="Times New Roman"/>
          <w:b/>
          <w:i w:val="false"/>
          <w:color w:val="000000"/>
          <w:sz w:val="28"/>
        </w:rPr>
        <w:t>тепла на отопление зданий, помещений для государственных</w:t>
      </w:r>
      <w:r>
        <w:br/>
      </w:r>
      <w:r>
        <w:rPr>
          <w:rFonts w:ascii="Times New Roman"/>
          <w:b w:val="false"/>
          <w:i w:val="false"/>
          <w:color w:val="000000"/>
          <w:sz w:val="28"/>
        </w:rPr>
        <w:t>
           </w:t>
      </w:r>
      <w:r>
        <w:rPr>
          <w:rFonts w:ascii="Times New Roman"/>
          <w:b/>
          <w:i w:val="false"/>
          <w:color w:val="000000"/>
          <w:sz w:val="28"/>
        </w:rPr>
        <w:t>учреждений с центральной системой отопления</w:t>
      </w:r>
    </w:p>
    <w:bookmarkEnd w:id="85"/>
    <w:p>
      <w:pPr>
        <w:spacing w:after="0"/>
        <w:ind w:left="0"/>
        <w:jc w:val="both"/>
      </w:pPr>
      <w:r>
        <w:rPr>
          <w:rFonts w:ascii="Times New Roman"/>
          <w:b w:val="false"/>
          <w:i w:val="false"/>
          <w:color w:val="ff0000"/>
          <w:sz w:val="28"/>
        </w:rPr>
        <w:t xml:space="preserve">      Сноска. Приложение 36 в редакции приказа Министра экономики и бюджетного планирования РК от 21.09.2009 </w:t>
      </w:r>
      <w:r>
        <w:rPr>
          <w:rFonts w:ascii="Times New Roman"/>
          <w:b w:val="false"/>
          <w:i w:val="false"/>
          <w:color w:val="ff0000"/>
          <w:sz w:val="28"/>
        </w:rPr>
        <w:t>№ 199</w:t>
      </w:r>
      <w:r>
        <w:rPr>
          <w:rFonts w:ascii="Times New Roman"/>
          <w:b w:val="false"/>
          <w:i w:val="false"/>
          <w:color w:val="ff0000"/>
          <w:sz w:val="28"/>
        </w:rPr>
        <w:t xml:space="preserve"> (вводится в действие с 16.10.2009).</w:t>
      </w:r>
    </w:p>
    <w:p>
      <w:pPr>
        <w:spacing w:after="0"/>
        <w:ind w:left="0"/>
        <w:jc w:val="both"/>
      </w:pPr>
      <w:r>
        <w:rPr>
          <w:rFonts w:ascii="Times New Roman"/>
          <w:b w:val="false"/>
          <w:i w:val="false"/>
          <w:color w:val="000000"/>
          <w:sz w:val="28"/>
        </w:rPr>
        <w:t>                                                   ____</w:t>
      </w:r>
      <w:r>
        <w:rPr>
          <w:rFonts w:ascii="Times New Roman"/>
          <w:b w:val="false"/>
          <w:i w:val="false"/>
          <w:color w:val="000000"/>
          <w:sz w:val="28"/>
          <w:u w:val="single"/>
        </w:rPr>
        <w:t>Коды</w:t>
      </w:r>
      <w:r>
        <w:rPr>
          <w:rFonts w:ascii="Times New Roman"/>
          <w:b w:val="false"/>
          <w:i w:val="false"/>
          <w:color w:val="000000"/>
          <w:sz w:val="28"/>
        </w:rPr>
        <w:t>____</w:t>
      </w:r>
      <w:r>
        <w:br/>
      </w:r>
      <w:r>
        <w:rPr>
          <w:rFonts w:ascii="Times New Roman"/>
          <w:b w:val="false"/>
          <w:i w:val="false"/>
          <w:color w:val="000000"/>
          <w:sz w:val="28"/>
        </w:rPr>
        <w:t>
Год                                               |____________|</w:t>
      </w:r>
      <w:r>
        <w:br/>
      </w:r>
      <w:r>
        <w:rPr>
          <w:rFonts w:ascii="Times New Roman"/>
          <w:b w:val="false"/>
          <w:i w:val="false"/>
          <w:color w:val="000000"/>
          <w:sz w:val="28"/>
        </w:rPr>
        <w:t>
Вид данных                                        |____________|</w:t>
      </w:r>
      <w:r>
        <w:br/>
      </w:r>
      <w:r>
        <w:rPr>
          <w:rFonts w:ascii="Times New Roman"/>
          <w:b w:val="false"/>
          <w:i w:val="false"/>
          <w:color w:val="000000"/>
          <w:sz w:val="28"/>
        </w:rPr>
        <w:t>
Функциональная группа                             |____________|</w:t>
      </w:r>
      <w:r>
        <w:br/>
      </w:r>
      <w:r>
        <w:rPr>
          <w:rFonts w:ascii="Times New Roman"/>
          <w:b w:val="false"/>
          <w:i w:val="false"/>
          <w:color w:val="000000"/>
          <w:sz w:val="28"/>
        </w:rPr>
        <w:t>
Администратор программ                            |____________|</w:t>
      </w:r>
      <w:r>
        <w:br/>
      </w:r>
      <w:r>
        <w:rPr>
          <w:rFonts w:ascii="Times New Roman"/>
          <w:b w:val="false"/>
          <w:i w:val="false"/>
          <w:color w:val="000000"/>
          <w:sz w:val="28"/>
        </w:rPr>
        <w:t>
Государственное учреждение                        |____________|</w:t>
      </w:r>
      <w:r>
        <w:br/>
      </w:r>
      <w:r>
        <w:rPr>
          <w:rFonts w:ascii="Times New Roman"/>
          <w:b w:val="false"/>
          <w:i w:val="false"/>
          <w:color w:val="000000"/>
          <w:sz w:val="28"/>
        </w:rPr>
        <w:t>
Программа                                         |____________|</w:t>
      </w:r>
      <w:r>
        <w:br/>
      </w:r>
      <w:r>
        <w:rPr>
          <w:rFonts w:ascii="Times New Roman"/>
          <w:b w:val="false"/>
          <w:i w:val="false"/>
          <w:color w:val="000000"/>
          <w:sz w:val="28"/>
        </w:rPr>
        <w:t>
Специфика         Оплата коммунальных услуг       |____</w:t>
      </w:r>
      <w:r>
        <w:rPr>
          <w:rFonts w:ascii="Times New Roman"/>
          <w:b w:val="false"/>
          <w:i w:val="false"/>
          <w:color w:val="000000"/>
          <w:sz w:val="28"/>
          <w:u w:val="single"/>
        </w:rPr>
        <w:t>141</w:t>
      </w:r>
      <w:r>
        <w:rPr>
          <w:rFonts w:ascii="Times New Roman"/>
          <w:b w:val="false"/>
          <w:i w:val="false"/>
          <w:color w:val="000000"/>
          <w:sz w:val="28"/>
        </w:rPr>
        <w:t>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2413"/>
        <w:gridCol w:w="2913"/>
        <w:gridCol w:w="2973"/>
        <w:gridCol w:w="2213"/>
      </w:tblGrid>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Отапли-</w:t>
            </w:r>
            <w:r>
              <w:br/>
            </w:r>
            <w:r>
              <w:rPr>
                <w:rFonts w:ascii="Times New Roman"/>
                <w:b w:val="false"/>
                <w:i w:val="false"/>
                <w:color w:val="000000"/>
                <w:sz w:val="20"/>
              </w:rPr>
              <w:t>
ваемая</w:t>
            </w:r>
            <w:r>
              <w:br/>
            </w:r>
            <w:r>
              <w:rPr>
                <w:rFonts w:ascii="Times New Roman"/>
                <w:b w:val="false"/>
                <w:i w:val="false"/>
                <w:color w:val="000000"/>
                <w:sz w:val="20"/>
              </w:rPr>
              <w:t>
площадь</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r>
              <w:br/>
            </w:r>
            <w:r>
              <w:rPr>
                <w:rFonts w:ascii="Times New Roman"/>
                <w:b w:val="false"/>
                <w:i w:val="false"/>
                <w:color w:val="000000"/>
                <w:sz w:val="20"/>
              </w:rPr>
              <w:t>
стоимость</w:t>
            </w:r>
            <w:r>
              <w:br/>
            </w:r>
            <w:r>
              <w:rPr>
                <w:rFonts w:ascii="Times New Roman"/>
                <w:b w:val="false"/>
                <w:i w:val="false"/>
                <w:color w:val="000000"/>
                <w:sz w:val="20"/>
              </w:rPr>
              <w:t>
на тепло за</w:t>
            </w:r>
            <w:r>
              <w:br/>
            </w:r>
            <w:r>
              <w:rPr>
                <w:rFonts w:ascii="Times New Roman"/>
                <w:b w:val="false"/>
                <w:i w:val="false"/>
                <w:color w:val="000000"/>
                <w:sz w:val="20"/>
              </w:rPr>
              <w:t>
1 кв.м</w:t>
            </w:r>
            <w:r>
              <w:br/>
            </w:r>
            <w:r>
              <w:rPr>
                <w:rFonts w:ascii="Times New Roman"/>
                <w:b w:val="false"/>
                <w:i w:val="false"/>
                <w:color w:val="000000"/>
                <w:sz w:val="20"/>
              </w:rPr>
              <w:t>
(куб.м)</w:t>
            </w:r>
            <w:r>
              <w:br/>
            </w:r>
            <w:r>
              <w:rPr>
                <w:rFonts w:ascii="Times New Roman"/>
                <w:b w:val="false"/>
                <w:i w:val="false"/>
                <w:color w:val="000000"/>
                <w:sz w:val="20"/>
              </w:rPr>
              <w:t>
в месяц</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затрат в</w:t>
            </w:r>
            <w:r>
              <w:br/>
            </w:r>
            <w:r>
              <w:rPr>
                <w:rFonts w:ascii="Times New Roman"/>
                <w:b w:val="false"/>
                <w:i w:val="false"/>
                <w:color w:val="000000"/>
                <w:sz w:val="20"/>
              </w:rPr>
              <w:t>
месяц на</w:t>
            </w:r>
            <w:r>
              <w:br/>
            </w:r>
            <w:r>
              <w:rPr>
                <w:rFonts w:ascii="Times New Roman"/>
                <w:b w:val="false"/>
                <w:i w:val="false"/>
                <w:color w:val="000000"/>
                <w:sz w:val="20"/>
              </w:rPr>
              <w:t>
отапливаемую</w:t>
            </w:r>
            <w:r>
              <w:br/>
            </w:r>
            <w:r>
              <w:rPr>
                <w:rFonts w:ascii="Times New Roman"/>
                <w:b w:val="false"/>
                <w:i w:val="false"/>
                <w:color w:val="000000"/>
                <w:sz w:val="20"/>
              </w:rPr>
              <w:t>
площадь</w:t>
            </w:r>
            <w:r>
              <w:br/>
            </w:r>
            <w:r>
              <w:rPr>
                <w:rFonts w:ascii="Times New Roman"/>
                <w:b w:val="false"/>
                <w:i w:val="false"/>
                <w:color w:val="000000"/>
                <w:sz w:val="20"/>
              </w:rPr>
              <w:t>
(гр.1 х гр.2)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Продолжитель-</w:t>
            </w:r>
            <w:r>
              <w:br/>
            </w:r>
            <w:r>
              <w:rPr>
                <w:rFonts w:ascii="Times New Roman"/>
                <w:b w:val="false"/>
                <w:i w:val="false"/>
                <w:color w:val="000000"/>
                <w:sz w:val="20"/>
              </w:rPr>
              <w:t>
ность</w:t>
            </w:r>
            <w:r>
              <w:br/>
            </w:r>
            <w:r>
              <w:rPr>
                <w:rFonts w:ascii="Times New Roman"/>
                <w:b w:val="false"/>
                <w:i w:val="false"/>
                <w:color w:val="000000"/>
                <w:sz w:val="20"/>
              </w:rPr>
              <w:t>
отопительного</w:t>
            </w:r>
            <w:r>
              <w:br/>
            </w:r>
            <w:r>
              <w:rPr>
                <w:rFonts w:ascii="Times New Roman"/>
                <w:b w:val="false"/>
                <w:i w:val="false"/>
                <w:color w:val="000000"/>
                <w:sz w:val="20"/>
              </w:rPr>
              <w:t>
сезона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сумма</w:t>
            </w:r>
            <w:r>
              <w:br/>
            </w:r>
            <w:r>
              <w:rPr>
                <w:rFonts w:ascii="Times New Roman"/>
                <w:b w:val="false"/>
                <w:i w:val="false"/>
                <w:color w:val="000000"/>
                <w:sz w:val="20"/>
              </w:rPr>
              <w:t>
расходов</w:t>
            </w:r>
            <w:r>
              <w:br/>
            </w:r>
            <w:r>
              <w:rPr>
                <w:rFonts w:ascii="Times New Roman"/>
                <w:b w:val="false"/>
                <w:i w:val="false"/>
                <w:color w:val="000000"/>
                <w:sz w:val="20"/>
              </w:rPr>
              <w:t>
(гр.3 х</w:t>
            </w:r>
            <w:r>
              <w:br/>
            </w:r>
            <w:r>
              <w:rPr>
                <w:rFonts w:ascii="Times New Roman"/>
                <w:b w:val="false"/>
                <w:i w:val="false"/>
                <w:color w:val="000000"/>
                <w:sz w:val="20"/>
              </w:rPr>
              <w:t>
гр.4)/1000</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8"/>
        <w:gridCol w:w="2397"/>
        <w:gridCol w:w="3053"/>
        <w:gridCol w:w="2993"/>
        <w:gridCol w:w="2259"/>
      </w:tblGrid>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кв.м</w:t>
            </w:r>
            <w:r>
              <w:br/>
            </w:r>
            <w:r>
              <w:rPr>
                <w:rFonts w:ascii="Times New Roman"/>
                <w:b w:val="false"/>
                <w:i w:val="false"/>
                <w:color w:val="000000"/>
                <w:sz w:val="20"/>
              </w:rPr>
              <w:t>
(куб.м)</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тенге</w:t>
            </w:r>
          </w:p>
        </w:tc>
      </w:tr>
    </w:tbl>
    <w:p>
      <w:pPr>
        <w:spacing w:after="0"/>
        <w:ind w:left="0"/>
        <w:jc w:val="both"/>
      </w:pPr>
      <w:r>
        <w:rPr>
          <w:rFonts w:ascii="Times New Roman"/>
          <w:b w:val="false"/>
          <w:i w:val="false"/>
          <w:color w:val="000000"/>
          <w:sz w:val="28"/>
        </w:rPr>
        <w:t>Итого</w:t>
      </w:r>
    </w:p>
    <w:p>
      <w:pPr>
        <w:spacing w:after="0"/>
        <w:ind w:left="0"/>
        <w:jc w:val="both"/>
      </w:pPr>
      <w:r>
        <w:rPr>
          <w:rFonts w:ascii="Times New Roman"/>
          <w:b/>
          <w:i w:val="false"/>
          <w:color w:val="000000"/>
          <w:sz w:val="28"/>
        </w:rPr>
        <w:t>Ответственный секретарь (руководитель) администратора</w:t>
      </w:r>
      <w:r>
        <w:br/>
      </w:r>
      <w:r>
        <w:rPr>
          <w:rFonts w:ascii="Times New Roman"/>
          <w:b w:val="false"/>
          <w:i w:val="false"/>
          <w:color w:val="000000"/>
          <w:sz w:val="28"/>
        </w:rPr>
        <w:t>
</w:t>
      </w:r>
      <w:r>
        <w:rPr>
          <w:rFonts w:ascii="Times New Roman"/>
          <w:b/>
          <w:i w:val="false"/>
          <w:color w:val="000000"/>
          <w:sz w:val="28"/>
        </w:rPr>
        <w:t>республиканских бюджетных программ или руководитель</w:t>
      </w:r>
      <w:r>
        <w:br/>
      </w:r>
      <w:r>
        <w:rPr>
          <w:rFonts w:ascii="Times New Roman"/>
          <w:b w:val="false"/>
          <w:i w:val="false"/>
          <w:color w:val="000000"/>
          <w:sz w:val="28"/>
        </w:rPr>
        <w:t>
</w:t>
      </w:r>
      <w:r>
        <w:rPr>
          <w:rFonts w:ascii="Times New Roman"/>
          <w:b/>
          <w:i w:val="false"/>
          <w:color w:val="000000"/>
          <w:sz w:val="28"/>
        </w:rPr>
        <w:t>администратора местных бюджетных программ/</w:t>
      </w:r>
      <w:r>
        <w:br/>
      </w:r>
      <w:r>
        <w:rPr>
          <w:rFonts w:ascii="Times New Roman"/>
          <w:b w:val="false"/>
          <w:i w:val="false"/>
          <w:color w:val="000000"/>
          <w:sz w:val="28"/>
        </w:rPr>
        <w:t>
</w:t>
      </w:r>
      <w:r>
        <w:rPr>
          <w:rFonts w:ascii="Times New Roman"/>
          <w:b/>
          <w:i w:val="false"/>
          <w:color w:val="000000"/>
          <w:sz w:val="28"/>
        </w:rPr>
        <w:t>государственного учреждения</w:t>
      </w:r>
      <w:r>
        <w:br/>
      </w:r>
      <w:r>
        <w:rPr>
          <w:rFonts w:ascii="Times New Roman"/>
          <w:b w:val="false"/>
          <w:i w:val="false"/>
          <w:color w:val="000000"/>
          <w:sz w:val="28"/>
        </w:rPr>
        <w:t>
</w:t>
      </w:r>
      <w:r>
        <w:rPr>
          <w:rFonts w:ascii="Times New Roman"/>
          <w:b/>
          <w:i w:val="false"/>
          <w:color w:val="000000"/>
          <w:sz w:val="28"/>
        </w:rPr>
        <w:t>Главный бухгалтер (нач.ФЭО)"</w:t>
      </w:r>
    </w:p>
    <w:bookmarkStart w:name="z261" w:id="86"/>
    <w:p>
      <w:pPr>
        <w:spacing w:after="0"/>
        <w:ind w:left="0"/>
        <w:jc w:val="both"/>
      </w:pPr>
      <w:r>
        <w:rPr>
          <w:rFonts w:ascii="Times New Roman"/>
          <w:b w:val="false"/>
          <w:i w:val="false"/>
          <w:color w:val="000000"/>
          <w:sz w:val="28"/>
        </w:rPr>
        <w:t xml:space="preserve">
Приложение 37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05-141 </w:t>
      </w:r>
    </w:p>
    <w:bookmarkEnd w:id="86"/>
    <w:bookmarkStart w:name="z262" w:id="8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Расчет расходов </w:t>
      </w:r>
      <w:r>
        <w:br/>
      </w:r>
      <w:r>
        <w:rPr>
          <w:rFonts w:ascii="Times New Roman"/>
          <w:b w:val="false"/>
          <w:i w:val="false"/>
          <w:color w:val="000000"/>
          <w:sz w:val="28"/>
        </w:rPr>
        <w:t xml:space="preserve">
      </w:t>
      </w:r>
      <w:r>
        <w:rPr>
          <w:rFonts w:ascii="Times New Roman"/>
          <w:b/>
          <w:i w:val="false"/>
          <w:color w:val="000000"/>
          <w:sz w:val="28"/>
        </w:rPr>
        <w:t xml:space="preserve">тепла на отопление зданий, помещений для государственных </w:t>
      </w:r>
      <w:r>
        <w:br/>
      </w:r>
      <w:r>
        <w:rPr>
          <w:rFonts w:ascii="Times New Roman"/>
          <w:b w:val="false"/>
          <w:i w:val="false"/>
          <w:color w:val="000000"/>
          <w:sz w:val="28"/>
        </w:rPr>
        <w:t xml:space="preserve">
             </w:t>
      </w:r>
      <w:r>
        <w:rPr>
          <w:rFonts w:ascii="Times New Roman"/>
          <w:b/>
          <w:i w:val="false"/>
          <w:color w:val="000000"/>
          <w:sz w:val="28"/>
        </w:rPr>
        <w:t xml:space="preserve">учреждений с автономной системой отопления </w:t>
      </w:r>
    </w:p>
    <w:bookmarkEnd w:id="87"/>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Оплата коммунальных услуг       |_________ </w:t>
      </w:r>
      <w:r>
        <w:rPr>
          <w:rFonts w:ascii="Times New Roman"/>
          <w:b w:val="false"/>
          <w:i w:val="false"/>
          <w:color w:val="000000"/>
          <w:sz w:val="28"/>
          <w:u w:val="single"/>
        </w:rPr>
        <w:t xml:space="preserve">141 </w:t>
      </w:r>
      <w:r>
        <w:rPr>
          <w:rFonts w:ascii="Times New Roman"/>
          <w:b w:val="false"/>
          <w:i w:val="false"/>
          <w:color w:val="000000"/>
          <w:sz w:val="28"/>
        </w:rPr>
        <w:t xml:space="preserve">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9"/>
        <w:gridCol w:w="2202"/>
        <w:gridCol w:w="1949"/>
        <w:gridCol w:w="1878"/>
        <w:gridCol w:w="1694"/>
        <w:gridCol w:w="1571"/>
        <w:gridCol w:w="1747"/>
      </w:tblGrid>
      <w:tr>
        <w:trPr>
          <w:trHeight w:val="21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топлива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Фактический </w:t>
            </w:r>
            <w:r>
              <w:br/>
            </w:r>
            <w:r>
              <w:rPr>
                <w:rFonts w:ascii="Times New Roman"/>
                <w:b w:val="false"/>
                <w:i w:val="false"/>
                <w:color w:val="000000"/>
                <w:sz w:val="20"/>
              </w:rPr>
              <w:t xml:space="preserve">
расход топлива </w:t>
            </w:r>
            <w:r>
              <w:br/>
            </w:r>
            <w:r>
              <w:rPr>
                <w:rFonts w:ascii="Times New Roman"/>
                <w:b w:val="false"/>
                <w:i w:val="false"/>
                <w:color w:val="000000"/>
                <w:sz w:val="20"/>
              </w:rPr>
              <w:t xml:space="preserve">
за прошлый год </w:t>
            </w:r>
            <w:r>
              <w:br/>
            </w:r>
            <w:r>
              <w:rPr>
                <w:rFonts w:ascii="Times New Roman"/>
                <w:b w:val="false"/>
                <w:i w:val="false"/>
                <w:color w:val="000000"/>
                <w:sz w:val="20"/>
              </w:rPr>
              <w:t xml:space="preserve">
на 1 кв . м . </w:t>
            </w:r>
            <w:r>
              <w:br/>
            </w:r>
            <w:r>
              <w:rPr>
                <w:rFonts w:ascii="Times New Roman"/>
                <w:b w:val="false"/>
                <w:i w:val="false"/>
                <w:color w:val="000000"/>
                <w:sz w:val="20"/>
              </w:rPr>
              <w:t xml:space="preserve">
площади в </w:t>
            </w:r>
            <w:r>
              <w:br/>
            </w:r>
            <w:r>
              <w:rPr>
                <w:rFonts w:ascii="Times New Roman"/>
                <w:b w:val="false"/>
                <w:i w:val="false"/>
                <w:color w:val="000000"/>
                <w:sz w:val="20"/>
              </w:rPr>
              <w:t xml:space="preserve">
месяц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Отапливаемая </w:t>
            </w:r>
            <w:r>
              <w:br/>
            </w:r>
            <w:r>
              <w:rPr>
                <w:rFonts w:ascii="Times New Roman"/>
                <w:b w:val="false"/>
                <w:i w:val="false"/>
                <w:color w:val="000000"/>
                <w:sz w:val="20"/>
              </w:rPr>
              <w:t xml:space="preserve">
площадь </w:t>
            </w:r>
            <w:r>
              <w:br/>
            </w:r>
            <w:r>
              <w:rPr>
                <w:rFonts w:ascii="Times New Roman"/>
                <w:b w:val="false"/>
                <w:i w:val="false"/>
                <w:color w:val="000000"/>
                <w:sz w:val="20"/>
              </w:rPr>
              <w:t xml:space="preserve">
топлива за </w:t>
            </w:r>
            <w:r>
              <w:br/>
            </w:r>
            <w:r>
              <w:rPr>
                <w:rFonts w:ascii="Times New Roman"/>
                <w:b w:val="false"/>
                <w:i w:val="false"/>
                <w:color w:val="000000"/>
                <w:sz w:val="20"/>
              </w:rPr>
              <w:t xml:space="preserve">
единицу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Продолжи- </w:t>
            </w:r>
            <w:r>
              <w:br/>
            </w:r>
            <w:r>
              <w:rPr>
                <w:rFonts w:ascii="Times New Roman"/>
                <w:b w:val="false"/>
                <w:i w:val="false"/>
                <w:color w:val="000000"/>
                <w:sz w:val="20"/>
              </w:rPr>
              <w:t xml:space="preserve">
тельность </w:t>
            </w:r>
            <w:r>
              <w:br/>
            </w:r>
            <w:r>
              <w:rPr>
                <w:rFonts w:ascii="Times New Roman"/>
                <w:b w:val="false"/>
                <w:i w:val="false"/>
                <w:color w:val="000000"/>
                <w:sz w:val="20"/>
              </w:rPr>
              <w:t xml:space="preserve">
отопительно- </w:t>
            </w:r>
            <w:r>
              <w:br/>
            </w:r>
            <w:r>
              <w:rPr>
                <w:rFonts w:ascii="Times New Roman"/>
                <w:b w:val="false"/>
                <w:i w:val="false"/>
                <w:color w:val="000000"/>
                <w:sz w:val="20"/>
              </w:rPr>
              <w:t xml:space="preserve">
го сезона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Необходимый </w:t>
            </w:r>
            <w:r>
              <w:br/>
            </w:r>
            <w:r>
              <w:rPr>
                <w:rFonts w:ascii="Times New Roman"/>
                <w:b w:val="false"/>
                <w:i w:val="false"/>
                <w:color w:val="000000"/>
                <w:sz w:val="20"/>
              </w:rPr>
              <w:t xml:space="preserve">
объем </w:t>
            </w:r>
            <w:r>
              <w:br/>
            </w:r>
            <w:r>
              <w:rPr>
                <w:rFonts w:ascii="Times New Roman"/>
                <w:b w:val="false"/>
                <w:i w:val="false"/>
                <w:color w:val="000000"/>
                <w:sz w:val="20"/>
              </w:rPr>
              <w:t xml:space="preserve">
топлива </w:t>
            </w:r>
            <w:r>
              <w:br/>
            </w:r>
            <w:r>
              <w:rPr>
                <w:rFonts w:ascii="Times New Roman"/>
                <w:b w:val="false"/>
                <w:i w:val="false"/>
                <w:color w:val="000000"/>
                <w:sz w:val="20"/>
              </w:rPr>
              <w:t xml:space="preserve">
( гр .2 х </w:t>
            </w:r>
            <w:r>
              <w:br/>
            </w:r>
            <w:r>
              <w:rPr>
                <w:rFonts w:ascii="Times New Roman"/>
                <w:b w:val="false"/>
                <w:i w:val="false"/>
                <w:color w:val="000000"/>
                <w:sz w:val="20"/>
              </w:rPr>
              <w:t xml:space="preserve">
гр .3 х </w:t>
            </w:r>
            <w:r>
              <w:br/>
            </w:r>
            <w:r>
              <w:rPr>
                <w:rFonts w:ascii="Times New Roman"/>
                <w:b w:val="false"/>
                <w:i w:val="false"/>
                <w:color w:val="000000"/>
                <w:sz w:val="20"/>
              </w:rPr>
              <w:t xml:space="preserve">
гр .4)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w:t>
            </w:r>
            <w:r>
              <w:br/>
            </w:r>
            <w:r>
              <w:rPr>
                <w:rFonts w:ascii="Times New Roman"/>
                <w:b w:val="false"/>
                <w:i w:val="false"/>
                <w:color w:val="000000"/>
                <w:sz w:val="20"/>
              </w:rPr>
              <w:t xml:space="preserve">
топлива за </w:t>
            </w:r>
            <w:r>
              <w:br/>
            </w:r>
            <w:r>
              <w:rPr>
                <w:rFonts w:ascii="Times New Roman"/>
                <w:b w:val="false"/>
                <w:i w:val="false"/>
                <w:color w:val="000000"/>
                <w:sz w:val="20"/>
              </w:rPr>
              <w:t xml:space="preserve">
единицу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сумма </w:t>
            </w:r>
            <w:r>
              <w:br/>
            </w:r>
            <w:r>
              <w:rPr>
                <w:rFonts w:ascii="Times New Roman"/>
                <w:b w:val="false"/>
                <w:i w:val="false"/>
                <w:color w:val="000000"/>
                <w:sz w:val="20"/>
              </w:rPr>
              <w:t xml:space="preserve">
расходов </w:t>
            </w:r>
            <w:r>
              <w:br/>
            </w:r>
            <w:r>
              <w:rPr>
                <w:rFonts w:ascii="Times New Roman"/>
                <w:b w:val="false"/>
                <w:i w:val="false"/>
                <w:color w:val="000000"/>
                <w:sz w:val="20"/>
              </w:rPr>
              <w:t xml:space="preserve">
( гр .5 х </w:t>
            </w:r>
            <w:r>
              <w:br/>
            </w:r>
            <w:r>
              <w:rPr>
                <w:rFonts w:ascii="Times New Roman"/>
                <w:b w:val="false"/>
                <w:i w:val="false"/>
                <w:color w:val="000000"/>
                <w:sz w:val="20"/>
              </w:rPr>
              <w:t xml:space="preserve">
гр . 6)/1000 </w:t>
            </w:r>
          </w:p>
        </w:tc>
      </w:tr>
      <w:tr>
        <w:trPr>
          <w:trHeight w:val="21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2051"/>
        <w:gridCol w:w="1978"/>
        <w:gridCol w:w="1900"/>
        <w:gridCol w:w="1683"/>
        <w:gridCol w:w="1618"/>
        <w:gridCol w:w="1672"/>
      </w:tblGrid>
      <w:tr>
        <w:trPr>
          <w:trHeight w:val="21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Твердое </w:t>
            </w:r>
            <w:r>
              <w:br/>
            </w:r>
            <w:r>
              <w:rPr>
                <w:rFonts w:ascii="Times New Roman"/>
                <w:b w:val="false"/>
                <w:i w:val="false"/>
                <w:color w:val="000000"/>
                <w:sz w:val="20"/>
              </w:rPr>
              <w:t xml:space="preserve">
( уголь , дрова )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Жидкое </w:t>
            </w:r>
            <w:r>
              <w:br/>
            </w:r>
            <w:r>
              <w:rPr>
                <w:rFonts w:ascii="Times New Roman"/>
                <w:b w:val="false"/>
                <w:i w:val="false"/>
                <w:color w:val="000000"/>
                <w:sz w:val="20"/>
              </w:rPr>
              <w:t xml:space="preserve">
( дизтопливо )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 кв . м .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 . м .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месяц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 </w:t>
            </w:r>
            <w:r>
              <w:br/>
            </w:r>
            <w:r>
              <w:rPr>
                <w:rFonts w:ascii="Times New Roman"/>
                <w:b w:val="false"/>
                <w:i w:val="false"/>
                <w:color w:val="000000"/>
                <w:sz w:val="20"/>
              </w:rPr>
              <w:t xml:space="preserve">
тонна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r>
      <w:tr>
        <w:trPr>
          <w:trHeight w:val="21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63" w:id="88"/>
    <w:p>
      <w:pPr>
        <w:spacing w:after="0"/>
        <w:ind w:left="0"/>
        <w:jc w:val="both"/>
      </w:pPr>
      <w:r>
        <w:rPr>
          <w:rFonts w:ascii="Times New Roman"/>
          <w:b w:val="false"/>
          <w:i w:val="false"/>
          <w:color w:val="000000"/>
          <w:sz w:val="28"/>
        </w:rPr>
        <w:t xml:space="preserve">
Приложение 38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01-142 </w:t>
      </w:r>
    </w:p>
    <w:bookmarkEnd w:id="88"/>
    <w:bookmarkStart w:name="z264" w:id="89"/>
    <w:p>
      <w:pPr>
        <w:spacing w:after="0"/>
        <w:ind w:left="0"/>
        <w:jc w:val="both"/>
      </w:pPr>
      <w:r>
        <w:rPr>
          <w:rFonts w:ascii="Times New Roman"/>
          <w:b w:val="false"/>
          <w:i w:val="false"/>
          <w:color w:val="000000"/>
          <w:sz w:val="28"/>
        </w:rPr>
        <w:t>                   
</w:t>
      </w:r>
      <w:r>
        <w:rPr>
          <w:rFonts w:ascii="Times New Roman"/>
          <w:b/>
          <w:i w:val="false"/>
          <w:color w:val="000000"/>
          <w:sz w:val="28"/>
        </w:rPr>
        <w:t xml:space="preserve">Расчет расходов на оплату услуг связи </w:t>
      </w:r>
    </w:p>
    <w:bookmarkEnd w:id="89"/>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Оплата услуг связи              |_________ </w:t>
      </w:r>
      <w:r>
        <w:rPr>
          <w:rFonts w:ascii="Times New Roman"/>
          <w:b w:val="false"/>
          <w:i w:val="false"/>
          <w:color w:val="000000"/>
          <w:sz w:val="28"/>
          <w:u w:val="single"/>
        </w:rPr>
        <w:t xml:space="preserve">142 </w:t>
      </w:r>
      <w:r>
        <w:rPr>
          <w:rFonts w:ascii="Times New Roman"/>
          <w:b w:val="false"/>
          <w:i w:val="false"/>
          <w:color w:val="000000"/>
          <w:sz w:val="28"/>
        </w:rPr>
        <w:t xml:space="preserve">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1"/>
        <w:gridCol w:w="1113"/>
        <w:gridCol w:w="2357"/>
        <w:gridCol w:w="1544"/>
        <w:gridCol w:w="1062"/>
        <w:gridCol w:w="1492"/>
        <w:gridCol w:w="1441"/>
      </w:tblGrid>
      <w:tr>
        <w:trPr>
          <w:trHeight w:val="150"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связи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изм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номеров </w:t>
            </w:r>
            <w:r>
              <w:br/>
            </w:r>
            <w:r>
              <w:rPr>
                <w:rFonts w:ascii="Times New Roman"/>
                <w:b w:val="false"/>
                <w:i w:val="false"/>
                <w:color w:val="000000"/>
                <w:sz w:val="20"/>
              </w:rPr>
              <w:t xml:space="preserve">
( точек , каналов ) </w:t>
            </w:r>
            <w:r>
              <w:br/>
            </w:r>
            <w:r>
              <w:rPr>
                <w:rFonts w:ascii="Times New Roman"/>
                <w:b w:val="false"/>
                <w:i w:val="false"/>
                <w:color w:val="000000"/>
                <w:sz w:val="20"/>
              </w:rPr>
              <w:t xml:space="preserve">
( ед .)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Абонентс- </w:t>
            </w:r>
            <w:r>
              <w:br/>
            </w:r>
            <w:r>
              <w:rPr>
                <w:rFonts w:ascii="Times New Roman"/>
                <w:b w:val="false"/>
                <w:i w:val="false"/>
                <w:color w:val="000000"/>
                <w:sz w:val="20"/>
              </w:rPr>
              <w:t xml:space="preserve">
кая плата </w:t>
            </w:r>
            <w:r>
              <w:br/>
            </w:r>
            <w:r>
              <w:rPr>
                <w:rFonts w:ascii="Times New Roman"/>
                <w:b w:val="false"/>
                <w:i w:val="false"/>
                <w:color w:val="000000"/>
                <w:sz w:val="20"/>
              </w:rPr>
              <w:t xml:space="preserve">
на 1 </w:t>
            </w:r>
            <w:r>
              <w:br/>
            </w:r>
            <w:r>
              <w:rPr>
                <w:rFonts w:ascii="Times New Roman"/>
                <w:b w:val="false"/>
                <w:i w:val="false"/>
                <w:color w:val="000000"/>
                <w:sz w:val="20"/>
              </w:rPr>
              <w:t xml:space="preserve">
единицу в </w:t>
            </w:r>
            <w:r>
              <w:br/>
            </w:r>
            <w:r>
              <w:rPr>
                <w:rFonts w:ascii="Times New Roman"/>
                <w:b w:val="false"/>
                <w:i w:val="false"/>
                <w:color w:val="000000"/>
                <w:sz w:val="20"/>
              </w:rPr>
              <w:t xml:space="preserve">
месяц </w:t>
            </w:r>
            <w:r>
              <w:br/>
            </w:r>
            <w:r>
              <w:rPr>
                <w:rFonts w:ascii="Times New Roman"/>
                <w:b w:val="false"/>
                <w:i w:val="false"/>
                <w:color w:val="000000"/>
                <w:sz w:val="20"/>
              </w:rPr>
              <w:t xml:space="preserve">
( тенге )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Повре- </w:t>
            </w:r>
            <w:r>
              <w:br/>
            </w:r>
            <w:r>
              <w:rPr>
                <w:rFonts w:ascii="Times New Roman"/>
                <w:b w:val="false"/>
                <w:i w:val="false"/>
                <w:color w:val="000000"/>
                <w:sz w:val="20"/>
              </w:rPr>
              <w:t xml:space="preserve">
менная </w:t>
            </w:r>
            <w:r>
              <w:br/>
            </w:r>
            <w:r>
              <w:rPr>
                <w:rFonts w:ascii="Times New Roman"/>
                <w:b w:val="false"/>
                <w:i w:val="false"/>
                <w:color w:val="000000"/>
                <w:sz w:val="20"/>
              </w:rPr>
              <w:t xml:space="preserve">
оплата </w:t>
            </w:r>
            <w:r>
              <w:br/>
            </w:r>
            <w:r>
              <w:rPr>
                <w:rFonts w:ascii="Times New Roman"/>
                <w:b w:val="false"/>
                <w:i w:val="false"/>
                <w:color w:val="000000"/>
                <w:sz w:val="20"/>
              </w:rPr>
              <w:t xml:space="preserve">
на 1 </w:t>
            </w:r>
            <w:r>
              <w:br/>
            </w:r>
            <w:r>
              <w:rPr>
                <w:rFonts w:ascii="Times New Roman"/>
                <w:b w:val="false"/>
                <w:i w:val="false"/>
                <w:color w:val="000000"/>
                <w:sz w:val="20"/>
              </w:rPr>
              <w:t xml:space="preserve">
ед . в </w:t>
            </w:r>
            <w:r>
              <w:br/>
            </w:r>
            <w:r>
              <w:rPr>
                <w:rFonts w:ascii="Times New Roman"/>
                <w:b w:val="false"/>
                <w:i w:val="false"/>
                <w:color w:val="000000"/>
                <w:sz w:val="20"/>
              </w:rPr>
              <w:t xml:space="preserve">
месяц </w:t>
            </w:r>
            <w:r>
              <w:br/>
            </w:r>
            <w:r>
              <w:rPr>
                <w:rFonts w:ascii="Times New Roman"/>
                <w:b w:val="false"/>
                <w:i w:val="false"/>
                <w:color w:val="000000"/>
                <w:sz w:val="20"/>
              </w:rPr>
              <w:t xml:space="preserve">
( тенге )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r>
              <w:br/>
            </w:r>
            <w:r>
              <w:rPr>
                <w:rFonts w:ascii="Times New Roman"/>
                <w:b w:val="false"/>
                <w:i w:val="false"/>
                <w:color w:val="000000"/>
                <w:sz w:val="20"/>
              </w:rPr>
              <w:t xml:space="preserve">
оплаты 1 </w:t>
            </w:r>
            <w:r>
              <w:br/>
            </w:r>
            <w:r>
              <w:rPr>
                <w:rFonts w:ascii="Times New Roman"/>
                <w:b w:val="false"/>
                <w:i w:val="false"/>
                <w:color w:val="000000"/>
                <w:sz w:val="20"/>
              </w:rPr>
              <w:t xml:space="preserve">
раз в год </w:t>
            </w:r>
            <w:r>
              <w:br/>
            </w:r>
            <w:r>
              <w:rPr>
                <w:rFonts w:ascii="Times New Roman"/>
                <w:b w:val="false"/>
                <w:i w:val="false"/>
                <w:color w:val="000000"/>
                <w:sz w:val="20"/>
              </w:rPr>
              <w:t xml:space="preserve">
за исполь- </w:t>
            </w:r>
            <w:r>
              <w:br/>
            </w:r>
            <w:r>
              <w:rPr>
                <w:rFonts w:ascii="Times New Roman"/>
                <w:b w:val="false"/>
                <w:i w:val="false"/>
                <w:color w:val="000000"/>
                <w:sz w:val="20"/>
              </w:rPr>
              <w:t xml:space="preserve">
зование </w:t>
            </w:r>
            <w:r>
              <w:br/>
            </w:r>
            <w:r>
              <w:rPr>
                <w:rFonts w:ascii="Times New Roman"/>
                <w:b w:val="false"/>
                <w:i w:val="false"/>
                <w:color w:val="000000"/>
                <w:sz w:val="20"/>
              </w:rPr>
              <w:t xml:space="preserve">
канала </w:t>
            </w:r>
            <w:r>
              <w:br/>
            </w:r>
            <w:r>
              <w:rPr>
                <w:rFonts w:ascii="Times New Roman"/>
                <w:b w:val="false"/>
                <w:i w:val="false"/>
                <w:color w:val="000000"/>
                <w:sz w:val="20"/>
              </w:rPr>
              <w:t xml:space="preserve">
связи </w:t>
            </w:r>
            <w:r>
              <w:br/>
            </w:r>
            <w:r>
              <w:rPr>
                <w:rFonts w:ascii="Times New Roman"/>
                <w:b w:val="false"/>
                <w:i w:val="false"/>
                <w:color w:val="000000"/>
                <w:sz w:val="20"/>
              </w:rPr>
              <w:t xml:space="preserve">
( тенге )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w:t>
            </w:r>
            <w:r>
              <w:br/>
            </w:r>
            <w:r>
              <w:rPr>
                <w:rFonts w:ascii="Times New Roman"/>
                <w:b w:val="false"/>
                <w:i w:val="false"/>
                <w:color w:val="000000"/>
                <w:sz w:val="20"/>
              </w:rPr>
              <w:t xml:space="preserve">
затраты </w:t>
            </w:r>
            <w:r>
              <w:br/>
            </w:r>
            <w:r>
              <w:rPr>
                <w:rFonts w:ascii="Times New Roman"/>
                <w:b w:val="false"/>
                <w:i w:val="false"/>
                <w:color w:val="000000"/>
                <w:sz w:val="20"/>
              </w:rPr>
              <w:t xml:space="preserve">
за месяц </w:t>
            </w:r>
            <w:r>
              <w:br/>
            </w:r>
            <w:r>
              <w:rPr>
                <w:rFonts w:ascii="Times New Roman"/>
                <w:b w:val="false"/>
                <w:i w:val="false"/>
                <w:color w:val="000000"/>
                <w:sz w:val="20"/>
              </w:rPr>
              <w:t xml:space="preserve">
на 1 </w:t>
            </w:r>
            <w:r>
              <w:br/>
            </w:r>
            <w:r>
              <w:rPr>
                <w:rFonts w:ascii="Times New Roman"/>
                <w:b w:val="false"/>
                <w:i w:val="false"/>
                <w:color w:val="000000"/>
                <w:sz w:val="20"/>
              </w:rPr>
              <w:t xml:space="preserve">
единицу </w:t>
            </w:r>
            <w:r>
              <w:br/>
            </w:r>
            <w:r>
              <w:rPr>
                <w:rFonts w:ascii="Times New Roman"/>
                <w:b w:val="false"/>
                <w:i w:val="false"/>
                <w:color w:val="000000"/>
                <w:sz w:val="20"/>
              </w:rPr>
              <w:t xml:space="preserve">
( тенге ) </w:t>
            </w:r>
          </w:p>
        </w:tc>
      </w:tr>
      <w:tr>
        <w:trPr>
          <w:trHeight w:val="225"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195"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Правительственная связь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Радиотелефоны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Передача данных по </w:t>
            </w:r>
            <w:r>
              <w:br/>
            </w:r>
            <w:r>
              <w:rPr>
                <w:rFonts w:ascii="Times New Roman"/>
                <w:b w:val="false"/>
                <w:i w:val="false"/>
                <w:color w:val="000000"/>
                <w:sz w:val="20"/>
              </w:rPr>
              <w:t xml:space="preserve">
модему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Прямые каналы связи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Мб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Коммутируемый канал связи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Телетайп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Городские телефонные </w:t>
            </w:r>
            <w:r>
              <w:br/>
            </w:r>
            <w:r>
              <w:rPr>
                <w:rFonts w:ascii="Times New Roman"/>
                <w:b w:val="false"/>
                <w:i w:val="false"/>
                <w:color w:val="000000"/>
                <w:sz w:val="20"/>
              </w:rPr>
              <w:t xml:space="preserve">
номера ( в . т . ч факс ):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195"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195"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параллельные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195"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Внутренняя </w:t>
            </w:r>
            <w:r>
              <w:br/>
            </w:r>
            <w:r>
              <w:rPr>
                <w:rFonts w:ascii="Times New Roman"/>
                <w:b w:val="false"/>
                <w:i w:val="false"/>
                <w:color w:val="000000"/>
                <w:sz w:val="20"/>
              </w:rPr>
              <w:t xml:space="preserve">
( учрежденческая ) связь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Транковая связь </w:t>
            </w:r>
            <w:r>
              <w:br/>
            </w:r>
            <w:r>
              <w:rPr>
                <w:rFonts w:ascii="Times New Roman"/>
                <w:b w:val="false"/>
                <w:i w:val="false"/>
                <w:color w:val="000000"/>
                <w:sz w:val="20"/>
              </w:rPr>
              <w:t xml:space="preserve">
( Моторола , Маяк )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195"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Сотовая связь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Пейджер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Междугородние переговоры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Почтово - телеграфные </w:t>
            </w:r>
            <w:r>
              <w:br/>
            </w:r>
            <w:r>
              <w:rPr>
                <w:rFonts w:ascii="Times New Roman"/>
                <w:b w:val="false"/>
                <w:i w:val="false"/>
                <w:color w:val="000000"/>
                <w:sz w:val="20"/>
              </w:rPr>
              <w:t xml:space="preserve">
расходы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Радио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Услуги   доступа к сети </w:t>
            </w:r>
            <w:r>
              <w:br/>
            </w:r>
            <w:r>
              <w:rPr>
                <w:rFonts w:ascii="Times New Roman"/>
                <w:b w:val="false"/>
                <w:i w:val="false"/>
                <w:color w:val="000000"/>
                <w:sz w:val="20"/>
              </w:rPr>
              <w:t xml:space="preserve">
интернет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Мб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маршрутизаторы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Кбит / с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Услуги VPDN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поддержка суффикса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месяц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Услуги спутниковой связи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канал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оборудования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Прочие виды связи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2493"/>
        <w:gridCol w:w="2013"/>
        <w:gridCol w:w="3013"/>
      </w:tblGrid>
      <w:tr>
        <w:trPr>
          <w:trHeight w:val="1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месяцев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Арендная плата </w:t>
            </w:r>
            <w:r>
              <w:br/>
            </w:r>
            <w:r>
              <w:rPr>
                <w:rFonts w:ascii="Times New Roman"/>
                <w:b w:val="false"/>
                <w:i w:val="false"/>
                <w:color w:val="000000"/>
                <w:sz w:val="20"/>
              </w:rPr>
              <w:t xml:space="preserve">
на 1 ед . в </w:t>
            </w:r>
            <w:r>
              <w:br/>
            </w:r>
            <w:r>
              <w:rPr>
                <w:rFonts w:ascii="Times New Roman"/>
                <w:b w:val="false"/>
                <w:i w:val="false"/>
                <w:color w:val="000000"/>
                <w:sz w:val="20"/>
              </w:rPr>
              <w:t xml:space="preserve">
месяц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Плата за </w:t>
            </w:r>
            <w:r>
              <w:br/>
            </w:r>
            <w:r>
              <w:rPr>
                <w:rFonts w:ascii="Times New Roman"/>
                <w:b w:val="false"/>
                <w:i w:val="false"/>
                <w:color w:val="000000"/>
                <w:sz w:val="20"/>
              </w:rPr>
              <w:t xml:space="preserve">
трафик в </w:t>
            </w:r>
            <w:r>
              <w:br/>
            </w:r>
            <w:r>
              <w:rPr>
                <w:rFonts w:ascii="Times New Roman"/>
                <w:b w:val="false"/>
                <w:i w:val="false"/>
                <w:color w:val="000000"/>
                <w:sz w:val="20"/>
              </w:rPr>
              <w:t xml:space="preserve">
месяц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затрат </w:t>
            </w:r>
            <w:r>
              <w:br/>
            </w:r>
            <w:r>
              <w:rPr>
                <w:rFonts w:ascii="Times New Roman"/>
                <w:b w:val="false"/>
                <w:i w:val="false"/>
                <w:color w:val="000000"/>
                <w:sz w:val="20"/>
              </w:rPr>
              <w:t xml:space="preserve">
(( гр .4 х гр .8 + </w:t>
            </w:r>
            <w:r>
              <w:br/>
            </w:r>
            <w:r>
              <w:rPr>
                <w:rFonts w:ascii="Times New Roman"/>
                <w:b w:val="false"/>
                <w:i w:val="false"/>
                <w:color w:val="000000"/>
                <w:sz w:val="20"/>
              </w:rPr>
              <w:t xml:space="preserve">
гр .5 х гр .8 + </w:t>
            </w:r>
            <w:r>
              <w:br/>
            </w:r>
            <w:r>
              <w:rPr>
                <w:rFonts w:ascii="Times New Roman"/>
                <w:b w:val="false"/>
                <w:i w:val="false"/>
                <w:color w:val="000000"/>
                <w:sz w:val="20"/>
              </w:rPr>
              <w:t xml:space="preserve">
гр .6+ гр .7 х </w:t>
            </w:r>
            <w:r>
              <w:br/>
            </w:r>
            <w:r>
              <w:rPr>
                <w:rFonts w:ascii="Times New Roman"/>
                <w:b w:val="false"/>
                <w:i w:val="false"/>
                <w:color w:val="000000"/>
                <w:sz w:val="20"/>
              </w:rPr>
              <w:t xml:space="preserve">
гр .8 + гр .9 х </w:t>
            </w:r>
            <w:r>
              <w:br/>
            </w:r>
            <w:r>
              <w:rPr>
                <w:rFonts w:ascii="Times New Roman"/>
                <w:b w:val="false"/>
                <w:i w:val="false"/>
                <w:color w:val="000000"/>
                <w:sz w:val="20"/>
              </w:rPr>
              <w:t xml:space="preserve">
гр .8 + гр .10 х </w:t>
            </w:r>
            <w:r>
              <w:br/>
            </w:r>
            <w:r>
              <w:rPr>
                <w:rFonts w:ascii="Times New Roman"/>
                <w:b w:val="false"/>
                <w:i w:val="false"/>
                <w:color w:val="000000"/>
                <w:sz w:val="20"/>
              </w:rPr>
              <w:t xml:space="preserve">
гр .8) х гр .3)/1000 </w:t>
            </w:r>
            <w:r>
              <w:br/>
            </w:r>
            <w:r>
              <w:rPr>
                <w:rFonts w:ascii="Times New Roman"/>
                <w:b w:val="false"/>
                <w:i w:val="false"/>
                <w:color w:val="000000"/>
                <w:sz w:val="20"/>
              </w:rPr>
              <w:t xml:space="preserve">
( тыс . тенге ) </w:t>
            </w:r>
          </w:p>
        </w:tc>
      </w:tr>
      <w:tr>
        <w:trPr>
          <w:trHeight w:val="22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19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65" w:id="90"/>
    <w:p>
      <w:pPr>
        <w:spacing w:after="0"/>
        <w:ind w:left="0"/>
        <w:jc w:val="both"/>
      </w:pPr>
      <w:r>
        <w:rPr>
          <w:rFonts w:ascii="Times New Roman"/>
          <w:b w:val="false"/>
          <w:i w:val="false"/>
          <w:color w:val="000000"/>
          <w:sz w:val="28"/>
        </w:rPr>
        <w:t xml:space="preserve">
Приложение 39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01-143 </w:t>
      </w:r>
    </w:p>
    <w:bookmarkEnd w:id="90"/>
    <w:bookmarkStart w:name="z266" w:id="9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Расчет расходов по оплате транспортных услуг </w:t>
      </w:r>
    </w:p>
    <w:bookmarkEnd w:id="91"/>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Оплата транспортных услуг       |_________ </w:t>
      </w:r>
      <w:r>
        <w:rPr>
          <w:rFonts w:ascii="Times New Roman"/>
          <w:b w:val="false"/>
          <w:i w:val="false"/>
          <w:color w:val="000000"/>
          <w:sz w:val="28"/>
          <w:u w:val="single"/>
        </w:rPr>
        <w:t xml:space="preserve">143 </w:t>
      </w:r>
      <w:r>
        <w:rPr>
          <w:rFonts w:ascii="Times New Roman"/>
          <w:b w:val="false"/>
          <w:i w:val="false"/>
          <w:color w:val="000000"/>
          <w:sz w:val="28"/>
        </w:rPr>
        <w:t xml:space="preserve">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1333"/>
        <w:gridCol w:w="2753"/>
        <w:gridCol w:w="1633"/>
        <w:gridCol w:w="3293"/>
      </w:tblGrid>
      <w:tr>
        <w:trPr>
          <w:trHeight w:val="21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w:t>
            </w:r>
            <w:r>
              <w:br/>
            </w:r>
            <w:r>
              <w:rPr>
                <w:rFonts w:ascii="Times New Roman"/>
                <w:b w:val="false"/>
                <w:i w:val="false"/>
                <w:color w:val="000000"/>
                <w:sz w:val="20"/>
              </w:rPr>
              <w:t xml:space="preserve">
транспорта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 ед .)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w:t>
            </w:r>
            <w:r>
              <w:br/>
            </w:r>
            <w:r>
              <w:rPr>
                <w:rFonts w:ascii="Times New Roman"/>
                <w:b w:val="false"/>
                <w:i w:val="false"/>
                <w:color w:val="000000"/>
                <w:sz w:val="20"/>
              </w:rPr>
              <w:t xml:space="preserve">
на оплату </w:t>
            </w:r>
            <w:r>
              <w:br/>
            </w:r>
            <w:r>
              <w:rPr>
                <w:rFonts w:ascii="Times New Roman"/>
                <w:b w:val="false"/>
                <w:i w:val="false"/>
                <w:color w:val="000000"/>
                <w:sz w:val="20"/>
              </w:rPr>
              <w:t xml:space="preserve">
транспортных </w:t>
            </w:r>
            <w:r>
              <w:br/>
            </w:r>
            <w:r>
              <w:rPr>
                <w:rFonts w:ascii="Times New Roman"/>
                <w:b w:val="false"/>
                <w:i w:val="false"/>
                <w:color w:val="000000"/>
                <w:sz w:val="20"/>
              </w:rPr>
              <w:t xml:space="preserve">
услуг </w:t>
            </w:r>
            <w:r>
              <w:br/>
            </w:r>
            <w:r>
              <w:rPr>
                <w:rFonts w:ascii="Times New Roman"/>
                <w:b w:val="false"/>
                <w:i w:val="false"/>
                <w:color w:val="000000"/>
                <w:sz w:val="20"/>
              </w:rPr>
              <w:t xml:space="preserve">
в месяц </w:t>
            </w:r>
            <w:r>
              <w:br/>
            </w:r>
            <w:r>
              <w:rPr>
                <w:rFonts w:ascii="Times New Roman"/>
                <w:b w:val="false"/>
                <w:i w:val="false"/>
                <w:color w:val="000000"/>
                <w:sz w:val="20"/>
              </w:rPr>
              <w:t xml:space="preserve">
( тенге )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w:t>
            </w:r>
            <w:r>
              <w:br/>
            </w:r>
            <w:r>
              <w:rPr>
                <w:rFonts w:ascii="Times New Roman"/>
                <w:b w:val="false"/>
                <w:i w:val="false"/>
                <w:color w:val="000000"/>
                <w:sz w:val="20"/>
              </w:rPr>
              <w:t xml:space="preserve">
месяцев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расходов </w:t>
            </w:r>
            <w:r>
              <w:br/>
            </w:r>
            <w:r>
              <w:rPr>
                <w:rFonts w:ascii="Times New Roman"/>
                <w:b w:val="false"/>
                <w:i w:val="false"/>
                <w:color w:val="000000"/>
                <w:sz w:val="20"/>
              </w:rPr>
              <w:t xml:space="preserve">
за год </w:t>
            </w:r>
            <w:r>
              <w:br/>
            </w:r>
            <w:r>
              <w:rPr>
                <w:rFonts w:ascii="Times New Roman"/>
                <w:b w:val="false"/>
                <w:i w:val="false"/>
                <w:color w:val="000000"/>
                <w:sz w:val="20"/>
              </w:rPr>
              <w:t xml:space="preserve">
в тыс . тенге </w:t>
            </w:r>
            <w:r>
              <w:br/>
            </w:r>
            <w:r>
              <w:rPr>
                <w:rFonts w:ascii="Times New Roman"/>
                <w:b w:val="false"/>
                <w:i w:val="false"/>
                <w:color w:val="000000"/>
                <w:sz w:val="20"/>
              </w:rPr>
              <w:t xml:space="preserve">
( гр .2 х гр .3 х </w:t>
            </w:r>
            <w:r>
              <w:br/>
            </w:r>
            <w:r>
              <w:rPr>
                <w:rFonts w:ascii="Times New Roman"/>
                <w:b w:val="false"/>
                <w:i w:val="false"/>
                <w:color w:val="000000"/>
                <w:sz w:val="20"/>
              </w:rPr>
              <w:t xml:space="preserve">
гр .4)/1000 </w:t>
            </w:r>
          </w:p>
        </w:tc>
      </w:tr>
      <w:tr>
        <w:trPr>
          <w:trHeight w:val="21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1373"/>
        <w:gridCol w:w="2813"/>
        <w:gridCol w:w="1773"/>
      </w:tblGrid>
      <w:tr>
        <w:trPr>
          <w:trHeight w:val="21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Легковые автомобили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Спецавтотранспорт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Грузовые автомобили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Мотоциклы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Воздушный транспорт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Железнодорожный транспорт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Водный транспорт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67" w:id="92"/>
    <w:p>
      <w:pPr>
        <w:spacing w:after="0"/>
        <w:ind w:left="0"/>
        <w:jc w:val="both"/>
      </w:pPr>
      <w:r>
        <w:rPr>
          <w:rFonts w:ascii="Times New Roman"/>
          <w:b w:val="false"/>
          <w:i w:val="false"/>
          <w:color w:val="000000"/>
          <w:sz w:val="28"/>
        </w:rPr>
        <w:t xml:space="preserve">
Приложение 40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01-147 </w:t>
      </w:r>
    </w:p>
    <w:bookmarkEnd w:id="92"/>
    <w:bookmarkStart w:name="z268" w:id="9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Расчет расходов на оплату аренды за помещение </w:t>
      </w:r>
    </w:p>
    <w:bookmarkEnd w:id="93"/>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Оплата аренды за помещение      |_________ </w:t>
      </w:r>
      <w:r>
        <w:rPr>
          <w:rFonts w:ascii="Times New Roman"/>
          <w:b w:val="false"/>
          <w:i w:val="false"/>
          <w:color w:val="000000"/>
          <w:sz w:val="28"/>
          <w:u w:val="single"/>
        </w:rPr>
        <w:t xml:space="preserve">147 </w:t>
      </w:r>
      <w:r>
        <w:rPr>
          <w:rFonts w:ascii="Times New Roman"/>
          <w:b w:val="false"/>
          <w:i w:val="false"/>
          <w:color w:val="000000"/>
          <w:sz w:val="28"/>
        </w:rPr>
        <w:t xml:space="preserve">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013"/>
        <w:gridCol w:w="2013"/>
        <w:gridCol w:w="1853"/>
        <w:gridCol w:w="1853"/>
        <w:gridCol w:w="2413"/>
      </w:tblGrid>
      <w:tr>
        <w:trPr>
          <w:trHeight w:val="21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помещения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Арендуемая </w:t>
            </w:r>
            <w:r>
              <w:br/>
            </w:r>
            <w:r>
              <w:rPr>
                <w:rFonts w:ascii="Times New Roman"/>
                <w:b w:val="false"/>
                <w:i w:val="false"/>
                <w:color w:val="000000"/>
                <w:sz w:val="20"/>
              </w:rPr>
              <w:t xml:space="preserve">
площадь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кв . м .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Арендная </w:t>
            </w:r>
            <w:r>
              <w:br/>
            </w:r>
            <w:r>
              <w:rPr>
                <w:rFonts w:ascii="Times New Roman"/>
                <w:b w:val="false"/>
                <w:i w:val="false"/>
                <w:color w:val="000000"/>
                <w:sz w:val="20"/>
              </w:rPr>
              <w:t xml:space="preserve">
плата </w:t>
            </w:r>
            <w:r>
              <w:br/>
            </w:r>
            <w:r>
              <w:rPr>
                <w:rFonts w:ascii="Times New Roman"/>
                <w:b w:val="false"/>
                <w:i w:val="false"/>
                <w:color w:val="000000"/>
                <w:sz w:val="20"/>
              </w:rPr>
              <w:t xml:space="preserve">
за 1 кв . м . </w:t>
            </w:r>
            <w:r>
              <w:br/>
            </w:r>
            <w:r>
              <w:rPr>
                <w:rFonts w:ascii="Times New Roman"/>
                <w:b w:val="false"/>
                <w:i w:val="false"/>
                <w:color w:val="000000"/>
                <w:sz w:val="20"/>
              </w:rPr>
              <w:t xml:space="preserve">
за 1 месяц </w:t>
            </w:r>
            <w:r>
              <w:br/>
            </w:r>
            <w:r>
              <w:rPr>
                <w:rFonts w:ascii="Times New Roman"/>
                <w:b w:val="false"/>
                <w:i w:val="false"/>
                <w:color w:val="000000"/>
                <w:sz w:val="20"/>
              </w:rPr>
              <w:t xml:space="preserve">
тенге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Арендная </w:t>
            </w:r>
            <w:r>
              <w:br/>
            </w:r>
            <w:r>
              <w:rPr>
                <w:rFonts w:ascii="Times New Roman"/>
                <w:b w:val="false"/>
                <w:i w:val="false"/>
                <w:color w:val="000000"/>
                <w:sz w:val="20"/>
              </w:rPr>
              <w:t xml:space="preserve">
плата </w:t>
            </w:r>
            <w:r>
              <w:br/>
            </w:r>
            <w:r>
              <w:rPr>
                <w:rFonts w:ascii="Times New Roman"/>
                <w:b w:val="false"/>
                <w:i w:val="false"/>
                <w:color w:val="000000"/>
                <w:sz w:val="20"/>
              </w:rPr>
              <w:t xml:space="preserve">
в месяц </w:t>
            </w:r>
            <w:r>
              <w:br/>
            </w:r>
            <w:r>
              <w:rPr>
                <w:rFonts w:ascii="Times New Roman"/>
                <w:b w:val="false"/>
                <w:i w:val="false"/>
                <w:color w:val="000000"/>
                <w:sz w:val="20"/>
              </w:rPr>
              <w:t xml:space="preserve">
гр .2 х гр .3 </w:t>
            </w:r>
            <w:r>
              <w:br/>
            </w:r>
            <w:r>
              <w:rPr>
                <w:rFonts w:ascii="Times New Roman"/>
                <w:b w:val="false"/>
                <w:i w:val="false"/>
                <w:color w:val="000000"/>
                <w:sz w:val="20"/>
              </w:rPr>
              <w:t xml:space="preserve">
тенге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w:t>
            </w:r>
            <w:r>
              <w:br/>
            </w:r>
            <w:r>
              <w:rPr>
                <w:rFonts w:ascii="Times New Roman"/>
                <w:b w:val="false"/>
                <w:i w:val="false"/>
                <w:color w:val="000000"/>
                <w:sz w:val="20"/>
              </w:rPr>
              <w:t xml:space="preserve">
месяцев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расходов </w:t>
            </w:r>
            <w:r>
              <w:br/>
            </w:r>
            <w:r>
              <w:rPr>
                <w:rFonts w:ascii="Times New Roman"/>
                <w:b w:val="false"/>
                <w:i w:val="false"/>
                <w:color w:val="000000"/>
                <w:sz w:val="20"/>
              </w:rPr>
              <w:t xml:space="preserve">
( гр .4 х </w:t>
            </w:r>
            <w:r>
              <w:br/>
            </w:r>
            <w:r>
              <w:rPr>
                <w:rFonts w:ascii="Times New Roman"/>
                <w:b w:val="false"/>
                <w:i w:val="false"/>
                <w:color w:val="000000"/>
                <w:sz w:val="20"/>
              </w:rPr>
              <w:t xml:space="preserve">
гр .5)/1000 </w:t>
            </w:r>
            <w:r>
              <w:br/>
            </w:r>
            <w:r>
              <w:rPr>
                <w:rFonts w:ascii="Times New Roman"/>
                <w:b w:val="false"/>
                <w:i w:val="false"/>
                <w:color w:val="000000"/>
                <w:sz w:val="20"/>
              </w:rPr>
              <w:t xml:space="preserve">
тыс . тенге </w:t>
            </w:r>
          </w:p>
        </w:tc>
      </w:tr>
      <w:tr>
        <w:trPr>
          <w:trHeight w:val="21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2073"/>
        <w:gridCol w:w="2013"/>
        <w:gridCol w:w="1893"/>
        <w:gridCol w:w="1873"/>
      </w:tblGrid>
      <w:tr>
        <w:trPr>
          <w:trHeight w:val="21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69" w:id="94"/>
    <w:p>
      <w:pPr>
        <w:spacing w:after="0"/>
        <w:ind w:left="0"/>
        <w:jc w:val="both"/>
      </w:pPr>
      <w:r>
        <w:rPr>
          <w:rFonts w:ascii="Times New Roman"/>
          <w:b w:val="false"/>
          <w:i w:val="false"/>
          <w:color w:val="000000"/>
          <w:sz w:val="28"/>
        </w:rPr>
        <w:t xml:space="preserve">
Приложение 41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01-149 </w:t>
      </w:r>
    </w:p>
    <w:bookmarkEnd w:id="94"/>
    <w:bookmarkStart w:name="z270" w:id="9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Расчет расходов по содержанию, обслуживанию, </w:t>
      </w:r>
      <w:r>
        <w:br/>
      </w:r>
      <w:r>
        <w:rPr>
          <w:rFonts w:ascii="Times New Roman"/>
          <w:b w:val="false"/>
          <w:i w:val="false"/>
          <w:color w:val="000000"/>
          <w:sz w:val="28"/>
        </w:rPr>
        <w:t xml:space="preserve">
     </w:t>
      </w:r>
      <w:r>
        <w:rPr>
          <w:rFonts w:ascii="Times New Roman"/>
          <w:b/>
          <w:i w:val="false"/>
          <w:color w:val="000000"/>
          <w:sz w:val="28"/>
        </w:rPr>
        <w:t xml:space="preserve">текущему ремонту зданий, помещений, ремонту оборудования </w:t>
      </w:r>
      <w:r>
        <w:br/>
      </w:r>
      <w:r>
        <w:rPr>
          <w:rFonts w:ascii="Times New Roman"/>
          <w:b w:val="false"/>
          <w:i w:val="false"/>
          <w:color w:val="000000"/>
          <w:sz w:val="28"/>
        </w:rPr>
        <w:t xml:space="preserve">
                     </w:t>
      </w:r>
      <w:r>
        <w:rPr>
          <w:rFonts w:ascii="Times New Roman"/>
          <w:b/>
          <w:i w:val="false"/>
          <w:color w:val="000000"/>
          <w:sz w:val="28"/>
        </w:rPr>
        <w:t xml:space="preserve">и других основных средств </w:t>
      </w:r>
    </w:p>
    <w:bookmarkEnd w:id="95"/>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Прочие услуги и работы          |_________ </w:t>
      </w:r>
      <w:r>
        <w:rPr>
          <w:rFonts w:ascii="Times New Roman"/>
          <w:b w:val="false"/>
          <w:i w:val="false"/>
          <w:color w:val="000000"/>
          <w:sz w:val="28"/>
          <w:u w:val="single"/>
        </w:rPr>
        <w:t xml:space="preserve">149 </w:t>
      </w:r>
      <w:r>
        <w:rPr>
          <w:rFonts w:ascii="Times New Roman"/>
          <w:b w:val="false"/>
          <w:i w:val="false"/>
          <w:color w:val="000000"/>
          <w:sz w:val="28"/>
        </w:rPr>
        <w:t xml:space="preserve">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1"/>
        <w:gridCol w:w="1476"/>
        <w:gridCol w:w="1202"/>
        <w:gridCol w:w="2463"/>
        <w:gridCol w:w="1732"/>
        <w:gridCol w:w="1896"/>
      </w:tblGrid>
      <w:tr>
        <w:trPr>
          <w:trHeight w:val="225"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r>
              <w:br/>
            </w:r>
            <w:r>
              <w:rPr>
                <w:rFonts w:ascii="Times New Roman"/>
                <w:b w:val="false"/>
                <w:i w:val="false"/>
                <w:color w:val="000000"/>
                <w:sz w:val="20"/>
              </w:rPr>
              <w:t xml:space="preserve">
измерения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w:t>
            </w:r>
            <w:r>
              <w:br/>
            </w:r>
            <w:r>
              <w:rPr>
                <w:rFonts w:ascii="Times New Roman"/>
                <w:b w:val="false"/>
                <w:i w:val="false"/>
                <w:color w:val="000000"/>
                <w:sz w:val="20"/>
              </w:rPr>
              <w:t xml:space="preserve">
стоимость </w:t>
            </w:r>
            <w:r>
              <w:br/>
            </w:r>
            <w:r>
              <w:rPr>
                <w:rFonts w:ascii="Times New Roman"/>
                <w:b w:val="false"/>
                <w:i w:val="false"/>
                <w:color w:val="000000"/>
                <w:sz w:val="20"/>
              </w:rPr>
              <w:t xml:space="preserve">
услуг за ед . </w:t>
            </w:r>
            <w:r>
              <w:br/>
            </w:r>
            <w:r>
              <w:rPr>
                <w:rFonts w:ascii="Times New Roman"/>
                <w:b w:val="false"/>
                <w:i w:val="false"/>
                <w:color w:val="000000"/>
                <w:sz w:val="20"/>
              </w:rPr>
              <w:t xml:space="preserve">
оборудования </w:t>
            </w:r>
            <w:r>
              <w:br/>
            </w:r>
            <w:r>
              <w:rPr>
                <w:rFonts w:ascii="Times New Roman"/>
                <w:b w:val="false"/>
                <w:i w:val="false"/>
                <w:color w:val="000000"/>
                <w:sz w:val="20"/>
              </w:rPr>
              <w:t xml:space="preserve">
в месяц </w:t>
            </w:r>
            <w:r>
              <w:br/>
            </w:r>
            <w:r>
              <w:rPr>
                <w:rFonts w:ascii="Times New Roman"/>
                <w:b w:val="false"/>
                <w:i w:val="false"/>
                <w:color w:val="000000"/>
                <w:sz w:val="20"/>
              </w:rPr>
              <w:t xml:space="preserve">
( Сумма оплаты </w:t>
            </w:r>
            <w:r>
              <w:br/>
            </w:r>
            <w:r>
              <w:rPr>
                <w:rFonts w:ascii="Times New Roman"/>
                <w:b w:val="false"/>
                <w:i w:val="false"/>
                <w:color w:val="000000"/>
                <w:sz w:val="20"/>
              </w:rPr>
              <w:t xml:space="preserve">
труда на 1 </w:t>
            </w:r>
            <w:r>
              <w:br/>
            </w:r>
            <w:r>
              <w:rPr>
                <w:rFonts w:ascii="Times New Roman"/>
                <w:b w:val="false"/>
                <w:i w:val="false"/>
                <w:color w:val="000000"/>
                <w:sz w:val="20"/>
              </w:rPr>
              <w:t xml:space="preserve">
внештатного </w:t>
            </w:r>
            <w:r>
              <w:br/>
            </w:r>
            <w:r>
              <w:rPr>
                <w:rFonts w:ascii="Times New Roman"/>
                <w:b w:val="false"/>
                <w:i w:val="false"/>
                <w:color w:val="000000"/>
                <w:sz w:val="20"/>
              </w:rPr>
              <w:t xml:space="preserve">
работника </w:t>
            </w:r>
            <w:r>
              <w:br/>
            </w:r>
            <w:r>
              <w:rPr>
                <w:rFonts w:ascii="Times New Roman"/>
                <w:b w:val="false"/>
                <w:i w:val="false"/>
                <w:color w:val="000000"/>
                <w:sz w:val="20"/>
              </w:rPr>
              <w:t xml:space="preserve">
в месяц )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Занимаемая </w:t>
            </w:r>
            <w:r>
              <w:br/>
            </w:r>
            <w:r>
              <w:rPr>
                <w:rFonts w:ascii="Times New Roman"/>
                <w:b w:val="false"/>
                <w:i w:val="false"/>
                <w:color w:val="000000"/>
                <w:sz w:val="20"/>
              </w:rPr>
              <w:t xml:space="preserve">
площадь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расходов на </w:t>
            </w:r>
            <w:r>
              <w:br/>
            </w:r>
            <w:r>
              <w:rPr>
                <w:rFonts w:ascii="Times New Roman"/>
                <w:b w:val="false"/>
                <w:i w:val="false"/>
                <w:color w:val="000000"/>
                <w:sz w:val="20"/>
              </w:rPr>
              <w:t xml:space="preserve">
1 кв . м . </w:t>
            </w:r>
            <w:r>
              <w:br/>
            </w:r>
            <w:r>
              <w:rPr>
                <w:rFonts w:ascii="Times New Roman"/>
                <w:b w:val="false"/>
                <w:i w:val="false"/>
                <w:color w:val="000000"/>
                <w:sz w:val="20"/>
              </w:rPr>
              <w:t xml:space="preserve">
в месяц </w:t>
            </w:r>
          </w:p>
        </w:tc>
      </w:tr>
      <w:tr>
        <w:trPr>
          <w:trHeight w:val="195"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195"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 . м .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r>
      <w:tr>
        <w:trPr>
          <w:trHeight w:val="195"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Содержание , обслуживание </w:t>
            </w:r>
            <w:r>
              <w:br/>
            </w:r>
            <w:r>
              <w:rPr>
                <w:rFonts w:ascii="Times New Roman"/>
                <w:b w:val="false"/>
                <w:i w:val="false"/>
                <w:color w:val="000000"/>
                <w:sz w:val="20"/>
              </w:rPr>
              <w:t xml:space="preserve">
зданий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Текущий ремонт зданий и </w:t>
            </w:r>
            <w:r>
              <w:br/>
            </w:r>
            <w:r>
              <w:rPr>
                <w:rFonts w:ascii="Times New Roman"/>
                <w:b w:val="false"/>
                <w:i w:val="false"/>
                <w:color w:val="000000"/>
                <w:sz w:val="20"/>
              </w:rPr>
              <w:t xml:space="preserve">
помещений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435"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Содержание , техническое </w:t>
            </w:r>
            <w:r>
              <w:br/>
            </w:r>
            <w:r>
              <w:rPr>
                <w:rFonts w:ascii="Times New Roman"/>
                <w:b w:val="false"/>
                <w:i w:val="false"/>
                <w:color w:val="000000"/>
                <w:sz w:val="20"/>
              </w:rPr>
              <w:t xml:space="preserve">
обслуживание средств </w:t>
            </w:r>
            <w:r>
              <w:br/>
            </w:r>
            <w:r>
              <w:rPr>
                <w:rFonts w:ascii="Times New Roman"/>
                <w:b w:val="false"/>
                <w:i w:val="false"/>
                <w:color w:val="000000"/>
                <w:sz w:val="20"/>
              </w:rPr>
              <w:t xml:space="preserve">
вычислительной техники и </w:t>
            </w:r>
            <w:r>
              <w:br/>
            </w:r>
            <w:r>
              <w:rPr>
                <w:rFonts w:ascii="Times New Roman"/>
                <w:b w:val="false"/>
                <w:i w:val="false"/>
                <w:color w:val="000000"/>
                <w:sz w:val="20"/>
              </w:rPr>
              <w:t xml:space="preserve">
других основных средств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Текущий ремонт </w:t>
            </w:r>
            <w:r>
              <w:br/>
            </w:r>
            <w:r>
              <w:rPr>
                <w:rFonts w:ascii="Times New Roman"/>
                <w:b w:val="false"/>
                <w:i w:val="false"/>
                <w:color w:val="000000"/>
                <w:sz w:val="20"/>
              </w:rPr>
              <w:t xml:space="preserve">
оборудования и других </w:t>
            </w:r>
            <w:r>
              <w:br/>
            </w:r>
            <w:r>
              <w:rPr>
                <w:rFonts w:ascii="Times New Roman"/>
                <w:b w:val="false"/>
                <w:i w:val="false"/>
                <w:color w:val="000000"/>
                <w:sz w:val="20"/>
              </w:rPr>
              <w:t xml:space="preserve">
основных средств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255"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Капитальный ремонт </w:t>
            </w:r>
            <w:r>
              <w:br/>
            </w:r>
            <w:r>
              <w:rPr>
                <w:rFonts w:ascii="Times New Roman"/>
                <w:b w:val="false"/>
                <w:i w:val="false"/>
                <w:color w:val="000000"/>
                <w:sz w:val="20"/>
              </w:rPr>
              <w:t xml:space="preserve">
оборудования и других </w:t>
            </w:r>
            <w:r>
              <w:br/>
            </w:r>
            <w:r>
              <w:rPr>
                <w:rFonts w:ascii="Times New Roman"/>
                <w:b w:val="false"/>
                <w:i w:val="false"/>
                <w:color w:val="000000"/>
                <w:sz w:val="20"/>
              </w:rPr>
              <w:t xml:space="preserve">
основных средств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r>
      <w:tr>
        <w:trPr>
          <w:trHeight w:val="195"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2273"/>
        <w:gridCol w:w="2333"/>
        <w:gridCol w:w="2313"/>
      </w:tblGrid>
      <w:tr>
        <w:trPr>
          <w:trHeight w:val="225"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расходов </w:t>
            </w:r>
            <w:r>
              <w:br/>
            </w:r>
            <w:r>
              <w:rPr>
                <w:rFonts w:ascii="Times New Roman"/>
                <w:b w:val="false"/>
                <w:i w:val="false"/>
                <w:color w:val="000000"/>
                <w:sz w:val="20"/>
              </w:rPr>
              <w:t xml:space="preserve">
в год </w:t>
            </w:r>
            <w:r>
              <w:br/>
            </w:r>
            <w:r>
              <w:rPr>
                <w:rFonts w:ascii="Times New Roman"/>
                <w:b w:val="false"/>
                <w:i w:val="false"/>
                <w:color w:val="000000"/>
                <w:sz w:val="20"/>
              </w:rPr>
              <w:t xml:space="preserve">
( гр .3 х гр .4 + </w:t>
            </w:r>
            <w:r>
              <w:br/>
            </w:r>
            <w:r>
              <w:rPr>
                <w:rFonts w:ascii="Times New Roman"/>
                <w:b w:val="false"/>
                <w:i w:val="false"/>
                <w:color w:val="000000"/>
                <w:sz w:val="20"/>
              </w:rPr>
              <w:t xml:space="preserve">
гр .5 х гр .6) х </w:t>
            </w:r>
            <w:r>
              <w:br/>
            </w:r>
            <w:r>
              <w:rPr>
                <w:rFonts w:ascii="Times New Roman"/>
                <w:b w:val="false"/>
                <w:i w:val="false"/>
                <w:color w:val="000000"/>
                <w:sz w:val="20"/>
              </w:rPr>
              <w:t xml:space="preserve">
12/1000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расходов </w:t>
            </w:r>
            <w:r>
              <w:br/>
            </w:r>
            <w:r>
              <w:rPr>
                <w:rFonts w:ascii="Times New Roman"/>
                <w:b w:val="false"/>
                <w:i w:val="false"/>
                <w:color w:val="000000"/>
                <w:sz w:val="20"/>
              </w:rPr>
              <w:t xml:space="preserve">
в год </w:t>
            </w:r>
            <w:r>
              <w:br/>
            </w:r>
            <w:r>
              <w:rPr>
                <w:rFonts w:ascii="Times New Roman"/>
                <w:b w:val="false"/>
                <w:i w:val="false"/>
                <w:color w:val="000000"/>
                <w:sz w:val="20"/>
              </w:rPr>
              <w:t xml:space="preserve">
на текущий , </w:t>
            </w:r>
            <w:r>
              <w:br/>
            </w:r>
            <w:r>
              <w:rPr>
                <w:rFonts w:ascii="Times New Roman"/>
                <w:b w:val="false"/>
                <w:i w:val="false"/>
                <w:color w:val="000000"/>
                <w:sz w:val="20"/>
              </w:rPr>
              <w:t xml:space="preserve">
капитальный </w:t>
            </w:r>
            <w:r>
              <w:br/>
            </w:r>
            <w:r>
              <w:rPr>
                <w:rFonts w:ascii="Times New Roman"/>
                <w:b w:val="false"/>
                <w:i w:val="false"/>
                <w:color w:val="000000"/>
                <w:sz w:val="20"/>
              </w:rPr>
              <w:t xml:space="preserve">
ремонт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расходов </w:t>
            </w:r>
            <w:r>
              <w:br/>
            </w:r>
            <w:r>
              <w:rPr>
                <w:rFonts w:ascii="Times New Roman"/>
                <w:b w:val="false"/>
                <w:i w:val="false"/>
                <w:color w:val="000000"/>
                <w:sz w:val="20"/>
              </w:rPr>
              <w:t xml:space="preserve">
в год </w:t>
            </w:r>
            <w:r>
              <w:br/>
            </w:r>
            <w:r>
              <w:rPr>
                <w:rFonts w:ascii="Times New Roman"/>
                <w:b w:val="false"/>
                <w:i w:val="false"/>
                <w:color w:val="000000"/>
                <w:sz w:val="20"/>
              </w:rPr>
              <w:t xml:space="preserve">
на оплату </w:t>
            </w:r>
            <w:r>
              <w:br/>
            </w:r>
            <w:r>
              <w:rPr>
                <w:rFonts w:ascii="Times New Roman"/>
                <w:b w:val="false"/>
                <w:i w:val="false"/>
                <w:color w:val="000000"/>
                <w:sz w:val="20"/>
              </w:rPr>
              <w:t xml:space="preserve">
труда </w:t>
            </w:r>
            <w:r>
              <w:br/>
            </w:r>
            <w:r>
              <w:rPr>
                <w:rFonts w:ascii="Times New Roman"/>
                <w:b w:val="false"/>
                <w:i w:val="false"/>
                <w:color w:val="000000"/>
                <w:sz w:val="20"/>
              </w:rPr>
              <w:t xml:space="preserve">
внештатных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 гр .3 х гр .4 </w:t>
            </w:r>
            <w:r>
              <w:br/>
            </w:r>
            <w:r>
              <w:rPr>
                <w:rFonts w:ascii="Times New Roman"/>
                <w:b w:val="false"/>
                <w:i w:val="false"/>
                <w:color w:val="000000"/>
                <w:sz w:val="20"/>
              </w:rPr>
              <w:t xml:space="preserve">
х 12)/1000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расходов </w:t>
            </w:r>
            <w:r>
              <w:br/>
            </w:r>
            <w:r>
              <w:rPr>
                <w:rFonts w:ascii="Times New Roman"/>
                <w:b w:val="false"/>
                <w:i w:val="false"/>
                <w:color w:val="000000"/>
                <w:sz w:val="20"/>
              </w:rPr>
              <w:t xml:space="preserve">
( гр .7 + гр .8 </w:t>
            </w:r>
            <w:r>
              <w:br/>
            </w:r>
            <w:r>
              <w:rPr>
                <w:rFonts w:ascii="Times New Roman"/>
                <w:b w:val="false"/>
                <w:i w:val="false"/>
                <w:color w:val="000000"/>
                <w:sz w:val="20"/>
              </w:rPr>
              <w:t xml:space="preserve">
+ гр .9) </w:t>
            </w:r>
          </w:p>
        </w:tc>
      </w:tr>
      <w:tr>
        <w:trPr>
          <w:trHeight w:val="195"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195"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r>
      <w:tr>
        <w:trPr>
          <w:trHeight w:val="195"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71" w:id="96"/>
    <w:p>
      <w:pPr>
        <w:spacing w:after="0"/>
        <w:ind w:left="0"/>
        <w:jc w:val="both"/>
      </w:pPr>
      <w:r>
        <w:rPr>
          <w:rFonts w:ascii="Times New Roman"/>
          <w:b w:val="false"/>
          <w:i w:val="false"/>
          <w:color w:val="000000"/>
          <w:sz w:val="28"/>
        </w:rPr>
        <w:t xml:space="preserve">
Приложение 42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02-149 </w:t>
      </w:r>
    </w:p>
    <w:bookmarkEnd w:id="96"/>
    <w:bookmarkStart w:name="z272" w:id="97"/>
    <w:p>
      <w:pPr>
        <w:spacing w:after="0"/>
        <w:ind w:left="0"/>
        <w:jc w:val="both"/>
      </w:pPr>
      <w:r>
        <w:rPr>
          <w:rFonts w:ascii="Times New Roman"/>
          <w:b w:val="false"/>
          <w:i w:val="false"/>
          <w:color w:val="000000"/>
          <w:sz w:val="28"/>
        </w:rPr>
        <w:t>           
</w:t>
      </w:r>
      <w:r>
        <w:rPr>
          <w:rFonts w:ascii="Times New Roman"/>
          <w:b/>
          <w:i w:val="false"/>
          <w:color w:val="000000"/>
          <w:sz w:val="28"/>
        </w:rPr>
        <w:t xml:space="preserve">Расчет расходов по оплате работ и услуг, </w:t>
      </w:r>
      <w:r>
        <w:br/>
      </w:r>
      <w:r>
        <w:rPr>
          <w:rFonts w:ascii="Times New Roman"/>
          <w:b w:val="false"/>
          <w:i w:val="false"/>
          <w:color w:val="000000"/>
          <w:sz w:val="28"/>
        </w:rPr>
        <w:t xml:space="preserve">
         </w:t>
      </w:r>
      <w:r>
        <w:rPr>
          <w:rFonts w:ascii="Times New Roman"/>
          <w:b/>
          <w:i w:val="false"/>
          <w:color w:val="000000"/>
          <w:sz w:val="28"/>
        </w:rPr>
        <w:t xml:space="preserve">оказанных юридическими и физическими лицами </w:t>
      </w:r>
    </w:p>
    <w:bookmarkEnd w:id="97"/>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Прочие услуги и работы          |_________ </w:t>
      </w:r>
      <w:r>
        <w:rPr>
          <w:rFonts w:ascii="Times New Roman"/>
          <w:b w:val="false"/>
          <w:i w:val="false"/>
          <w:color w:val="000000"/>
          <w:sz w:val="28"/>
          <w:u w:val="single"/>
        </w:rPr>
        <w:t xml:space="preserve">149 </w:t>
      </w:r>
      <w:r>
        <w:rPr>
          <w:rFonts w:ascii="Times New Roman"/>
          <w:b w:val="false"/>
          <w:i w:val="false"/>
          <w:color w:val="000000"/>
          <w:sz w:val="28"/>
        </w:rPr>
        <w:t xml:space="preserve">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2753"/>
      </w:tblGrid>
      <w:tr>
        <w:trPr>
          <w:trHeight w:val="51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расходов </w:t>
            </w:r>
            <w:r>
              <w:br/>
            </w:r>
            <w:r>
              <w:rPr>
                <w:rFonts w:ascii="Times New Roman"/>
                <w:b w:val="false"/>
                <w:i w:val="false"/>
                <w:color w:val="000000"/>
                <w:sz w:val="20"/>
              </w:rPr>
              <w:t xml:space="preserve">
( тыс . тенге ) </w:t>
            </w:r>
          </w:p>
        </w:tc>
      </w:tr>
      <w:tr>
        <w:trPr>
          <w:trHeight w:val="24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19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Всего затрат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Налоги и другие обязательные платежи </w:t>
            </w:r>
            <w:r>
              <w:br/>
            </w:r>
            <w:r>
              <w:rPr>
                <w:rFonts w:ascii="Times New Roman"/>
                <w:b w:val="false"/>
                <w:i w:val="false"/>
                <w:color w:val="000000"/>
                <w:sz w:val="20"/>
              </w:rPr>
              <w:t xml:space="preserve">
в бюджет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 . ч .                  НДС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подоходный налог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оциальные отчисления в государственный фонд </w:t>
            </w:r>
            <w:r>
              <w:br/>
            </w:r>
            <w:r>
              <w:rPr>
                <w:rFonts w:ascii="Times New Roman"/>
                <w:b w:val="false"/>
                <w:i w:val="false"/>
                <w:color w:val="000000"/>
                <w:sz w:val="20"/>
              </w:rPr>
              <w:t xml:space="preserve">
социального страхования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налоги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материалов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основных средств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Электроэнергия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Отопление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Транспортные услуги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Текущий ремонт основных средств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основных средств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 обслуживание зданий помещений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Арендная плата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Банковские услуги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73" w:id="98"/>
    <w:p>
      <w:pPr>
        <w:spacing w:after="0"/>
        <w:ind w:left="0"/>
        <w:jc w:val="both"/>
      </w:pPr>
      <w:r>
        <w:rPr>
          <w:rFonts w:ascii="Times New Roman"/>
          <w:b w:val="false"/>
          <w:i w:val="false"/>
          <w:color w:val="000000"/>
          <w:sz w:val="28"/>
        </w:rPr>
        <w:t xml:space="preserve">
Приложение 43 </w:t>
      </w:r>
      <w:r>
        <w:br/>
      </w:r>
      <w:r>
        <w:rPr>
          <w:rFonts w:ascii="Times New Roman"/>
          <w:b w:val="false"/>
          <w:i w:val="false"/>
          <w:color w:val="000000"/>
          <w:sz w:val="28"/>
        </w:rPr>
        <w:t>
к Правилам составления и представления бюджетной заявки</w:t>
      </w:r>
      <w:r>
        <w:br/>
      </w:r>
      <w:r>
        <w:rPr>
          <w:rFonts w:ascii="Times New Roman"/>
          <w:b w:val="false"/>
          <w:i w:val="false"/>
          <w:color w:val="000000"/>
          <w:sz w:val="28"/>
        </w:rPr>
        <w:t>
Форма 01-151</w:t>
      </w:r>
    </w:p>
    <w:bookmarkEnd w:id="98"/>
    <w:bookmarkStart w:name="z219" w:id="99"/>
    <w:p>
      <w:pPr>
        <w:spacing w:after="0"/>
        <w:ind w:left="0"/>
        <w:jc w:val="both"/>
      </w:pPr>
      <w:r>
        <w:rPr>
          <w:rFonts w:ascii="Times New Roman"/>
          <w:b w:val="false"/>
          <w:i w:val="false"/>
          <w:color w:val="000000"/>
          <w:sz w:val="28"/>
        </w:rPr>
        <w:t>                           
</w:t>
      </w:r>
      <w:r>
        <w:rPr>
          <w:rFonts w:ascii="Times New Roman"/>
          <w:b/>
          <w:i w:val="false"/>
          <w:color w:val="000000"/>
          <w:sz w:val="28"/>
        </w:rPr>
        <w:t xml:space="preserve"> Расчет расходов</w:t>
      </w:r>
      <w:r>
        <w:br/>
      </w:r>
      <w:r>
        <w:rPr>
          <w:rFonts w:ascii="Times New Roman"/>
          <w:b w:val="false"/>
          <w:i w:val="false"/>
          <w:color w:val="000000"/>
          <w:sz w:val="28"/>
        </w:rPr>
        <w:t>
              </w:t>
      </w:r>
      <w:r>
        <w:rPr>
          <w:rFonts w:ascii="Times New Roman"/>
          <w:b/>
          <w:i w:val="false"/>
          <w:color w:val="000000"/>
          <w:sz w:val="28"/>
        </w:rPr>
        <w:t>на служебные командировки внутри страны</w:t>
      </w:r>
    </w:p>
    <w:bookmarkEnd w:id="99"/>
    <w:p>
      <w:pPr>
        <w:spacing w:after="0"/>
        <w:ind w:left="0"/>
        <w:jc w:val="both"/>
      </w:pPr>
      <w:r>
        <w:rPr>
          <w:rFonts w:ascii="Times New Roman"/>
          <w:b w:val="false"/>
          <w:i w:val="false"/>
          <w:color w:val="ff0000"/>
          <w:sz w:val="28"/>
        </w:rPr>
        <w:t xml:space="preserve">      Сноска. Приложение 43 в редакции приказа Министра экономики и бюджетного планирования РК от 21.09.2009 </w:t>
      </w:r>
      <w:r>
        <w:rPr>
          <w:rFonts w:ascii="Times New Roman"/>
          <w:b w:val="false"/>
          <w:i w:val="false"/>
          <w:color w:val="ff0000"/>
          <w:sz w:val="28"/>
        </w:rPr>
        <w:t>№ 199</w:t>
      </w:r>
      <w:r>
        <w:rPr>
          <w:rFonts w:ascii="Times New Roman"/>
          <w:b w:val="false"/>
          <w:i w:val="false"/>
          <w:color w:val="ff0000"/>
          <w:sz w:val="28"/>
        </w:rPr>
        <w:t xml:space="preserve"> (вводится в действие с 16.10.2009).</w:t>
      </w:r>
    </w:p>
    <w:p>
      <w:pPr>
        <w:spacing w:after="0"/>
        <w:ind w:left="0"/>
        <w:jc w:val="both"/>
      </w:pPr>
      <w:r>
        <w:rPr>
          <w:rFonts w:ascii="Times New Roman"/>
          <w:b w:val="false"/>
          <w:i w:val="false"/>
          <w:color w:val="000000"/>
          <w:sz w:val="28"/>
        </w:rPr>
        <w:t>                                                          ____</w:t>
      </w:r>
      <w:r>
        <w:rPr>
          <w:rFonts w:ascii="Times New Roman"/>
          <w:b w:val="false"/>
          <w:i w:val="false"/>
          <w:color w:val="000000"/>
          <w:sz w:val="28"/>
          <w:u w:val="single"/>
        </w:rPr>
        <w:t>Коды</w:t>
      </w:r>
      <w:r>
        <w:rPr>
          <w:rFonts w:ascii="Times New Roman"/>
          <w:b w:val="false"/>
          <w:i w:val="false"/>
          <w:color w:val="000000"/>
          <w:sz w:val="28"/>
        </w:rPr>
        <w:t>____</w:t>
      </w:r>
      <w:r>
        <w:br/>
      </w:r>
      <w:r>
        <w:rPr>
          <w:rFonts w:ascii="Times New Roman"/>
          <w:b w:val="false"/>
          <w:i w:val="false"/>
          <w:color w:val="000000"/>
          <w:sz w:val="28"/>
        </w:rPr>
        <w:t>
Год                                                      |____________|</w:t>
      </w:r>
      <w:r>
        <w:br/>
      </w:r>
      <w:r>
        <w:rPr>
          <w:rFonts w:ascii="Times New Roman"/>
          <w:b w:val="false"/>
          <w:i w:val="false"/>
          <w:color w:val="000000"/>
          <w:sz w:val="28"/>
        </w:rPr>
        <w:t>
Вид данных (прогноз, план, отчет)                        |____________|</w:t>
      </w:r>
      <w:r>
        <w:br/>
      </w:r>
      <w:r>
        <w:rPr>
          <w:rFonts w:ascii="Times New Roman"/>
          <w:b w:val="false"/>
          <w:i w:val="false"/>
          <w:color w:val="000000"/>
          <w:sz w:val="28"/>
        </w:rPr>
        <w:t>
Функциональная группа                                    |____________|</w:t>
      </w:r>
      <w:r>
        <w:br/>
      </w:r>
      <w:r>
        <w:rPr>
          <w:rFonts w:ascii="Times New Roman"/>
          <w:b w:val="false"/>
          <w:i w:val="false"/>
          <w:color w:val="000000"/>
          <w:sz w:val="28"/>
        </w:rPr>
        <w:t>
Администратор программ                                   |____________|</w:t>
      </w:r>
      <w:r>
        <w:br/>
      </w:r>
      <w:r>
        <w:rPr>
          <w:rFonts w:ascii="Times New Roman"/>
          <w:b w:val="false"/>
          <w:i w:val="false"/>
          <w:color w:val="000000"/>
          <w:sz w:val="28"/>
        </w:rPr>
        <w:t>
Государственное учреждение                               |____________|</w:t>
      </w:r>
      <w:r>
        <w:br/>
      </w:r>
      <w:r>
        <w:rPr>
          <w:rFonts w:ascii="Times New Roman"/>
          <w:b w:val="false"/>
          <w:i w:val="false"/>
          <w:color w:val="000000"/>
          <w:sz w:val="28"/>
        </w:rPr>
        <w:t>
Программа                                                |____________|</w:t>
      </w:r>
      <w:r>
        <w:br/>
      </w:r>
      <w:r>
        <w:rPr>
          <w:rFonts w:ascii="Times New Roman"/>
          <w:b w:val="false"/>
          <w:i w:val="false"/>
          <w:color w:val="000000"/>
          <w:sz w:val="28"/>
        </w:rPr>
        <w:t>
Специфика      Командировки и служебные                  |____</w:t>
      </w:r>
      <w:r>
        <w:rPr>
          <w:rFonts w:ascii="Times New Roman"/>
          <w:b w:val="false"/>
          <w:i w:val="false"/>
          <w:color w:val="000000"/>
          <w:sz w:val="28"/>
          <w:u w:val="single"/>
        </w:rPr>
        <w:t>151</w:t>
      </w:r>
      <w:r>
        <w:rPr>
          <w:rFonts w:ascii="Times New Roman"/>
          <w:b w:val="false"/>
          <w:i w:val="false"/>
          <w:color w:val="000000"/>
          <w:sz w:val="28"/>
        </w:rPr>
        <w:t>_____|</w:t>
      </w:r>
      <w:r>
        <w:br/>
      </w:r>
      <w:r>
        <w:rPr>
          <w:rFonts w:ascii="Times New Roman"/>
          <w:b w:val="false"/>
          <w:i w:val="false"/>
          <w:color w:val="000000"/>
          <w:sz w:val="28"/>
        </w:rPr>
        <w:t>
               разъезды внутри страны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1"/>
        <w:gridCol w:w="1677"/>
        <w:gridCol w:w="2166"/>
        <w:gridCol w:w="2167"/>
        <w:gridCol w:w="2165"/>
        <w:gridCol w:w="1911"/>
        <w:gridCol w:w="2183"/>
      </w:tblGrid>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w:t>
            </w:r>
            <w:r>
              <w:br/>
            </w:r>
            <w:r>
              <w:rPr>
                <w:rFonts w:ascii="Times New Roman"/>
                <w:b w:val="false"/>
                <w:i w:val="false"/>
                <w:color w:val="000000"/>
                <w:sz w:val="20"/>
              </w:rPr>
              <w:t>
возмеще-</w:t>
            </w:r>
            <w:r>
              <w:br/>
            </w:r>
            <w:r>
              <w:rPr>
                <w:rFonts w:ascii="Times New Roman"/>
                <w:b w:val="false"/>
                <w:i w:val="false"/>
                <w:color w:val="000000"/>
                <w:sz w:val="20"/>
              </w:rPr>
              <w:t>
ния</w:t>
            </w:r>
            <w:r>
              <w:br/>
            </w:r>
            <w:r>
              <w:rPr>
                <w:rFonts w:ascii="Times New Roman"/>
                <w:b w:val="false"/>
                <w:i w:val="false"/>
                <w:color w:val="000000"/>
                <w:sz w:val="20"/>
              </w:rPr>
              <w:t>
суточных</w:t>
            </w:r>
            <w:r>
              <w:br/>
            </w:r>
            <w:r>
              <w:rPr>
                <w:rFonts w:ascii="Times New Roman"/>
                <w:b w:val="false"/>
                <w:i w:val="false"/>
                <w:color w:val="000000"/>
                <w:sz w:val="20"/>
              </w:rPr>
              <w:t>
расходов</w:t>
            </w:r>
            <w:r>
              <w:br/>
            </w:r>
            <w:r>
              <w:rPr>
                <w:rFonts w:ascii="Times New Roman"/>
                <w:b w:val="false"/>
                <w:i w:val="false"/>
                <w:color w:val="000000"/>
                <w:sz w:val="20"/>
              </w:rPr>
              <w:t>
на 1 чел</w:t>
            </w:r>
            <w:r>
              <w:br/>
            </w:r>
            <w:r>
              <w:rPr>
                <w:rFonts w:ascii="Times New Roman"/>
                <w:b w:val="false"/>
                <w:i w:val="false"/>
                <w:color w:val="000000"/>
                <w:sz w:val="20"/>
              </w:rPr>
              <w:t>
(2 х МРП)</w:t>
            </w:r>
            <w:r>
              <w:br/>
            </w:r>
            <w:r>
              <w:rPr>
                <w:rFonts w:ascii="Times New Roman"/>
                <w:b w:val="false"/>
                <w:i w:val="false"/>
                <w:color w:val="000000"/>
                <w:sz w:val="20"/>
              </w:rPr>
              <w:t>
(тенге)</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w:t>
            </w:r>
            <w:r>
              <w:br/>
            </w:r>
            <w:r>
              <w:rPr>
                <w:rFonts w:ascii="Times New Roman"/>
                <w:b w:val="false"/>
                <w:i w:val="false"/>
                <w:color w:val="000000"/>
                <w:sz w:val="20"/>
              </w:rPr>
              <w:t>
расходов</w:t>
            </w:r>
            <w:r>
              <w:br/>
            </w:r>
            <w:r>
              <w:rPr>
                <w:rFonts w:ascii="Times New Roman"/>
                <w:b w:val="false"/>
                <w:i w:val="false"/>
                <w:color w:val="000000"/>
                <w:sz w:val="20"/>
              </w:rPr>
              <w:t>
по найму</w:t>
            </w:r>
            <w:r>
              <w:br/>
            </w:r>
            <w:r>
              <w:rPr>
                <w:rFonts w:ascii="Times New Roman"/>
                <w:b w:val="false"/>
                <w:i w:val="false"/>
                <w:color w:val="000000"/>
                <w:sz w:val="20"/>
              </w:rPr>
              <w:t>
жилого</w:t>
            </w:r>
            <w:r>
              <w:br/>
            </w:r>
            <w:r>
              <w:rPr>
                <w:rFonts w:ascii="Times New Roman"/>
                <w:b w:val="false"/>
                <w:i w:val="false"/>
                <w:color w:val="000000"/>
                <w:sz w:val="20"/>
              </w:rPr>
              <w:t>
помеще-</w:t>
            </w:r>
            <w:r>
              <w:br/>
            </w:r>
            <w:r>
              <w:rPr>
                <w:rFonts w:ascii="Times New Roman"/>
                <w:b w:val="false"/>
                <w:i w:val="false"/>
                <w:color w:val="000000"/>
                <w:sz w:val="20"/>
              </w:rPr>
              <w:t>
ния в</w:t>
            </w:r>
            <w:r>
              <w:br/>
            </w:r>
            <w:r>
              <w:rPr>
                <w:rFonts w:ascii="Times New Roman"/>
                <w:b w:val="false"/>
                <w:i w:val="false"/>
                <w:color w:val="000000"/>
                <w:sz w:val="20"/>
              </w:rPr>
              <w:t>
сутки на</w:t>
            </w:r>
            <w:r>
              <w:br/>
            </w:r>
            <w:r>
              <w:rPr>
                <w:rFonts w:ascii="Times New Roman"/>
                <w:b w:val="false"/>
                <w:i w:val="false"/>
                <w:color w:val="000000"/>
                <w:sz w:val="20"/>
              </w:rPr>
              <w:t>
1 чел.</w:t>
            </w:r>
            <w:r>
              <w:br/>
            </w:r>
            <w:r>
              <w:rPr>
                <w:rFonts w:ascii="Times New Roman"/>
                <w:b w:val="false"/>
                <w:i w:val="false"/>
                <w:color w:val="000000"/>
                <w:sz w:val="20"/>
              </w:rPr>
              <w:t>
(тенге)</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w:t>
            </w:r>
            <w:r>
              <w:br/>
            </w:r>
            <w:r>
              <w:rPr>
                <w:rFonts w:ascii="Times New Roman"/>
                <w:b w:val="false"/>
                <w:i w:val="false"/>
                <w:color w:val="000000"/>
                <w:sz w:val="20"/>
              </w:rPr>
              <w:t>
довое</w:t>
            </w:r>
            <w:r>
              <w:br/>
            </w:r>
            <w:r>
              <w:rPr>
                <w:rFonts w:ascii="Times New Roman"/>
                <w:b w:val="false"/>
                <w:i w:val="false"/>
                <w:color w:val="000000"/>
                <w:sz w:val="20"/>
              </w:rPr>
              <w:t>
количество</w:t>
            </w:r>
            <w:r>
              <w:br/>
            </w:r>
            <w:r>
              <w:rPr>
                <w:rFonts w:ascii="Times New Roman"/>
                <w:b w:val="false"/>
                <w:i w:val="false"/>
                <w:color w:val="000000"/>
                <w:sz w:val="20"/>
              </w:rPr>
              <w:t>
человеко/</w:t>
            </w:r>
            <w:r>
              <w:br/>
            </w:r>
            <w:r>
              <w:rPr>
                <w:rFonts w:ascii="Times New Roman"/>
                <w:b w:val="false"/>
                <w:i w:val="false"/>
                <w:color w:val="000000"/>
                <w:sz w:val="20"/>
              </w:rPr>
              <w:t>
дней для</w:t>
            </w:r>
            <w:r>
              <w:br/>
            </w:r>
            <w:r>
              <w:rPr>
                <w:rFonts w:ascii="Times New Roman"/>
                <w:b w:val="false"/>
                <w:i w:val="false"/>
                <w:color w:val="000000"/>
                <w:sz w:val="20"/>
              </w:rPr>
              <w:t>
расчета</w:t>
            </w:r>
            <w:r>
              <w:br/>
            </w:r>
            <w:r>
              <w:rPr>
                <w:rFonts w:ascii="Times New Roman"/>
                <w:b w:val="false"/>
                <w:i w:val="false"/>
                <w:color w:val="000000"/>
                <w:sz w:val="20"/>
              </w:rPr>
              <w:t>
суточных</w:t>
            </w:r>
            <w:r>
              <w:br/>
            </w:r>
            <w:r>
              <w:rPr>
                <w:rFonts w:ascii="Times New Roman"/>
                <w:b w:val="false"/>
                <w:i w:val="false"/>
                <w:color w:val="000000"/>
                <w:sz w:val="20"/>
              </w:rPr>
              <w:t>
расходов</w:t>
            </w:r>
            <w:r>
              <w:br/>
            </w:r>
            <w:r>
              <w:rPr>
                <w:rFonts w:ascii="Times New Roman"/>
                <w:b w:val="false"/>
                <w:i w:val="false"/>
                <w:color w:val="000000"/>
                <w:sz w:val="20"/>
              </w:rPr>
              <w:t>
(чел/дн)</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w:t>
            </w:r>
            <w:r>
              <w:br/>
            </w:r>
            <w:r>
              <w:rPr>
                <w:rFonts w:ascii="Times New Roman"/>
                <w:b w:val="false"/>
                <w:i w:val="false"/>
                <w:color w:val="000000"/>
                <w:sz w:val="20"/>
              </w:rPr>
              <w:t>
довое</w:t>
            </w:r>
            <w:r>
              <w:br/>
            </w:r>
            <w:r>
              <w:rPr>
                <w:rFonts w:ascii="Times New Roman"/>
                <w:b w:val="false"/>
                <w:i w:val="false"/>
                <w:color w:val="000000"/>
                <w:sz w:val="20"/>
              </w:rPr>
              <w:t>
количество</w:t>
            </w:r>
            <w:r>
              <w:br/>
            </w:r>
            <w:r>
              <w:rPr>
                <w:rFonts w:ascii="Times New Roman"/>
                <w:b w:val="false"/>
                <w:i w:val="false"/>
                <w:color w:val="000000"/>
                <w:sz w:val="20"/>
              </w:rPr>
              <w:t>
человеко/</w:t>
            </w:r>
            <w:r>
              <w:br/>
            </w:r>
            <w:r>
              <w:rPr>
                <w:rFonts w:ascii="Times New Roman"/>
                <w:b w:val="false"/>
                <w:i w:val="false"/>
                <w:color w:val="000000"/>
                <w:sz w:val="20"/>
              </w:rPr>
              <w:t>
дней для</w:t>
            </w:r>
            <w:r>
              <w:br/>
            </w:r>
            <w:r>
              <w:rPr>
                <w:rFonts w:ascii="Times New Roman"/>
                <w:b w:val="false"/>
                <w:i w:val="false"/>
                <w:color w:val="000000"/>
                <w:sz w:val="20"/>
              </w:rPr>
              <w:t>
расчета</w:t>
            </w:r>
            <w:r>
              <w:br/>
            </w:r>
            <w:r>
              <w:rPr>
                <w:rFonts w:ascii="Times New Roman"/>
                <w:b w:val="false"/>
                <w:i w:val="false"/>
                <w:color w:val="000000"/>
                <w:sz w:val="20"/>
              </w:rPr>
              <w:t>
расхода</w:t>
            </w:r>
            <w:r>
              <w:br/>
            </w:r>
            <w:r>
              <w:rPr>
                <w:rFonts w:ascii="Times New Roman"/>
                <w:b w:val="false"/>
                <w:i w:val="false"/>
                <w:color w:val="000000"/>
                <w:sz w:val="20"/>
              </w:rPr>
              <w:t>
по найму</w:t>
            </w:r>
            <w:r>
              <w:br/>
            </w:r>
            <w:r>
              <w:rPr>
                <w:rFonts w:ascii="Times New Roman"/>
                <w:b w:val="false"/>
                <w:i w:val="false"/>
                <w:color w:val="000000"/>
                <w:sz w:val="20"/>
              </w:rPr>
              <w:t>
жилого</w:t>
            </w:r>
            <w:r>
              <w:br/>
            </w:r>
            <w:r>
              <w:rPr>
                <w:rFonts w:ascii="Times New Roman"/>
                <w:b w:val="false"/>
                <w:i w:val="false"/>
                <w:color w:val="000000"/>
                <w:sz w:val="20"/>
              </w:rPr>
              <w:t>
помещения</w:t>
            </w:r>
            <w:r>
              <w:br/>
            </w:r>
            <w:r>
              <w:rPr>
                <w:rFonts w:ascii="Times New Roman"/>
                <w:b w:val="false"/>
                <w:i w:val="false"/>
                <w:color w:val="000000"/>
                <w:sz w:val="20"/>
              </w:rPr>
              <w:t>
(чел/дн)</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w:t>
            </w:r>
            <w:r>
              <w:br/>
            </w:r>
            <w:r>
              <w:rPr>
                <w:rFonts w:ascii="Times New Roman"/>
                <w:b w:val="false"/>
                <w:i w:val="false"/>
                <w:color w:val="000000"/>
                <w:sz w:val="20"/>
              </w:rPr>
              <w:t>
довое</w:t>
            </w:r>
            <w:r>
              <w:br/>
            </w:r>
            <w:r>
              <w:rPr>
                <w:rFonts w:ascii="Times New Roman"/>
                <w:b w:val="false"/>
                <w:i w:val="false"/>
                <w:color w:val="000000"/>
                <w:sz w:val="20"/>
              </w:rPr>
              <w:t>
количество</w:t>
            </w:r>
            <w:r>
              <w:br/>
            </w:r>
            <w:r>
              <w:rPr>
                <w:rFonts w:ascii="Times New Roman"/>
                <w:b w:val="false"/>
                <w:i w:val="false"/>
                <w:color w:val="000000"/>
                <w:sz w:val="20"/>
              </w:rPr>
              <w:t>
команди-</w:t>
            </w:r>
            <w:r>
              <w:br/>
            </w:r>
            <w:r>
              <w:rPr>
                <w:rFonts w:ascii="Times New Roman"/>
                <w:b w:val="false"/>
                <w:i w:val="false"/>
                <w:color w:val="000000"/>
                <w:sz w:val="20"/>
              </w:rPr>
              <w:t>
руемых</w:t>
            </w:r>
            <w:r>
              <w:br/>
            </w:r>
            <w:r>
              <w:rPr>
                <w:rFonts w:ascii="Times New Roman"/>
                <w:b w:val="false"/>
                <w:i w:val="false"/>
                <w:color w:val="000000"/>
                <w:sz w:val="20"/>
              </w:rPr>
              <w:t>
человек</w:t>
            </w:r>
            <w:r>
              <w:br/>
            </w:r>
            <w:r>
              <w:rPr>
                <w:rFonts w:ascii="Times New Roman"/>
                <w:b w:val="false"/>
                <w:i w:val="false"/>
                <w:color w:val="000000"/>
                <w:sz w:val="20"/>
              </w:rPr>
              <w:t>
(чел)</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r>
              <w:br/>
            </w:r>
            <w:r>
              <w:rPr>
                <w:rFonts w:ascii="Times New Roman"/>
                <w:b w:val="false"/>
                <w:i w:val="false"/>
                <w:color w:val="000000"/>
                <w:sz w:val="20"/>
              </w:rPr>
              <w:t>
стоимость</w:t>
            </w:r>
            <w:r>
              <w:br/>
            </w:r>
            <w:r>
              <w:rPr>
                <w:rFonts w:ascii="Times New Roman"/>
                <w:b w:val="false"/>
                <w:i w:val="false"/>
                <w:color w:val="000000"/>
                <w:sz w:val="20"/>
              </w:rPr>
              <w:t>
одного</w:t>
            </w:r>
            <w:r>
              <w:br/>
            </w:r>
            <w:r>
              <w:rPr>
                <w:rFonts w:ascii="Times New Roman"/>
                <w:b w:val="false"/>
                <w:i w:val="false"/>
                <w:color w:val="000000"/>
                <w:sz w:val="20"/>
              </w:rPr>
              <w:t>
проезда</w:t>
            </w:r>
            <w:r>
              <w:br/>
            </w:r>
            <w:r>
              <w:rPr>
                <w:rFonts w:ascii="Times New Roman"/>
                <w:b w:val="false"/>
                <w:i w:val="false"/>
                <w:color w:val="000000"/>
                <w:sz w:val="20"/>
              </w:rPr>
              <w:t>
в оба</w:t>
            </w:r>
            <w:r>
              <w:br/>
            </w:r>
            <w:r>
              <w:rPr>
                <w:rFonts w:ascii="Times New Roman"/>
                <w:b w:val="false"/>
                <w:i w:val="false"/>
                <w:color w:val="000000"/>
                <w:sz w:val="20"/>
              </w:rPr>
              <w:t>
конца</w:t>
            </w:r>
            <w:r>
              <w:br/>
            </w:r>
            <w:r>
              <w:rPr>
                <w:rFonts w:ascii="Times New Roman"/>
                <w:b w:val="false"/>
                <w:i w:val="false"/>
                <w:color w:val="000000"/>
                <w:sz w:val="20"/>
              </w:rPr>
              <w:t>
(тенге)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расходов</w:t>
            </w:r>
            <w:r>
              <w:br/>
            </w:r>
            <w:r>
              <w:rPr>
                <w:rFonts w:ascii="Times New Roman"/>
                <w:b w:val="false"/>
                <w:i w:val="false"/>
                <w:color w:val="000000"/>
                <w:sz w:val="20"/>
              </w:rPr>
              <w:t>
(тыс.</w:t>
            </w:r>
            <w:r>
              <w:br/>
            </w:r>
            <w:r>
              <w:rPr>
                <w:rFonts w:ascii="Times New Roman"/>
                <w:b w:val="false"/>
                <w:i w:val="false"/>
                <w:color w:val="000000"/>
                <w:sz w:val="20"/>
              </w:rPr>
              <w:t>
тенге)</w:t>
            </w:r>
            <w:r>
              <w:br/>
            </w:r>
            <w:r>
              <w:rPr>
                <w:rFonts w:ascii="Times New Roman"/>
                <w:b w:val="false"/>
                <w:i w:val="false"/>
                <w:color w:val="000000"/>
                <w:sz w:val="20"/>
              </w:rPr>
              <w:t>
(гр. 1</w:t>
            </w:r>
            <w:r>
              <w:br/>
            </w:r>
            <w:r>
              <w:rPr>
                <w:rFonts w:ascii="Times New Roman"/>
                <w:b w:val="false"/>
                <w:i w:val="false"/>
                <w:color w:val="000000"/>
                <w:sz w:val="20"/>
              </w:rPr>
              <w:t>
хгр.3+</w:t>
            </w:r>
            <w:r>
              <w:br/>
            </w:r>
            <w:r>
              <w:rPr>
                <w:rFonts w:ascii="Times New Roman"/>
                <w:b w:val="false"/>
                <w:i w:val="false"/>
                <w:color w:val="000000"/>
                <w:sz w:val="20"/>
              </w:rPr>
              <w:t>
гр.2х</w:t>
            </w:r>
            <w:r>
              <w:br/>
            </w:r>
            <w:r>
              <w:rPr>
                <w:rFonts w:ascii="Times New Roman"/>
                <w:b w:val="false"/>
                <w:i w:val="false"/>
                <w:color w:val="000000"/>
                <w:sz w:val="20"/>
              </w:rPr>
              <w:t>
гр.4+гр.5х</w:t>
            </w:r>
            <w:r>
              <w:br/>
            </w:r>
            <w:r>
              <w:rPr>
                <w:rFonts w:ascii="Times New Roman"/>
                <w:b w:val="false"/>
                <w:i w:val="false"/>
                <w:color w:val="000000"/>
                <w:sz w:val="20"/>
              </w:rPr>
              <w:t>
гр.6)/1000</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i w:val="false"/>
          <w:color w:val="000000"/>
          <w:sz w:val="28"/>
        </w:rPr>
        <w:t>Ответственный секретарь (руководитель) администратора</w:t>
      </w:r>
      <w:r>
        <w:br/>
      </w:r>
      <w:r>
        <w:rPr>
          <w:rFonts w:ascii="Times New Roman"/>
          <w:b w:val="false"/>
          <w:i w:val="false"/>
          <w:color w:val="000000"/>
          <w:sz w:val="28"/>
        </w:rPr>
        <w:t>
</w:t>
      </w:r>
      <w:r>
        <w:rPr>
          <w:rFonts w:ascii="Times New Roman"/>
          <w:b/>
          <w:i w:val="false"/>
          <w:color w:val="000000"/>
          <w:sz w:val="28"/>
        </w:rPr>
        <w:t>республиканских бюджетных программ или руководитель</w:t>
      </w:r>
      <w:r>
        <w:br/>
      </w:r>
      <w:r>
        <w:rPr>
          <w:rFonts w:ascii="Times New Roman"/>
          <w:b w:val="false"/>
          <w:i w:val="false"/>
          <w:color w:val="000000"/>
          <w:sz w:val="28"/>
        </w:rPr>
        <w:t>
</w:t>
      </w:r>
      <w:r>
        <w:rPr>
          <w:rFonts w:ascii="Times New Roman"/>
          <w:b/>
          <w:i w:val="false"/>
          <w:color w:val="000000"/>
          <w:sz w:val="28"/>
        </w:rPr>
        <w:t>администратора местных бюджетных программ /</w:t>
      </w:r>
      <w:r>
        <w:br/>
      </w:r>
      <w:r>
        <w:rPr>
          <w:rFonts w:ascii="Times New Roman"/>
          <w:b w:val="false"/>
          <w:i w:val="false"/>
          <w:color w:val="000000"/>
          <w:sz w:val="28"/>
        </w:rPr>
        <w:t>
</w:t>
      </w:r>
      <w:r>
        <w:rPr>
          <w:rFonts w:ascii="Times New Roman"/>
          <w:b/>
          <w:i w:val="false"/>
          <w:color w:val="000000"/>
          <w:sz w:val="28"/>
        </w:rPr>
        <w:t>государственного учреждения</w:t>
      </w:r>
      <w:r>
        <w:br/>
      </w:r>
      <w:r>
        <w:rPr>
          <w:rFonts w:ascii="Times New Roman"/>
          <w:b w:val="false"/>
          <w:i w:val="false"/>
          <w:color w:val="000000"/>
          <w:sz w:val="28"/>
        </w:rPr>
        <w:t>
</w:t>
      </w:r>
      <w:r>
        <w:rPr>
          <w:rFonts w:ascii="Times New Roman"/>
          <w:b/>
          <w:i w:val="false"/>
          <w:color w:val="000000"/>
          <w:sz w:val="28"/>
        </w:rPr>
        <w:t>Главный бухгалтер (нач.ФЭО)"</w:t>
      </w:r>
    </w:p>
    <w:bookmarkStart w:name="z275" w:id="100"/>
    <w:p>
      <w:pPr>
        <w:spacing w:after="0"/>
        <w:ind w:left="0"/>
        <w:jc w:val="both"/>
      </w:pPr>
      <w:r>
        <w:rPr>
          <w:rFonts w:ascii="Times New Roman"/>
          <w:b w:val="false"/>
          <w:i w:val="false"/>
          <w:color w:val="000000"/>
          <w:sz w:val="28"/>
        </w:rPr>
        <w:t>
Приложение 44</w:t>
      </w:r>
      <w:r>
        <w:br/>
      </w:r>
      <w:r>
        <w:rPr>
          <w:rFonts w:ascii="Times New Roman"/>
          <w:b w:val="false"/>
          <w:i w:val="false"/>
          <w:color w:val="000000"/>
          <w:sz w:val="28"/>
        </w:rPr>
        <w:t>
к Правилам составления и представления бюджетной заявки</w:t>
      </w:r>
      <w:r>
        <w:br/>
      </w:r>
      <w:r>
        <w:rPr>
          <w:rFonts w:ascii="Times New Roman"/>
          <w:b w:val="false"/>
          <w:i w:val="false"/>
          <w:color w:val="000000"/>
          <w:sz w:val="28"/>
        </w:rPr>
        <w:t>
Форма 01-152</w:t>
      </w:r>
    </w:p>
    <w:bookmarkEnd w:id="100"/>
    <w:bookmarkStart w:name="z260" w:id="101"/>
    <w:p>
      <w:pPr>
        <w:spacing w:after="0"/>
        <w:ind w:left="0"/>
        <w:jc w:val="both"/>
      </w:pPr>
      <w:r>
        <w:rPr>
          <w:rFonts w:ascii="Times New Roman"/>
          <w:b w:val="false"/>
          <w:i w:val="false"/>
          <w:color w:val="000000"/>
          <w:sz w:val="28"/>
        </w:rPr>
        <w:t>                           
</w:t>
      </w:r>
      <w:r>
        <w:rPr>
          <w:rFonts w:ascii="Times New Roman"/>
          <w:b/>
          <w:i w:val="false"/>
          <w:color w:val="000000"/>
          <w:sz w:val="28"/>
        </w:rPr>
        <w:t xml:space="preserve"> Расчет расходов</w:t>
      </w:r>
      <w:r>
        <w:br/>
      </w:r>
      <w:r>
        <w:rPr>
          <w:rFonts w:ascii="Times New Roman"/>
          <w:b w:val="false"/>
          <w:i w:val="false"/>
          <w:color w:val="000000"/>
          <w:sz w:val="28"/>
        </w:rPr>
        <w:t>
           </w:t>
      </w:r>
      <w:r>
        <w:rPr>
          <w:rFonts w:ascii="Times New Roman"/>
          <w:b/>
          <w:i w:val="false"/>
          <w:color w:val="000000"/>
          <w:sz w:val="28"/>
        </w:rPr>
        <w:t>на служебные командировки за пределы страны</w:t>
      </w:r>
    </w:p>
    <w:bookmarkEnd w:id="101"/>
    <w:p>
      <w:pPr>
        <w:spacing w:after="0"/>
        <w:ind w:left="0"/>
        <w:jc w:val="both"/>
      </w:pPr>
      <w:r>
        <w:rPr>
          <w:rFonts w:ascii="Times New Roman"/>
          <w:b w:val="false"/>
          <w:i w:val="false"/>
          <w:color w:val="ff0000"/>
          <w:sz w:val="28"/>
        </w:rPr>
        <w:t xml:space="preserve">      Сноска. Приложение 44 в редакции приказа Министра экономики и бюджетного планирования РК от 21.09.2009 </w:t>
      </w:r>
      <w:r>
        <w:rPr>
          <w:rFonts w:ascii="Times New Roman"/>
          <w:b w:val="false"/>
          <w:i w:val="false"/>
          <w:color w:val="ff0000"/>
          <w:sz w:val="28"/>
        </w:rPr>
        <w:t>№ 199</w:t>
      </w:r>
      <w:r>
        <w:rPr>
          <w:rFonts w:ascii="Times New Roman"/>
          <w:b w:val="false"/>
          <w:i w:val="false"/>
          <w:color w:val="ff0000"/>
          <w:sz w:val="28"/>
        </w:rPr>
        <w:t xml:space="preserve"> (вводится в действие с 16.10.2009).</w:t>
      </w:r>
    </w:p>
    <w:p>
      <w:pPr>
        <w:spacing w:after="0"/>
        <w:ind w:left="0"/>
        <w:jc w:val="both"/>
      </w:pPr>
      <w:r>
        <w:rPr>
          <w:rFonts w:ascii="Times New Roman"/>
          <w:b w:val="false"/>
          <w:i w:val="false"/>
          <w:color w:val="000000"/>
          <w:sz w:val="28"/>
        </w:rPr>
        <w:t>                                                         ____</w:t>
      </w:r>
      <w:r>
        <w:rPr>
          <w:rFonts w:ascii="Times New Roman"/>
          <w:b w:val="false"/>
          <w:i w:val="false"/>
          <w:color w:val="000000"/>
          <w:sz w:val="28"/>
          <w:u w:val="single"/>
        </w:rPr>
        <w:t>Коды</w:t>
      </w:r>
      <w:r>
        <w:rPr>
          <w:rFonts w:ascii="Times New Roman"/>
          <w:b w:val="false"/>
          <w:i w:val="false"/>
          <w:color w:val="000000"/>
          <w:sz w:val="28"/>
        </w:rPr>
        <w:t>____</w:t>
      </w:r>
      <w:r>
        <w:br/>
      </w:r>
      <w:r>
        <w:rPr>
          <w:rFonts w:ascii="Times New Roman"/>
          <w:b w:val="false"/>
          <w:i w:val="false"/>
          <w:color w:val="000000"/>
          <w:sz w:val="28"/>
        </w:rPr>
        <w:t>
Год                                                     |____________|</w:t>
      </w:r>
      <w:r>
        <w:br/>
      </w:r>
      <w:r>
        <w:rPr>
          <w:rFonts w:ascii="Times New Roman"/>
          <w:b w:val="false"/>
          <w:i w:val="false"/>
          <w:color w:val="000000"/>
          <w:sz w:val="28"/>
        </w:rPr>
        <w:t>
Вид данных (прогноз, план, отчет)                       |____________|</w:t>
      </w:r>
      <w:r>
        <w:br/>
      </w:r>
      <w:r>
        <w:rPr>
          <w:rFonts w:ascii="Times New Roman"/>
          <w:b w:val="false"/>
          <w:i w:val="false"/>
          <w:color w:val="000000"/>
          <w:sz w:val="28"/>
        </w:rPr>
        <w:t>
Функциональная группа                                   |____________|</w:t>
      </w:r>
      <w:r>
        <w:br/>
      </w:r>
      <w:r>
        <w:rPr>
          <w:rFonts w:ascii="Times New Roman"/>
          <w:b w:val="false"/>
          <w:i w:val="false"/>
          <w:color w:val="000000"/>
          <w:sz w:val="28"/>
        </w:rPr>
        <w:t>
Администратор программ                                  |____________|</w:t>
      </w:r>
      <w:r>
        <w:br/>
      </w:r>
      <w:r>
        <w:rPr>
          <w:rFonts w:ascii="Times New Roman"/>
          <w:b w:val="false"/>
          <w:i w:val="false"/>
          <w:color w:val="000000"/>
          <w:sz w:val="28"/>
        </w:rPr>
        <w:t>
Государственное учреждение                              |____________|</w:t>
      </w:r>
      <w:r>
        <w:br/>
      </w:r>
      <w:r>
        <w:rPr>
          <w:rFonts w:ascii="Times New Roman"/>
          <w:b w:val="false"/>
          <w:i w:val="false"/>
          <w:color w:val="000000"/>
          <w:sz w:val="28"/>
        </w:rPr>
        <w:t>
Программа                                               |____________|</w:t>
      </w:r>
      <w:r>
        <w:br/>
      </w:r>
      <w:r>
        <w:rPr>
          <w:rFonts w:ascii="Times New Roman"/>
          <w:b w:val="false"/>
          <w:i w:val="false"/>
          <w:color w:val="000000"/>
          <w:sz w:val="28"/>
        </w:rPr>
        <w:t>
Специфика       Командировки и служебные                |____</w:t>
      </w:r>
      <w:r>
        <w:rPr>
          <w:rFonts w:ascii="Times New Roman"/>
          <w:b w:val="false"/>
          <w:i w:val="false"/>
          <w:color w:val="000000"/>
          <w:sz w:val="28"/>
          <w:u w:val="single"/>
        </w:rPr>
        <w:t>152</w:t>
      </w:r>
      <w:r>
        <w:rPr>
          <w:rFonts w:ascii="Times New Roman"/>
          <w:b w:val="false"/>
          <w:i w:val="false"/>
          <w:color w:val="000000"/>
          <w:sz w:val="28"/>
        </w:rPr>
        <w:t>_____|</w:t>
      </w:r>
      <w:r>
        <w:br/>
      </w:r>
      <w:r>
        <w:rPr>
          <w:rFonts w:ascii="Times New Roman"/>
          <w:b w:val="false"/>
          <w:i w:val="false"/>
          <w:color w:val="000000"/>
          <w:sz w:val="28"/>
        </w:rPr>
        <w:t>
                разъезды за пределы страны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3"/>
        <w:gridCol w:w="1922"/>
        <w:gridCol w:w="1903"/>
        <w:gridCol w:w="2023"/>
        <w:gridCol w:w="2062"/>
        <w:gridCol w:w="1963"/>
        <w:gridCol w:w="2444"/>
      </w:tblGrid>
      <w:tr>
        <w:trPr>
          <w:trHeight w:val="219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w:t>
            </w:r>
            <w:r>
              <w:br/>
            </w:r>
            <w:r>
              <w:rPr>
                <w:rFonts w:ascii="Times New Roman"/>
                <w:b w:val="false"/>
                <w:i w:val="false"/>
                <w:color w:val="000000"/>
                <w:sz w:val="20"/>
              </w:rPr>
              <w:t>
возме-</w:t>
            </w:r>
            <w:r>
              <w:br/>
            </w:r>
            <w:r>
              <w:rPr>
                <w:rFonts w:ascii="Times New Roman"/>
                <w:b w:val="false"/>
                <w:i w:val="false"/>
                <w:color w:val="000000"/>
                <w:sz w:val="20"/>
              </w:rPr>
              <w:t>
щения</w:t>
            </w:r>
            <w:r>
              <w:br/>
            </w:r>
            <w:r>
              <w:rPr>
                <w:rFonts w:ascii="Times New Roman"/>
                <w:b w:val="false"/>
                <w:i w:val="false"/>
                <w:color w:val="000000"/>
                <w:sz w:val="20"/>
              </w:rPr>
              <w:t>
суточных</w:t>
            </w:r>
            <w:r>
              <w:br/>
            </w:r>
            <w:r>
              <w:rPr>
                <w:rFonts w:ascii="Times New Roman"/>
                <w:b w:val="false"/>
                <w:i w:val="false"/>
                <w:color w:val="000000"/>
                <w:sz w:val="20"/>
              </w:rPr>
              <w:t>
расходов</w:t>
            </w:r>
            <w:r>
              <w:br/>
            </w:r>
            <w:r>
              <w:rPr>
                <w:rFonts w:ascii="Times New Roman"/>
                <w:b w:val="false"/>
                <w:i w:val="false"/>
                <w:color w:val="000000"/>
                <w:sz w:val="20"/>
              </w:rPr>
              <w:t>
на 1 чел</w:t>
            </w:r>
            <w:r>
              <w:br/>
            </w:r>
            <w:r>
              <w:rPr>
                <w:rFonts w:ascii="Times New Roman"/>
                <w:b w:val="false"/>
                <w:i w:val="false"/>
                <w:color w:val="000000"/>
                <w:sz w:val="20"/>
              </w:rPr>
              <w:t>
(2х МРП)</w:t>
            </w:r>
            <w:r>
              <w:br/>
            </w:r>
            <w:r>
              <w:rPr>
                <w:rFonts w:ascii="Times New Roman"/>
                <w:b w:val="false"/>
                <w:i w:val="false"/>
                <w:color w:val="000000"/>
                <w:sz w:val="20"/>
              </w:rPr>
              <w:t>
(тенге)</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w:t>
            </w:r>
            <w:r>
              <w:br/>
            </w:r>
            <w:r>
              <w:rPr>
                <w:rFonts w:ascii="Times New Roman"/>
                <w:b w:val="false"/>
                <w:i w:val="false"/>
                <w:color w:val="000000"/>
                <w:sz w:val="20"/>
              </w:rPr>
              <w:t>
расходов</w:t>
            </w:r>
            <w:r>
              <w:br/>
            </w:r>
            <w:r>
              <w:rPr>
                <w:rFonts w:ascii="Times New Roman"/>
                <w:b w:val="false"/>
                <w:i w:val="false"/>
                <w:color w:val="000000"/>
                <w:sz w:val="20"/>
              </w:rPr>
              <w:t>
по найму</w:t>
            </w:r>
            <w:r>
              <w:br/>
            </w:r>
            <w:r>
              <w:rPr>
                <w:rFonts w:ascii="Times New Roman"/>
                <w:b w:val="false"/>
                <w:i w:val="false"/>
                <w:color w:val="000000"/>
                <w:sz w:val="20"/>
              </w:rPr>
              <w:t>
жилого</w:t>
            </w:r>
            <w:r>
              <w:br/>
            </w:r>
            <w:r>
              <w:rPr>
                <w:rFonts w:ascii="Times New Roman"/>
                <w:b w:val="false"/>
                <w:i w:val="false"/>
                <w:color w:val="000000"/>
                <w:sz w:val="20"/>
              </w:rPr>
              <w:t>
помещения</w:t>
            </w:r>
            <w:r>
              <w:br/>
            </w:r>
            <w:r>
              <w:rPr>
                <w:rFonts w:ascii="Times New Roman"/>
                <w:b w:val="false"/>
                <w:i w:val="false"/>
                <w:color w:val="000000"/>
                <w:sz w:val="20"/>
              </w:rPr>
              <w:t>
в сутки</w:t>
            </w:r>
            <w:r>
              <w:br/>
            </w:r>
            <w:r>
              <w:rPr>
                <w:rFonts w:ascii="Times New Roman"/>
                <w:b w:val="false"/>
                <w:i w:val="false"/>
                <w:color w:val="000000"/>
                <w:sz w:val="20"/>
              </w:rPr>
              <w:t>
на 1 чел.</w:t>
            </w:r>
            <w:r>
              <w:br/>
            </w:r>
            <w:r>
              <w:rPr>
                <w:rFonts w:ascii="Times New Roman"/>
                <w:b w:val="false"/>
                <w:i w:val="false"/>
                <w:color w:val="000000"/>
                <w:sz w:val="20"/>
              </w:rPr>
              <w:t>
(тенге)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w:t>
            </w:r>
            <w:r>
              <w:br/>
            </w:r>
            <w:r>
              <w:rPr>
                <w:rFonts w:ascii="Times New Roman"/>
                <w:b w:val="false"/>
                <w:i w:val="false"/>
                <w:color w:val="000000"/>
                <w:sz w:val="20"/>
              </w:rPr>
              <w:t>
годовое</w:t>
            </w:r>
            <w:r>
              <w:br/>
            </w:r>
            <w:r>
              <w:rPr>
                <w:rFonts w:ascii="Times New Roman"/>
                <w:b w:val="false"/>
                <w:i w:val="false"/>
                <w:color w:val="000000"/>
                <w:sz w:val="20"/>
              </w:rPr>
              <w:t>
количе-</w:t>
            </w:r>
            <w:r>
              <w:br/>
            </w:r>
            <w:r>
              <w:rPr>
                <w:rFonts w:ascii="Times New Roman"/>
                <w:b w:val="false"/>
                <w:i w:val="false"/>
                <w:color w:val="000000"/>
                <w:sz w:val="20"/>
              </w:rPr>
              <w:t>
ство</w:t>
            </w:r>
            <w:r>
              <w:br/>
            </w:r>
            <w:r>
              <w:rPr>
                <w:rFonts w:ascii="Times New Roman"/>
                <w:b w:val="false"/>
                <w:i w:val="false"/>
                <w:color w:val="000000"/>
                <w:sz w:val="20"/>
              </w:rPr>
              <w:t>
человеко/</w:t>
            </w:r>
            <w:r>
              <w:br/>
            </w:r>
            <w:r>
              <w:rPr>
                <w:rFonts w:ascii="Times New Roman"/>
                <w:b w:val="false"/>
                <w:i w:val="false"/>
                <w:color w:val="000000"/>
                <w:sz w:val="20"/>
              </w:rPr>
              <w:t>
дней для</w:t>
            </w:r>
            <w:r>
              <w:br/>
            </w:r>
            <w:r>
              <w:rPr>
                <w:rFonts w:ascii="Times New Roman"/>
                <w:b w:val="false"/>
                <w:i w:val="false"/>
                <w:color w:val="000000"/>
                <w:sz w:val="20"/>
              </w:rPr>
              <w:t>
расчета</w:t>
            </w:r>
            <w:r>
              <w:br/>
            </w:r>
            <w:r>
              <w:rPr>
                <w:rFonts w:ascii="Times New Roman"/>
                <w:b w:val="false"/>
                <w:i w:val="false"/>
                <w:color w:val="000000"/>
                <w:sz w:val="20"/>
              </w:rPr>
              <w:t>
суточных</w:t>
            </w:r>
            <w:r>
              <w:br/>
            </w:r>
            <w:r>
              <w:rPr>
                <w:rFonts w:ascii="Times New Roman"/>
                <w:b w:val="false"/>
                <w:i w:val="false"/>
                <w:color w:val="000000"/>
                <w:sz w:val="20"/>
              </w:rPr>
              <w:t>
расходов</w:t>
            </w:r>
            <w:r>
              <w:br/>
            </w:r>
            <w:r>
              <w:rPr>
                <w:rFonts w:ascii="Times New Roman"/>
                <w:b w:val="false"/>
                <w:i w:val="false"/>
                <w:color w:val="000000"/>
                <w:sz w:val="20"/>
              </w:rPr>
              <w:t>
(чел/дн)</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w:t>
            </w:r>
            <w:r>
              <w:br/>
            </w:r>
            <w:r>
              <w:rPr>
                <w:rFonts w:ascii="Times New Roman"/>
                <w:b w:val="false"/>
                <w:i w:val="false"/>
                <w:color w:val="000000"/>
                <w:sz w:val="20"/>
              </w:rPr>
              <w:t>
годовое</w:t>
            </w:r>
            <w:r>
              <w:br/>
            </w:r>
            <w:r>
              <w:rPr>
                <w:rFonts w:ascii="Times New Roman"/>
                <w:b w:val="false"/>
                <w:i w:val="false"/>
                <w:color w:val="000000"/>
                <w:sz w:val="20"/>
              </w:rPr>
              <w:t>
количе-</w:t>
            </w:r>
            <w:r>
              <w:br/>
            </w:r>
            <w:r>
              <w:rPr>
                <w:rFonts w:ascii="Times New Roman"/>
                <w:b w:val="false"/>
                <w:i w:val="false"/>
                <w:color w:val="000000"/>
                <w:sz w:val="20"/>
              </w:rPr>
              <w:t>
ство</w:t>
            </w:r>
            <w:r>
              <w:br/>
            </w:r>
            <w:r>
              <w:rPr>
                <w:rFonts w:ascii="Times New Roman"/>
                <w:b w:val="false"/>
                <w:i w:val="false"/>
                <w:color w:val="000000"/>
                <w:sz w:val="20"/>
              </w:rPr>
              <w:t>
человеко/</w:t>
            </w:r>
            <w:r>
              <w:br/>
            </w:r>
            <w:r>
              <w:rPr>
                <w:rFonts w:ascii="Times New Roman"/>
                <w:b w:val="false"/>
                <w:i w:val="false"/>
                <w:color w:val="000000"/>
                <w:sz w:val="20"/>
              </w:rPr>
              <w:t>
дней для</w:t>
            </w:r>
            <w:r>
              <w:br/>
            </w:r>
            <w:r>
              <w:rPr>
                <w:rFonts w:ascii="Times New Roman"/>
                <w:b w:val="false"/>
                <w:i w:val="false"/>
                <w:color w:val="000000"/>
                <w:sz w:val="20"/>
              </w:rPr>
              <w:t>
расчета</w:t>
            </w:r>
            <w:r>
              <w:br/>
            </w:r>
            <w:r>
              <w:rPr>
                <w:rFonts w:ascii="Times New Roman"/>
                <w:b w:val="false"/>
                <w:i w:val="false"/>
                <w:color w:val="000000"/>
                <w:sz w:val="20"/>
              </w:rPr>
              <w:t>
расхода</w:t>
            </w:r>
            <w:r>
              <w:br/>
            </w:r>
            <w:r>
              <w:rPr>
                <w:rFonts w:ascii="Times New Roman"/>
                <w:b w:val="false"/>
                <w:i w:val="false"/>
                <w:color w:val="000000"/>
                <w:sz w:val="20"/>
              </w:rPr>
              <w:t>
по найму</w:t>
            </w:r>
            <w:r>
              <w:br/>
            </w:r>
            <w:r>
              <w:rPr>
                <w:rFonts w:ascii="Times New Roman"/>
                <w:b w:val="false"/>
                <w:i w:val="false"/>
                <w:color w:val="000000"/>
                <w:sz w:val="20"/>
              </w:rPr>
              <w:t>
жилого</w:t>
            </w:r>
            <w:r>
              <w:br/>
            </w:r>
            <w:r>
              <w:rPr>
                <w:rFonts w:ascii="Times New Roman"/>
                <w:b w:val="false"/>
                <w:i w:val="false"/>
                <w:color w:val="000000"/>
                <w:sz w:val="20"/>
              </w:rPr>
              <w:t>
помещения</w:t>
            </w:r>
            <w:r>
              <w:br/>
            </w:r>
            <w:r>
              <w:rPr>
                <w:rFonts w:ascii="Times New Roman"/>
                <w:b w:val="false"/>
                <w:i w:val="false"/>
                <w:color w:val="000000"/>
                <w:sz w:val="20"/>
              </w:rPr>
              <w:t>
(чел/дн)</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w:t>
            </w:r>
            <w:r>
              <w:br/>
            </w:r>
            <w:r>
              <w:rPr>
                <w:rFonts w:ascii="Times New Roman"/>
                <w:b w:val="false"/>
                <w:i w:val="false"/>
                <w:color w:val="000000"/>
                <w:sz w:val="20"/>
              </w:rPr>
              <w:t>
годовое</w:t>
            </w:r>
            <w:r>
              <w:br/>
            </w:r>
            <w:r>
              <w:rPr>
                <w:rFonts w:ascii="Times New Roman"/>
                <w:b w:val="false"/>
                <w:i w:val="false"/>
                <w:color w:val="000000"/>
                <w:sz w:val="20"/>
              </w:rPr>
              <w:t>
количество</w:t>
            </w:r>
            <w:r>
              <w:br/>
            </w:r>
            <w:r>
              <w:rPr>
                <w:rFonts w:ascii="Times New Roman"/>
                <w:b w:val="false"/>
                <w:i w:val="false"/>
                <w:color w:val="000000"/>
                <w:sz w:val="20"/>
              </w:rPr>
              <w:t>
команди-</w:t>
            </w:r>
            <w:r>
              <w:br/>
            </w:r>
            <w:r>
              <w:rPr>
                <w:rFonts w:ascii="Times New Roman"/>
                <w:b w:val="false"/>
                <w:i w:val="false"/>
                <w:color w:val="000000"/>
                <w:sz w:val="20"/>
              </w:rPr>
              <w:t>
руемых</w:t>
            </w:r>
            <w:r>
              <w:br/>
            </w:r>
            <w:r>
              <w:rPr>
                <w:rFonts w:ascii="Times New Roman"/>
                <w:b w:val="false"/>
                <w:i w:val="false"/>
                <w:color w:val="000000"/>
                <w:sz w:val="20"/>
              </w:rPr>
              <w:t>
человек</w:t>
            </w:r>
            <w:r>
              <w:br/>
            </w:r>
            <w:r>
              <w:rPr>
                <w:rFonts w:ascii="Times New Roman"/>
                <w:b w:val="false"/>
                <w:i w:val="false"/>
                <w:color w:val="000000"/>
                <w:sz w:val="20"/>
              </w:rPr>
              <w:t>
(чел)</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r>
              <w:br/>
            </w:r>
            <w:r>
              <w:rPr>
                <w:rFonts w:ascii="Times New Roman"/>
                <w:b w:val="false"/>
                <w:i w:val="false"/>
                <w:color w:val="000000"/>
                <w:sz w:val="20"/>
              </w:rPr>
              <w:t>
стоимость</w:t>
            </w:r>
            <w:r>
              <w:br/>
            </w:r>
            <w:r>
              <w:rPr>
                <w:rFonts w:ascii="Times New Roman"/>
                <w:b w:val="false"/>
                <w:i w:val="false"/>
                <w:color w:val="000000"/>
                <w:sz w:val="20"/>
              </w:rPr>
              <w:t>
одного</w:t>
            </w:r>
            <w:r>
              <w:br/>
            </w:r>
            <w:r>
              <w:rPr>
                <w:rFonts w:ascii="Times New Roman"/>
                <w:b w:val="false"/>
                <w:i w:val="false"/>
                <w:color w:val="000000"/>
                <w:sz w:val="20"/>
              </w:rPr>
              <w:t>
проезда</w:t>
            </w:r>
            <w:r>
              <w:br/>
            </w:r>
            <w:r>
              <w:rPr>
                <w:rFonts w:ascii="Times New Roman"/>
                <w:b w:val="false"/>
                <w:i w:val="false"/>
                <w:color w:val="000000"/>
                <w:sz w:val="20"/>
              </w:rPr>
              <w:t>
в оба</w:t>
            </w:r>
            <w:r>
              <w:br/>
            </w:r>
            <w:r>
              <w:rPr>
                <w:rFonts w:ascii="Times New Roman"/>
                <w:b w:val="false"/>
                <w:i w:val="false"/>
                <w:color w:val="000000"/>
                <w:sz w:val="20"/>
              </w:rPr>
              <w:t>
конца</w:t>
            </w:r>
            <w:r>
              <w:br/>
            </w:r>
            <w:r>
              <w:rPr>
                <w:rFonts w:ascii="Times New Roman"/>
                <w:b w:val="false"/>
                <w:i w:val="false"/>
                <w:color w:val="000000"/>
                <w:sz w:val="20"/>
              </w:rPr>
              <w:t>
(тенге)</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расходов</w:t>
            </w:r>
            <w:r>
              <w:br/>
            </w:r>
            <w:r>
              <w:rPr>
                <w:rFonts w:ascii="Times New Roman"/>
                <w:b w:val="false"/>
                <w:i w:val="false"/>
                <w:color w:val="000000"/>
                <w:sz w:val="20"/>
              </w:rPr>
              <w:t>
(тыс.тенге)</w:t>
            </w:r>
            <w:r>
              <w:br/>
            </w:r>
            <w:r>
              <w:rPr>
                <w:rFonts w:ascii="Times New Roman"/>
                <w:b w:val="false"/>
                <w:i w:val="false"/>
                <w:color w:val="000000"/>
                <w:sz w:val="20"/>
              </w:rPr>
              <w:t>
(гр.1хгр.3+</w:t>
            </w:r>
            <w:r>
              <w:br/>
            </w:r>
            <w:r>
              <w:rPr>
                <w:rFonts w:ascii="Times New Roman"/>
                <w:b w:val="false"/>
                <w:i w:val="false"/>
                <w:color w:val="000000"/>
                <w:sz w:val="20"/>
              </w:rPr>
              <w:t>
гр.2х</w:t>
            </w:r>
            <w:r>
              <w:br/>
            </w:r>
            <w:r>
              <w:rPr>
                <w:rFonts w:ascii="Times New Roman"/>
                <w:b w:val="false"/>
                <w:i w:val="false"/>
                <w:color w:val="000000"/>
                <w:sz w:val="20"/>
              </w:rPr>
              <w:t>
гр.4+гр.5х</w:t>
            </w:r>
            <w:r>
              <w:br/>
            </w:r>
            <w:r>
              <w:rPr>
                <w:rFonts w:ascii="Times New Roman"/>
                <w:b w:val="false"/>
                <w:i w:val="false"/>
                <w:color w:val="000000"/>
                <w:sz w:val="20"/>
              </w:rPr>
              <w:t>
гр.6)/1000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i w:val="false"/>
          <w:color w:val="000000"/>
          <w:sz w:val="28"/>
        </w:rPr>
        <w:t>Ответственный секретарь (руководитель) администратора</w:t>
      </w:r>
      <w:r>
        <w:br/>
      </w:r>
      <w:r>
        <w:rPr>
          <w:rFonts w:ascii="Times New Roman"/>
          <w:b w:val="false"/>
          <w:i w:val="false"/>
          <w:color w:val="000000"/>
          <w:sz w:val="28"/>
        </w:rPr>
        <w:t>
</w:t>
      </w:r>
      <w:r>
        <w:rPr>
          <w:rFonts w:ascii="Times New Roman"/>
          <w:b/>
          <w:i w:val="false"/>
          <w:color w:val="000000"/>
          <w:sz w:val="28"/>
        </w:rPr>
        <w:t>республиканских бюджетных программ или руководитель</w:t>
      </w:r>
      <w:r>
        <w:br/>
      </w:r>
      <w:r>
        <w:rPr>
          <w:rFonts w:ascii="Times New Roman"/>
          <w:b w:val="false"/>
          <w:i w:val="false"/>
          <w:color w:val="000000"/>
          <w:sz w:val="28"/>
        </w:rPr>
        <w:t>
</w:t>
      </w:r>
      <w:r>
        <w:rPr>
          <w:rFonts w:ascii="Times New Roman"/>
          <w:b/>
          <w:i w:val="false"/>
          <w:color w:val="000000"/>
          <w:sz w:val="28"/>
        </w:rPr>
        <w:t>администратора местных бюджетных программ/</w:t>
      </w:r>
      <w:r>
        <w:br/>
      </w:r>
      <w:r>
        <w:rPr>
          <w:rFonts w:ascii="Times New Roman"/>
          <w:b w:val="false"/>
          <w:i w:val="false"/>
          <w:color w:val="000000"/>
          <w:sz w:val="28"/>
        </w:rPr>
        <w:t>
</w:t>
      </w:r>
      <w:r>
        <w:rPr>
          <w:rFonts w:ascii="Times New Roman"/>
          <w:b/>
          <w:i w:val="false"/>
          <w:color w:val="000000"/>
          <w:sz w:val="28"/>
        </w:rPr>
        <w:t>государственного учреждения</w:t>
      </w:r>
      <w:r>
        <w:br/>
      </w:r>
      <w:r>
        <w:rPr>
          <w:rFonts w:ascii="Times New Roman"/>
          <w:b w:val="false"/>
          <w:i w:val="false"/>
          <w:color w:val="000000"/>
          <w:sz w:val="28"/>
        </w:rPr>
        <w:t>
</w:t>
      </w:r>
      <w:r>
        <w:rPr>
          <w:rFonts w:ascii="Times New Roman"/>
          <w:b/>
          <w:i w:val="false"/>
          <w:color w:val="000000"/>
          <w:sz w:val="28"/>
        </w:rPr>
        <w:t>Главный бухгалтер (нач.ФЭО)"</w:t>
      </w:r>
    </w:p>
    <w:bookmarkStart w:name="z277" w:id="102"/>
    <w:p>
      <w:pPr>
        <w:spacing w:after="0"/>
        <w:ind w:left="0"/>
        <w:jc w:val="both"/>
      </w:pPr>
      <w:r>
        <w:rPr>
          <w:rFonts w:ascii="Times New Roman"/>
          <w:b w:val="false"/>
          <w:i w:val="false"/>
          <w:color w:val="000000"/>
          <w:sz w:val="28"/>
        </w:rPr>
        <w:t xml:space="preserve">       
Приложение 45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01-334 </w:t>
      </w:r>
    </w:p>
    <w:bookmarkEnd w:id="102"/>
    <w:bookmarkStart w:name="z278" w:id="10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Расчет </w:t>
      </w:r>
      <w:r>
        <w:br/>
      </w:r>
      <w:r>
        <w:rPr>
          <w:rFonts w:ascii="Times New Roman"/>
          <w:b w:val="false"/>
          <w:i w:val="false"/>
          <w:color w:val="000000"/>
          <w:sz w:val="28"/>
        </w:rPr>
        <w:t xml:space="preserve">
        </w:t>
      </w:r>
      <w:r>
        <w:rPr>
          <w:rFonts w:ascii="Times New Roman"/>
          <w:b/>
          <w:i w:val="false"/>
          <w:color w:val="000000"/>
          <w:sz w:val="28"/>
        </w:rPr>
        <w:t xml:space="preserve">расходов на выплату стипендии курсантам (слушателям) </w:t>
      </w:r>
      <w:r>
        <w:br/>
      </w:r>
      <w:r>
        <w:rPr>
          <w:rFonts w:ascii="Times New Roman"/>
          <w:b w:val="false"/>
          <w:i w:val="false"/>
          <w:color w:val="000000"/>
          <w:sz w:val="28"/>
        </w:rPr>
        <w:t xml:space="preserve">
       </w:t>
      </w:r>
      <w:r>
        <w:rPr>
          <w:rFonts w:ascii="Times New Roman"/>
          <w:b/>
          <w:i w:val="false"/>
          <w:color w:val="000000"/>
          <w:sz w:val="28"/>
        </w:rPr>
        <w:t xml:space="preserve">военно-учебных специальных учебных заведений и кадетов </w:t>
      </w:r>
    </w:p>
    <w:bookmarkEnd w:id="103"/>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Стипендии                       |_________ </w:t>
      </w:r>
      <w:r>
        <w:rPr>
          <w:rFonts w:ascii="Times New Roman"/>
          <w:b w:val="false"/>
          <w:i w:val="false"/>
          <w:color w:val="000000"/>
          <w:sz w:val="28"/>
          <w:u w:val="single"/>
        </w:rPr>
        <w:t xml:space="preserve">334 </w:t>
      </w:r>
      <w:r>
        <w:rPr>
          <w:rFonts w:ascii="Times New Roman"/>
          <w:b w:val="false"/>
          <w:i w:val="false"/>
          <w:color w:val="000000"/>
          <w:sz w:val="28"/>
        </w:rPr>
        <w:t xml:space="preserve">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9"/>
        <w:gridCol w:w="1268"/>
        <w:gridCol w:w="2066"/>
        <w:gridCol w:w="2700"/>
        <w:gridCol w:w="1807"/>
      </w:tblGrid>
      <w:tr>
        <w:trPr>
          <w:trHeight w:val="255"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Категории курсантов ( слушателей )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 </w:t>
            </w:r>
            <w:r>
              <w:br/>
            </w:r>
            <w:r>
              <w:rPr>
                <w:rFonts w:ascii="Times New Roman"/>
                <w:b w:val="false"/>
                <w:i w:val="false"/>
                <w:color w:val="000000"/>
                <w:sz w:val="20"/>
              </w:rPr>
              <w:t xml:space="preserve">
годовая </w:t>
            </w:r>
            <w:r>
              <w:br/>
            </w:r>
            <w:r>
              <w:rPr>
                <w:rFonts w:ascii="Times New Roman"/>
                <w:b w:val="false"/>
                <w:i w:val="false"/>
                <w:color w:val="000000"/>
                <w:sz w:val="20"/>
              </w:rPr>
              <w:t xml:space="preserve">
числен-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ед .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долж . </w:t>
            </w:r>
            <w:r>
              <w:br/>
            </w:r>
            <w:r>
              <w:rPr>
                <w:rFonts w:ascii="Times New Roman"/>
                <w:b w:val="false"/>
                <w:i w:val="false"/>
                <w:color w:val="000000"/>
                <w:sz w:val="20"/>
              </w:rPr>
              <w:t xml:space="preserve">
оклада </w:t>
            </w:r>
            <w:r>
              <w:br/>
            </w:r>
            <w:r>
              <w:rPr>
                <w:rFonts w:ascii="Times New Roman"/>
                <w:b w:val="false"/>
                <w:i w:val="false"/>
                <w:color w:val="000000"/>
                <w:sz w:val="20"/>
              </w:rPr>
              <w:t xml:space="preserve">
( стипендии ) в </w:t>
            </w:r>
            <w:r>
              <w:br/>
            </w:r>
            <w:r>
              <w:rPr>
                <w:rFonts w:ascii="Times New Roman"/>
                <w:b w:val="false"/>
                <w:i w:val="false"/>
                <w:color w:val="000000"/>
                <w:sz w:val="20"/>
              </w:rPr>
              <w:t xml:space="preserve">
месяц ( баз . </w:t>
            </w:r>
            <w:r>
              <w:br/>
            </w:r>
            <w:r>
              <w:rPr>
                <w:rFonts w:ascii="Times New Roman"/>
                <w:b w:val="false"/>
                <w:i w:val="false"/>
                <w:color w:val="000000"/>
                <w:sz w:val="20"/>
              </w:rPr>
              <w:t xml:space="preserve">
долж . оклад х </w:t>
            </w:r>
            <w:r>
              <w:br/>
            </w:r>
            <w:r>
              <w:rPr>
                <w:rFonts w:ascii="Times New Roman"/>
                <w:b w:val="false"/>
                <w:i w:val="false"/>
                <w:color w:val="000000"/>
                <w:sz w:val="20"/>
              </w:rPr>
              <w:t xml:space="preserve">
коэфф х гр . 2) </w:t>
            </w:r>
            <w:r>
              <w:br/>
            </w:r>
            <w:r>
              <w:rPr>
                <w:rFonts w:ascii="Times New Roman"/>
                <w:b w:val="false"/>
                <w:i w:val="false"/>
                <w:color w:val="000000"/>
                <w:sz w:val="20"/>
              </w:rPr>
              <w:t xml:space="preserve">
тенге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Обязательные </w:t>
            </w:r>
            <w:r>
              <w:br/>
            </w:r>
            <w:r>
              <w:rPr>
                <w:rFonts w:ascii="Times New Roman"/>
                <w:b w:val="false"/>
                <w:i w:val="false"/>
                <w:color w:val="000000"/>
                <w:sz w:val="20"/>
              </w:rPr>
              <w:t xml:space="preserve">
пенсионные взносы </w:t>
            </w:r>
            <w:r>
              <w:br/>
            </w:r>
            <w:r>
              <w:rPr>
                <w:rFonts w:ascii="Times New Roman"/>
                <w:b w:val="false"/>
                <w:i w:val="false"/>
                <w:color w:val="000000"/>
                <w:sz w:val="20"/>
              </w:rPr>
              <w:t xml:space="preserve">
(20 % от денежного </w:t>
            </w:r>
            <w:r>
              <w:br/>
            </w:r>
            <w:r>
              <w:rPr>
                <w:rFonts w:ascii="Times New Roman"/>
                <w:b w:val="false"/>
                <w:i w:val="false"/>
                <w:color w:val="000000"/>
                <w:sz w:val="20"/>
              </w:rPr>
              <w:t xml:space="preserve">
содержания ) </w:t>
            </w:r>
            <w:r>
              <w:br/>
            </w:r>
            <w:r>
              <w:rPr>
                <w:rFonts w:ascii="Times New Roman"/>
                <w:b w:val="false"/>
                <w:i w:val="false"/>
                <w:color w:val="000000"/>
                <w:sz w:val="20"/>
              </w:rPr>
              <w:t xml:space="preserve">
( гр .3 х 0.2)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Должностной </w:t>
            </w:r>
            <w:r>
              <w:br/>
            </w:r>
            <w:r>
              <w:rPr>
                <w:rFonts w:ascii="Times New Roman"/>
                <w:b w:val="false"/>
                <w:i w:val="false"/>
                <w:color w:val="000000"/>
                <w:sz w:val="20"/>
              </w:rPr>
              <w:t xml:space="preserve">
оклад </w:t>
            </w:r>
            <w:r>
              <w:br/>
            </w:r>
            <w:r>
              <w:rPr>
                <w:rFonts w:ascii="Times New Roman"/>
                <w:b w:val="false"/>
                <w:i w:val="false"/>
                <w:color w:val="000000"/>
                <w:sz w:val="20"/>
              </w:rPr>
              <w:t xml:space="preserve">
( стипендия ) </w:t>
            </w:r>
            <w:r>
              <w:br/>
            </w:r>
            <w:r>
              <w:rPr>
                <w:rFonts w:ascii="Times New Roman"/>
                <w:b w:val="false"/>
                <w:i w:val="false"/>
                <w:color w:val="000000"/>
                <w:sz w:val="20"/>
              </w:rPr>
              <w:t xml:space="preserve">
в год </w:t>
            </w:r>
            <w:r>
              <w:br/>
            </w:r>
            <w:r>
              <w:rPr>
                <w:rFonts w:ascii="Times New Roman"/>
                <w:b w:val="false"/>
                <w:i w:val="false"/>
                <w:color w:val="000000"/>
                <w:sz w:val="20"/>
              </w:rPr>
              <w:t xml:space="preserve">
(( гр .3 + </w:t>
            </w:r>
            <w:r>
              <w:br/>
            </w:r>
            <w:r>
              <w:rPr>
                <w:rFonts w:ascii="Times New Roman"/>
                <w:b w:val="false"/>
                <w:i w:val="false"/>
                <w:color w:val="000000"/>
                <w:sz w:val="20"/>
              </w:rPr>
              <w:t xml:space="preserve">
гр .4) х </w:t>
            </w:r>
            <w:r>
              <w:br/>
            </w:r>
            <w:r>
              <w:rPr>
                <w:rFonts w:ascii="Times New Roman"/>
                <w:b w:val="false"/>
                <w:i w:val="false"/>
                <w:color w:val="000000"/>
                <w:sz w:val="20"/>
              </w:rPr>
              <w:t xml:space="preserve">
12)/1000 </w:t>
            </w:r>
            <w:r>
              <w:br/>
            </w:r>
            <w:r>
              <w:rPr>
                <w:rFonts w:ascii="Times New Roman"/>
                <w:b w:val="false"/>
                <w:i w:val="false"/>
                <w:color w:val="000000"/>
                <w:sz w:val="20"/>
              </w:rPr>
              <w:t xml:space="preserve">
тыс . тенге </w:t>
            </w:r>
          </w:p>
        </w:tc>
      </w:tr>
      <w:tr>
        <w:trPr>
          <w:trHeight w:val="255"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264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Курсанты ( слушатели ) из числа </w:t>
            </w:r>
            <w:r>
              <w:br/>
            </w:r>
            <w:r>
              <w:rPr>
                <w:rFonts w:ascii="Times New Roman"/>
                <w:b w:val="false"/>
                <w:i w:val="false"/>
                <w:color w:val="000000"/>
                <w:sz w:val="20"/>
              </w:rPr>
              <w:t xml:space="preserve">
лиц , не состоявших на </w:t>
            </w:r>
            <w:r>
              <w:br/>
            </w:r>
            <w:r>
              <w:rPr>
                <w:rFonts w:ascii="Times New Roman"/>
                <w:b w:val="false"/>
                <w:i w:val="false"/>
                <w:color w:val="000000"/>
                <w:sz w:val="20"/>
              </w:rPr>
              <w:t xml:space="preserve">
действительной срочной военной </w:t>
            </w:r>
            <w:r>
              <w:br/>
            </w:r>
            <w:r>
              <w:rPr>
                <w:rFonts w:ascii="Times New Roman"/>
                <w:b w:val="false"/>
                <w:i w:val="false"/>
                <w:color w:val="000000"/>
                <w:sz w:val="20"/>
              </w:rPr>
              <w:t xml:space="preserve">
службе перед зачислением на </w:t>
            </w:r>
            <w:r>
              <w:br/>
            </w:r>
            <w:r>
              <w:rPr>
                <w:rFonts w:ascii="Times New Roman"/>
                <w:b w:val="false"/>
                <w:i w:val="false"/>
                <w:color w:val="000000"/>
                <w:sz w:val="20"/>
              </w:rPr>
              <w:t xml:space="preserve">
обучение ( стр .1 + стр .2): </w:t>
            </w:r>
            <w:r>
              <w:br/>
            </w:r>
            <w:r>
              <w:rPr>
                <w:rFonts w:ascii="Times New Roman"/>
                <w:b w:val="false"/>
                <w:i w:val="false"/>
                <w:color w:val="000000"/>
                <w:sz w:val="20"/>
              </w:rPr>
              <w:t xml:space="preserve">
1. в высшие учебные заведения , в </w:t>
            </w:r>
            <w:r>
              <w:br/>
            </w:r>
            <w:r>
              <w:rPr>
                <w:rFonts w:ascii="Times New Roman"/>
                <w:b w:val="false"/>
                <w:i w:val="false"/>
                <w:color w:val="000000"/>
                <w:sz w:val="20"/>
              </w:rPr>
              <w:t xml:space="preserve">
том числе ( стр . а + стр . б ): </w:t>
            </w:r>
            <w:r>
              <w:br/>
            </w:r>
            <w:r>
              <w:rPr>
                <w:rFonts w:ascii="Times New Roman"/>
                <w:b w:val="false"/>
                <w:i w:val="false"/>
                <w:color w:val="000000"/>
                <w:sz w:val="20"/>
              </w:rPr>
              <w:t xml:space="preserve">
а ) на первый и второй курсы </w:t>
            </w:r>
            <w:r>
              <w:br/>
            </w:r>
            <w:r>
              <w:rPr>
                <w:rFonts w:ascii="Times New Roman"/>
                <w:b w:val="false"/>
                <w:i w:val="false"/>
                <w:color w:val="000000"/>
                <w:sz w:val="20"/>
              </w:rPr>
              <w:t xml:space="preserve">
б ) на третий и последующие курсы </w:t>
            </w:r>
            <w:r>
              <w:br/>
            </w:r>
            <w:r>
              <w:rPr>
                <w:rFonts w:ascii="Times New Roman"/>
                <w:b w:val="false"/>
                <w:i w:val="false"/>
                <w:color w:val="000000"/>
                <w:sz w:val="20"/>
              </w:rPr>
              <w:t xml:space="preserve">
2. в средние военные учебные </w:t>
            </w:r>
            <w:r>
              <w:br/>
            </w:r>
            <w:r>
              <w:rPr>
                <w:rFonts w:ascii="Times New Roman"/>
                <w:b w:val="false"/>
                <w:i w:val="false"/>
                <w:color w:val="000000"/>
                <w:sz w:val="20"/>
              </w:rPr>
              <w:t xml:space="preserve">
заведения , в том числе ( стр . а + стр . б ): </w:t>
            </w:r>
            <w:r>
              <w:br/>
            </w:r>
            <w:r>
              <w:rPr>
                <w:rFonts w:ascii="Times New Roman"/>
                <w:b w:val="false"/>
                <w:i w:val="false"/>
                <w:color w:val="000000"/>
                <w:sz w:val="20"/>
              </w:rPr>
              <w:t xml:space="preserve">
а ) на первый и второй курсы </w:t>
            </w:r>
            <w:r>
              <w:br/>
            </w:r>
            <w:r>
              <w:rPr>
                <w:rFonts w:ascii="Times New Roman"/>
                <w:b w:val="false"/>
                <w:i w:val="false"/>
                <w:color w:val="000000"/>
                <w:sz w:val="20"/>
              </w:rPr>
              <w:t xml:space="preserve">
б ) на третий и последующие курсы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Курсанты ( слушатели ) из числа лиц , </w:t>
            </w:r>
            <w:r>
              <w:br/>
            </w:r>
            <w:r>
              <w:rPr>
                <w:rFonts w:ascii="Times New Roman"/>
                <w:b w:val="false"/>
                <w:i w:val="false"/>
                <w:color w:val="000000"/>
                <w:sz w:val="20"/>
              </w:rPr>
              <w:t xml:space="preserve">
зачисленных на обучение непосредст- </w:t>
            </w:r>
            <w:r>
              <w:br/>
            </w:r>
            <w:r>
              <w:rPr>
                <w:rFonts w:ascii="Times New Roman"/>
                <w:b w:val="false"/>
                <w:i w:val="false"/>
                <w:color w:val="000000"/>
                <w:sz w:val="20"/>
              </w:rPr>
              <w:t xml:space="preserve">
венно после призыва на действительную </w:t>
            </w:r>
            <w:r>
              <w:br/>
            </w:r>
            <w:r>
              <w:rPr>
                <w:rFonts w:ascii="Times New Roman"/>
                <w:b w:val="false"/>
                <w:i w:val="false"/>
                <w:color w:val="000000"/>
                <w:sz w:val="20"/>
              </w:rPr>
              <w:t xml:space="preserve">
срочную военную службу : </w:t>
            </w:r>
            <w:r>
              <w:br/>
            </w:r>
            <w:r>
              <w:rPr>
                <w:rFonts w:ascii="Times New Roman"/>
                <w:b w:val="false"/>
                <w:i w:val="false"/>
                <w:color w:val="000000"/>
                <w:sz w:val="20"/>
              </w:rPr>
              <w:t xml:space="preserve">
- в школы техников , прапорщиков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Курсанты из числа военнослужащих </w:t>
            </w:r>
            <w:r>
              <w:br/>
            </w:r>
            <w:r>
              <w:rPr>
                <w:rFonts w:ascii="Times New Roman"/>
                <w:b w:val="false"/>
                <w:i w:val="false"/>
                <w:color w:val="000000"/>
                <w:sz w:val="20"/>
              </w:rPr>
              <w:t xml:space="preserve">
срочной службы ( кроме курсантов , </w:t>
            </w:r>
            <w:r>
              <w:br/>
            </w:r>
            <w:r>
              <w:rPr>
                <w:rFonts w:ascii="Times New Roman"/>
                <w:b w:val="false"/>
                <w:i w:val="false"/>
                <w:color w:val="000000"/>
                <w:sz w:val="20"/>
              </w:rPr>
              <w:t xml:space="preserve">
указанных в пункте 2)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Слушатели высших военных и </w:t>
            </w:r>
            <w:r>
              <w:br/>
            </w:r>
            <w:r>
              <w:rPr>
                <w:rFonts w:ascii="Times New Roman"/>
                <w:b w:val="false"/>
                <w:i w:val="false"/>
                <w:color w:val="000000"/>
                <w:sz w:val="20"/>
              </w:rPr>
              <w:t xml:space="preserve">
специальных учебных заведений </w:t>
            </w:r>
            <w:r>
              <w:br/>
            </w:r>
            <w:r>
              <w:rPr>
                <w:rFonts w:ascii="Times New Roman"/>
                <w:b w:val="false"/>
                <w:i w:val="false"/>
                <w:color w:val="000000"/>
                <w:sz w:val="20"/>
              </w:rPr>
              <w:t xml:space="preserve">
( потоков подготовки и переподготовки) , </w:t>
            </w:r>
            <w:r>
              <w:br/>
            </w:r>
            <w:r>
              <w:rPr>
                <w:rFonts w:ascii="Times New Roman"/>
                <w:b w:val="false"/>
                <w:i w:val="false"/>
                <w:color w:val="000000"/>
                <w:sz w:val="20"/>
              </w:rPr>
              <w:t xml:space="preserve">
не содержащиеся на казарменном </w:t>
            </w:r>
            <w:r>
              <w:br/>
            </w:r>
            <w:r>
              <w:rPr>
                <w:rFonts w:ascii="Times New Roman"/>
                <w:b w:val="false"/>
                <w:i w:val="false"/>
                <w:color w:val="000000"/>
                <w:sz w:val="20"/>
              </w:rPr>
              <w:t xml:space="preserve">
положении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Адъюнкты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Слушатели 1 факультета Академии МВД </w:t>
            </w:r>
            <w:r>
              <w:br/>
            </w:r>
            <w:r>
              <w:rPr>
                <w:rFonts w:ascii="Times New Roman"/>
                <w:b w:val="false"/>
                <w:i w:val="false"/>
                <w:color w:val="000000"/>
                <w:sz w:val="20"/>
              </w:rPr>
              <w:t xml:space="preserve">
Республики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Кадеты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p>
      <w:pPr>
        <w:spacing w:after="0"/>
        <w:ind w:left="0"/>
        <w:jc w:val="both"/>
      </w:pPr>
      <w:r>
        <w:rPr>
          <w:rFonts w:ascii="Times New Roman"/>
          <w:b w:val="false"/>
          <w:i w:val="false"/>
          <w:color w:val="000000"/>
          <w:sz w:val="28"/>
        </w:rPr>
        <w:t xml:space="preserve">Примечание: В гр.4 должностной оклад адъюнктов и слушателей 1 факультета Академии МВД РК рассчитывается в среднем исходя из 70 % от денежного содержания по последней основной (не временно исполняемой) штатной должности, занимаемой до направления на учебу. </w:t>
      </w:r>
      <w:r>
        <w:br/>
      </w:r>
      <w:r>
        <w:rPr>
          <w:rFonts w:ascii="Times New Roman"/>
          <w:b w:val="false"/>
          <w:i w:val="false"/>
          <w:color w:val="000000"/>
          <w:sz w:val="28"/>
        </w:rPr>
        <w:t xml:space="preserve">
В гр. 6 размер пенсионных взносов определяется исчислением 20 % от среднего денежного содержания адъюнктов и слушателей 1 факультета Академии МВД РК. </w:t>
      </w:r>
    </w:p>
    <w:bookmarkStart w:name="z279" w:id="104"/>
    <w:p>
      <w:pPr>
        <w:spacing w:after="0"/>
        <w:ind w:left="0"/>
        <w:jc w:val="both"/>
      </w:pPr>
      <w:r>
        <w:rPr>
          <w:rFonts w:ascii="Times New Roman"/>
          <w:b w:val="false"/>
          <w:i w:val="false"/>
          <w:color w:val="000000"/>
          <w:sz w:val="28"/>
        </w:rPr>
        <w:t xml:space="preserve">
Приложение 46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ГУ </w:t>
      </w:r>
    </w:p>
    <w:bookmarkEnd w:id="104"/>
    <w:bookmarkStart w:name="z280" w:id="10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Сводный расчет расходов по программам (подпрограммам) </w:t>
      </w:r>
    </w:p>
    <w:bookmarkEnd w:id="105"/>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Плановый период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Подпрограмма                                   |___________________|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3"/>
        <w:gridCol w:w="1625"/>
        <w:gridCol w:w="1332"/>
        <w:gridCol w:w="2028"/>
        <w:gridCol w:w="1436"/>
        <w:gridCol w:w="1257"/>
        <w:gridCol w:w="1419"/>
      </w:tblGrid>
      <w:tr>
        <w:trPr>
          <w:trHeight w:val="195" w:hRule="atLeast"/>
        </w:trPr>
        <w:tc>
          <w:tcPr>
            <w:tcW w:w="3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на ____ год </w:t>
            </w:r>
          </w:p>
        </w:tc>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Уточ . </w:t>
            </w:r>
            <w:r>
              <w:br/>
            </w:r>
            <w:r>
              <w:rPr>
                <w:rFonts w:ascii="Times New Roman"/>
                <w:b w:val="false"/>
                <w:i w:val="false"/>
                <w:color w:val="000000"/>
                <w:sz w:val="20"/>
              </w:rPr>
              <w:t xml:space="preserve">
план _____ г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 на </w:t>
            </w:r>
          </w:p>
        </w:tc>
      </w:tr>
      <w:tr>
        <w:trPr>
          <w:trHeight w:val="495" w:hRule="atLeast"/>
        </w:trPr>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Кассовые </w:t>
            </w:r>
            <w:r>
              <w:br/>
            </w:r>
            <w:r>
              <w:rPr>
                <w:rFonts w:ascii="Times New Roman"/>
                <w:b w:val="false"/>
                <w:i w:val="false"/>
                <w:color w:val="000000"/>
                <w:sz w:val="20"/>
              </w:rPr>
              <w:t xml:space="preserve">
расходы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 . </w:t>
            </w:r>
            <w:r>
              <w:br/>
            </w:r>
            <w:r>
              <w:rPr>
                <w:rFonts w:ascii="Times New Roman"/>
                <w:b w:val="false"/>
                <w:i w:val="false"/>
                <w:color w:val="000000"/>
                <w:sz w:val="20"/>
              </w:rPr>
              <w:t xml:space="preserve">
расходы </w:t>
            </w:r>
          </w:p>
        </w:tc>
        <w:tc>
          <w:tcPr>
            <w:tcW w:w="0" w:type="auto"/>
            <w:vMerge/>
            <w:tcBorders>
              <w:top w:val="nil"/>
              <w:left w:val="single" w:color="cfcfcf" w:sz="5"/>
              <w:bottom w:val="single" w:color="cfcfcf" w:sz="5"/>
              <w:right w:val="single" w:color="cfcfcf" w:sz="5"/>
            </w:tcBorders>
          </w:tcP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г .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г .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г . </w:t>
            </w:r>
          </w:p>
        </w:tc>
      </w:tr>
      <w:tr>
        <w:trPr>
          <w:trHeight w:val="195"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195"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Всего затрат ( тыс . тенге )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спецификам </w:t>
            </w:r>
            <w:r>
              <w:br/>
            </w:r>
            <w:r>
              <w:rPr>
                <w:rFonts w:ascii="Times New Roman"/>
                <w:b w:val="false"/>
                <w:i w:val="false"/>
                <w:color w:val="000000"/>
                <w:sz w:val="20"/>
              </w:rPr>
              <w:t xml:space="preserve">
экономической классификации </w:t>
            </w:r>
            <w:r>
              <w:br/>
            </w:r>
            <w:r>
              <w:rPr>
                <w:rFonts w:ascii="Times New Roman"/>
                <w:b w:val="false"/>
                <w:i w:val="false"/>
                <w:color w:val="000000"/>
                <w:sz w:val="20"/>
              </w:rPr>
              <w:t xml:space="preserve">
расходов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81" w:id="106"/>
    <w:p>
      <w:pPr>
        <w:spacing w:after="0"/>
        <w:ind w:left="0"/>
        <w:jc w:val="both"/>
      </w:pPr>
      <w:r>
        <w:rPr>
          <w:rFonts w:ascii="Times New Roman"/>
          <w:b w:val="false"/>
          <w:i w:val="false"/>
          <w:color w:val="000000"/>
          <w:sz w:val="28"/>
        </w:rPr>
        <w:t xml:space="preserve">
Приложение 47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ГУ (свод) </w:t>
      </w:r>
    </w:p>
    <w:bookmarkEnd w:id="106"/>
    <w:bookmarkStart w:name="z282" w:id="107"/>
    <w:p>
      <w:pPr>
        <w:spacing w:after="0"/>
        <w:ind w:left="0"/>
        <w:jc w:val="both"/>
      </w:pPr>
      <w:r>
        <w:rPr>
          <w:rFonts w:ascii="Times New Roman"/>
          <w:b w:val="false"/>
          <w:i w:val="false"/>
          <w:color w:val="000000"/>
          <w:sz w:val="28"/>
        </w:rPr>
        <w:t>     
</w:t>
      </w:r>
      <w:r>
        <w:rPr>
          <w:rFonts w:ascii="Times New Roman"/>
          <w:b/>
          <w:i w:val="false"/>
          <w:color w:val="000000"/>
          <w:sz w:val="28"/>
        </w:rPr>
        <w:t xml:space="preserve">Сводный расчет расходов по программам (подпрограммам) </w:t>
      </w:r>
    </w:p>
    <w:bookmarkEnd w:id="107"/>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Плановый период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Подпрограмма                                   |___________________|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7"/>
        <w:gridCol w:w="1553"/>
        <w:gridCol w:w="1497"/>
        <w:gridCol w:w="1939"/>
        <w:gridCol w:w="1199"/>
        <w:gridCol w:w="1236"/>
        <w:gridCol w:w="1329"/>
      </w:tblGrid>
      <w:tr>
        <w:trPr>
          <w:trHeight w:val="195" w:hRule="atLeast"/>
        </w:trPr>
        <w:tc>
          <w:tcPr>
            <w:tcW w:w="4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на ____ год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Уточ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 на </w:t>
            </w:r>
          </w:p>
        </w:tc>
      </w:tr>
      <w:tr>
        <w:trPr>
          <w:trHeight w:val="390" w:hRule="atLeast"/>
        </w:trPr>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Кассовые </w:t>
            </w:r>
            <w:r>
              <w:br/>
            </w:r>
            <w:r>
              <w:rPr>
                <w:rFonts w:ascii="Times New Roman"/>
                <w:b w:val="false"/>
                <w:i w:val="false"/>
                <w:color w:val="000000"/>
                <w:sz w:val="20"/>
              </w:rPr>
              <w:t xml:space="preserve">
расходы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 . </w:t>
            </w:r>
            <w:r>
              <w:br/>
            </w:r>
            <w:r>
              <w:rPr>
                <w:rFonts w:ascii="Times New Roman"/>
                <w:b w:val="false"/>
                <w:i w:val="false"/>
                <w:color w:val="000000"/>
                <w:sz w:val="20"/>
              </w:rPr>
              <w:t xml:space="preserve">
расходы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 _____ г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г .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г .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г . </w:t>
            </w:r>
          </w:p>
        </w:tc>
      </w:tr>
      <w:tr>
        <w:trPr>
          <w:trHeight w:val="195" w:hRule="atLeast"/>
        </w:trPr>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195" w:hRule="atLeast"/>
        </w:trPr>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Всего затрат </w:t>
            </w:r>
            <w:r>
              <w:br/>
            </w:r>
            <w:r>
              <w:rPr>
                <w:rFonts w:ascii="Times New Roman"/>
                <w:b w:val="false"/>
                <w:i w:val="false"/>
                <w:color w:val="000000"/>
                <w:sz w:val="20"/>
              </w:rPr>
              <w:t>
</w:t>
            </w:r>
            <w:r>
              <w:rPr>
                <w:rFonts w:ascii="Times New Roman"/>
                <w:b/>
                <w:i w:val="false"/>
                <w:color w:val="000000"/>
                <w:sz w:val="20"/>
              </w:rPr>
              <w:t xml:space="preserve">(тыс.тенге)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по спецификам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экономической классифика- </w:t>
            </w:r>
            <w:r>
              <w:br/>
            </w:r>
            <w:r>
              <w:rPr>
                <w:rFonts w:ascii="Times New Roman"/>
                <w:b w:val="false"/>
                <w:i w:val="false"/>
                <w:color w:val="000000"/>
                <w:sz w:val="20"/>
              </w:rPr>
              <w:t xml:space="preserve">
ции расходов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83" w:id="108"/>
    <w:p>
      <w:pPr>
        <w:spacing w:after="0"/>
        <w:ind w:left="0"/>
        <w:jc w:val="both"/>
      </w:pPr>
      <w:r>
        <w:rPr>
          <w:rFonts w:ascii="Times New Roman"/>
          <w:b w:val="false"/>
          <w:i w:val="false"/>
          <w:color w:val="000000"/>
          <w:sz w:val="28"/>
        </w:rPr>
        <w:t xml:space="preserve">
Приложение 48 </w:t>
      </w:r>
      <w:r>
        <w:br/>
      </w:r>
      <w:r>
        <w:rPr>
          <w:rFonts w:ascii="Times New Roman"/>
          <w:b w:val="false"/>
          <w:i w:val="false"/>
          <w:color w:val="000000"/>
          <w:sz w:val="28"/>
        </w:rPr>
        <w:t xml:space="preserve">
к Правилам составления и представления бюджетной заявки </w:t>
      </w:r>
    </w:p>
    <w:bookmarkEnd w:id="108"/>
    <w:bookmarkStart w:name="z284" w:id="109"/>
    <w:p>
      <w:pPr>
        <w:spacing w:after="0"/>
        <w:ind w:left="0"/>
        <w:jc w:val="both"/>
      </w:pPr>
      <w:r>
        <w:rPr>
          <w:rFonts w:ascii="Times New Roman"/>
          <w:b w:val="false"/>
          <w:i w:val="false"/>
          <w:color w:val="000000"/>
          <w:sz w:val="28"/>
        </w:rPr>
        <w:t>               
</w:t>
      </w:r>
      <w:r>
        <w:rPr>
          <w:rFonts w:ascii="Times New Roman"/>
          <w:b/>
          <w:i w:val="false"/>
          <w:color w:val="000000"/>
          <w:sz w:val="28"/>
        </w:rPr>
        <w:t xml:space="preserve">Сводный перечень бюджетных программ </w:t>
      </w:r>
    </w:p>
    <w:bookmarkEnd w:id="109"/>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Плановый период                                |___________________| </w:t>
      </w:r>
      <w:r>
        <w:br/>
      </w:r>
      <w:r>
        <w:rPr>
          <w:rFonts w:ascii="Times New Roman"/>
          <w:b w:val="false"/>
          <w:i w:val="false"/>
          <w:color w:val="000000"/>
          <w:sz w:val="28"/>
        </w:rPr>
        <w:t xml:space="preserve">
Администратор программ                         |___________________|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843"/>
        <w:gridCol w:w="1566"/>
        <w:gridCol w:w="2155"/>
        <w:gridCol w:w="1337"/>
        <w:gridCol w:w="1610"/>
        <w:gridCol w:w="1355"/>
      </w:tblGrid>
      <w:tr>
        <w:trPr>
          <w:trHeight w:val="165" w:hRule="atLeast"/>
        </w:trPr>
        <w:tc>
          <w:tcPr>
            <w:tcW w:w="3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на ____ год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Уточ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   на </w:t>
            </w:r>
          </w:p>
        </w:tc>
      </w:tr>
      <w:tr>
        <w:trPr>
          <w:trHeight w:val="405" w:hRule="atLeast"/>
        </w:trPr>
        <w:tc>
          <w:tcPr>
            <w:tcW w:w="0" w:type="auto"/>
            <w:vMerge/>
            <w:tcBorders>
              <w:top w:val="nil"/>
              <w:left w:val="single" w:color="cfcfcf" w:sz="5"/>
              <w:bottom w:val="single" w:color="cfcfcf" w:sz="5"/>
              <w:right w:val="single" w:color="cfcfcf" w:sz="5"/>
            </w:tcBorders>
          </w:tcP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Кассовые расходы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 . расходы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 _____ г.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г .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г .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г . </w:t>
            </w:r>
          </w:p>
        </w:tc>
      </w:tr>
      <w:tr>
        <w:trPr>
          <w:trHeight w:val="16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16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 в т . ч .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Функциональная группа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Подпрограмма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85" w:id="110"/>
    <w:p>
      <w:pPr>
        <w:spacing w:after="0"/>
        <w:ind w:left="0"/>
        <w:jc w:val="both"/>
      </w:pPr>
      <w:r>
        <w:rPr>
          <w:rFonts w:ascii="Times New Roman"/>
          <w:b w:val="false"/>
          <w:i w:val="false"/>
          <w:color w:val="000000"/>
          <w:sz w:val="28"/>
        </w:rPr>
        <w:t xml:space="preserve">
Приложение 49 </w:t>
      </w:r>
      <w:r>
        <w:br/>
      </w:r>
      <w:r>
        <w:rPr>
          <w:rFonts w:ascii="Times New Roman"/>
          <w:b w:val="false"/>
          <w:i w:val="false"/>
          <w:color w:val="000000"/>
          <w:sz w:val="28"/>
        </w:rPr>
        <w:t>
к Правилам составления и представления бюджетной заявки</w:t>
      </w:r>
    </w:p>
    <w:bookmarkEnd w:id="110"/>
    <w:bookmarkStart w:name="z274" w:id="111"/>
    <w:p>
      <w:pPr>
        <w:spacing w:after="0"/>
        <w:ind w:left="0"/>
        <w:jc w:val="both"/>
      </w:pPr>
      <w:r>
        <w:rPr>
          <w:rFonts w:ascii="Times New Roman"/>
          <w:b w:val="false"/>
          <w:i w:val="false"/>
          <w:color w:val="000000"/>
          <w:sz w:val="28"/>
        </w:rPr>
        <w:t>    
</w:t>
      </w:r>
      <w:r>
        <w:rPr>
          <w:rFonts w:ascii="Times New Roman"/>
          <w:b/>
          <w:i w:val="false"/>
          <w:color w:val="000000"/>
          <w:sz w:val="28"/>
        </w:rPr>
        <w:t xml:space="preserve"> Сводная таблица расходов по текущим бюджетным программам</w:t>
      </w:r>
      <w:r>
        <w:br/>
      </w:r>
      <w:r>
        <w:rPr>
          <w:rFonts w:ascii="Times New Roman"/>
          <w:b w:val="false"/>
          <w:i w:val="false"/>
          <w:color w:val="000000"/>
          <w:sz w:val="28"/>
        </w:rPr>
        <w:t>
       </w:t>
      </w:r>
      <w:r>
        <w:rPr>
          <w:rFonts w:ascii="Times New Roman"/>
          <w:b/>
          <w:i w:val="false"/>
          <w:color w:val="000000"/>
          <w:sz w:val="28"/>
        </w:rPr>
        <w:t>и бюджетным программам развития, включающая базовые</w:t>
      </w:r>
      <w:r>
        <w:br/>
      </w:r>
      <w:r>
        <w:rPr>
          <w:rFonts w:ascii="Times New Roman"/>
          <w:b w:val="false"/>
          <w:i w:val="false"/>
          <w:color w:val="000000"/>
          <w:sz w:val="28"/>
        </w:rPr>
        <w:t>
               </w:t>
      </w:r>
      <w:r>
        <w:rPr>
          <w:rFonts w:ascii="Times New Roman"/>
          <w:b/>
          <w:i w:val="false"/>
          <w:color w:val="000000"/>
          <w:sz w:val="28"/>
        </w:rPr>
        <w:t>расходы и расходы на новые инициативы</w:t>
      </w:r>
    </w:p>
    <w:bookmarkEnd w:id="111"/>
    <w:p>
      <w:pPr>
        <w:spacing w:after="0"/>
        <w:ind w:left="0"/>
        <w:jc w:val="both"/>
      </w:pPr>
      <w:r>
        <w:rPr>
          <w:rFonts w:ascii="Times New Roman"/>
          <w:b w:val="false"/>
          <w:i w:val="false"/>
          <w:color w:val="ff0000"/>
          <w:sz w:val="28"/>
        </w:rPr>
        <w:t xml:space="preserve">      Сноска. Приложение 49 в редакции приказа Министра экономики и бюджетного планирования РК от 21.09.2009 </w:t>
      </w:r>
      <w:r>
        <w:rPr>
          <w:rFonts w:ascii="Times New Roman"/>
          <w:b w:val="false"/>
          <w:i w:val="false"/>
          <w:color w:val="ff0000"/>
          <w:sz w:val="28"/>
        </w:rPr>
        <w:t>№ 199</w:t>
      </w:r>
      <w:r>
        <w:rPr>
          <w:rFonts w:ascii="Times New Roman"/>
          <w:b w:val="false"/>
          <w:i w:val="false"/>
          <w:color w:val="ff0000"/>
          <w:sz w:val="28"/>
        </w:rPr>
        <w:t xml:space="preserve"> (вводится в действие с 16.10.2009).</w:t>
      </w:r>
    </w:p>
    <w:p>
      <w:pPr>
        <w:spacing w:after="0"/>
        <w:ind w:left="0"/>
        <w:jc w:val="both"/>
      </w:pPr>
      <w:r>
        <w:rPr>
          <w:rFonts w:ascii="Times New Roman"/>
          <w:b w:val="false"/>
          <w:i w:val="false"/>
          <w:color w:val="000000"/>
          <w:sz w:val="28"/>
        </w:rPr>
        <w:t>                                                          ____</w:t>
      </w:r>
      <w:r>
        <w:rPr>
          <w:rFonts w:ascii="Times New Roman"/>
          <w:b w:val="false"/>
          <w:i w:val="false"/>
          <w:color w:val="000000"/>
          <w:sz w:val="28"/>
          <w:u w:val="single"/>
        </w:rPr>
        <w:t>Коды</w:t>
      </w:r>
      <w:r>
        <w:rPr>
          <w:rFonts w:ascii="Times New Roman"/>
          <w:b w:val="false"/>
          <w:i w:val="false"/>
          <w:color w:val="000000"/>
          <w:sz w:val="28"/>
        </w:rPr>
        <w:t>____</w:t>
      </w:r>
      <w:r>
        <w:br/>
      </w:r>
      <w:r>
        <w:rPr>
          <w:rFonts w:ascii="Times New Roman"/>
          <w:b w:val="false"/>
          <w:i w:val="false"/>
          <w:color w:val="000000"/>
          <w:sz w:val="28"/>
        </w:rPr>
        <w:t>
Плановый период                                          |____________|</w:t>
      </w:r>
      <w:r>
        <w:br/>
      </w:r>
      <w:r>
        <w:rPr>
          <w:rFonts w:ascii="Times New Roman"/>
          <w:b w:val="false"/>
          <w:i w:val="false"/>
          <w:color w:val="000000"/>
          <w:sz w:val="28"/>
        </w:rPr>
        <w:t>
Функциональная группа                                    |____________|</w:t>
      </w:r>
      <w:r>
        <w:br/>
      </w:r>
      <w:r>
        <w:rPr>
          <w:rFonts w:ascii="Times New Roman"/>
          <w:b w:val="false"/>
          <w:i w:val="false"/>
          <w:color w:val="000000"/>
          <w:sz w:val="28"/>
        </w:rPr>
        <w:t>
Администратор программ                                   |____________|</w:t>
      </w:r>
      <w:r>
        <w:br/>
      </w:r>
      <w:r>
        <w:rPr>
          <w:rFonts w:ascii="Times New Roman"/>
          <w:b w:val="false"/>
          <w:i w:val="false"/>
          <w:color w:val="000000"/>
          <w:sz w:val="28"/>
        </w:rPr>
        <w:t>
Государственное учреждение                               |____________|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8"/>
        <w:gridCol w:w="1898"/>
        <w:gridCol w:w="1680"/>
        <w:gridCol w:w="1681"/>
        <w:gridCol w:w="1681"/>
        <w:gridCol w:w="1681"/>
        <w:gridCol w:w="1681"/>
      </w:tblGrid>
      <w:tr>
        <w:trPr>
          <w:trHeight w:val="30" w:hRule="atLeast"/>
        </w:trPr>
        <w:tc>
          <w:tcPr>
            <w:tcW w:w="3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Предыдущий плановый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Планируемый плановый</w:t>
            </w:r>
            <w:r>
              <w:br/>
            </w:r>
            <w:r>
              <w:rPr>
                <w:rFonts w:ascii="Times New Roman"/>
                <w:b w:val="false"/>
                <w:i w:val="false"/>
                <w:color w:val="000000"/>
                <w:sz w:val="20"/>
              </w:rPr>
              <w:t>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1-ый год</w:t>
            </w:r>
            <w:r>
              <w:br/>
            </w:r>
            <w:r>
              <w:rPr>
                <w:rFonts w:ascii="Times New Roman"/>
                <w:b w:val="false"/>
                <w:i w:val="false"/>
                <w:color w:val="000000"/>
                <w:sz w:val="20"/>
              </w:rPr>
              <w:t>
предыду-</w:t>
            </w:r>
            <w:r>
              <w:br/>
            </w:r>
            <w:r>
              <w:rPr>
                <w:rFonts w:ascii="Times New Roman"/>
                <w:b w:val="false"/>
                <w:i w:val="false"/>
                <w:color w:val="000000"/>
                <w:sz w:val="20"/>
              </w:rPr>
              <w:t>
щего</w:t>
            </w:r>
            <w:r>
              <w:br/>
            </w:r>
            <w:r>
              <w:rPr>
                <w:rFonts w:ascii="Times New Roman"/>
                <w:b w:val="false"/>
                <w:i w:val="false"/>
                <w:color w:val="000000"/>
                <w:sz w:val="20"/>
              </w:rPr>
              <w:t>
планового</w:t>
            </w:r>
            <w:r>
              <w:br/>
            </w:r>
            <w:r>
              <w:rPr>
                <w:rFonts w:ascii="Times New Roman"/>
                <w:b w:val="false"/>
                <w:i w:val="false"/>
                <w:color w:val="000000"/>
                <w:sz w:val="20"/>
              </w:rPr>
              <w:t>
периода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2-ой год</w:t>
            </w:r>
            <w:r>
              <w:br/>
            </w:r>
            <w:r>
              <w:rPr>
                <w:rFonts w:ascii="Times New Roman"/>
                <w:b w:val="false"/>
                <w:i w:val="false"/>
                <w:color w:val="000000"/>
                <w:sz w:val="20"/>
              </w:rPr>
              <w:t>
предыду-</w:t>
            </w:r>
            <w:r>
              <w:br/>
            </w:r>
            <w:r>
              <w:rPr>
                <w:rFonts w:ascii="Times New Roman"/>
                <w:b w:val="false"/>
                <w:i w:val="false"/>
                <w:color w:val="000000"/>
                <w:sz w:val="20"/>
              </w:rPr>
              <w:t>
щего</w:t>
            </w:r>
            <w:r>
              <w:br/>
            </w:r>
            <w:r>
              <w:rPr>
                <w:rFonts w:ascii="Times New Roman"/>
                <w:b w:val="false"/>
                <w:i w:val="false"/>
                <w:color w:val="000000"/>
                <w:sz w:val="20"/>
              </w:rPr>
              <w:t>
плано-</w:t>
            </w:r>
            <w:r>
              <w:br/>
            </w:r>
            <w:r>
              <w:rPr>
                <w:rFonts w:ascii="Times New Roman"/>
                <w:b w:val="false"/>
                <w:i w:val="false"/>
                <w:color w:val="000000"/>
                <w:sz w:val="20"/>
              </w:rPr>
              <w:t>
вого</w:t>
            </w:r>
            <w:r>
              <w:br/>
            </w:r>
            <w:r>
              <w:rPr>
                <w:rFonts w:ascii="Times New Roman"/>
                <w:b w:val="false"/>
                <w:i w:val="false"/>
                <w:color w:val="000000"/>
                <w:sz w:val="20"/>
              </w:rPr>
              <w:t>
периода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3-ий год</w:t>
            </w:r>
            <w:r>
              <w:br/>
            </w:r>
            <w:r>
              <w:rPr>
                <w:rFonts w:ascii="Times New Roman"/>
                <w:b w:val="false"/>
                <w:i w:val="false"/>
                <w:color w:val="000000"/>
                <w:sz w:val="20"/>
              </w:rPr>
              <w:t>
предыду-</w:t>
            </w:r>
            <w:r>
              <w:br/>
            </w:r>
            <w:r>
              <w:rPr>
                <w:rFonts w:ascii="Times New Roman"/>
                <w:b w:val="false"/>
                <w:i w:val="false"/>
                <w:color w:val="000000"/>
                <w:sz w:val="20"/>
              </w:rPr>
              <w:t>
щего</w:t>
            </w:r>
            <w:r>
              <w:br/>
            </w:r>
            <w:r>
              <w:rPr>
                <w:rFonts w:ascii="Times New Roman"/>
                <w:b w:val="false"/>
                <w:i w:val="false"/>
                <w:color w:val="000000"/>
                <w:sz w:val="20"/>
              </w:rPr>
              <w:t>
плано-</w:t>
            </w:r>
            <w:r>
              <w:br/>
            </w:r>
            <w:r>
              <w:rPr>
                <w:rFonts w:ascii="Times New Roman"/>
                <w:b w:val="false"/>
                <w:i w:val="false"/>
                <w:color w:val="000000"/>
                <w:sz w:val="20"/>
              </w:rPr>
              <w:t>
вого</w:t>
            </w:r>
            <w:r>
              <w:br/>
            </w:r>
            <w:r>
              <w:rPr>
                <w:rFonts w:ascii="Times New Roman"/>
                <w:b w:val="false"/>
                <w:i w:val="false"/>
                <w:color w:val="000000"/>
                <w:sz w:val="20"/>
              </w:rPr>
              <w:t>
периода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1-ый год</w:t>
            </w:r>
            <w:r>
              <w:br/>
            </w:r>
            <w:r>
              <w:rPr>
                <w:rFonts w:ascii="Times New Roman"/>
                <w:b w:val="false"/>
                <w:i w:val="false"/>
                <w:color w:val="000000"/>
                <w:sz w:val="20"/>
              </w:rPr>
              <w:t>
планиру-</w:t>
            </w:r>
            <w:r>
              <w:br/>
            </w:r>
            <w:r>
              <w:rPr>
                <w:rFonts w:ascii="Times New Roman"/>
                <w:b w:val="false"/>
                <w:i w:val="false"/>
                <w:color w:val="000000"/>
                <w:sz w:val="20"/>
              </w:rPr>
              <w:t>
емого</w:t>
            </w:r>
            <w:r>
              <w:br/>
            </w:r>
            <w:r>
              <w:rPr>
                <w:rFonts w:ascii="Times New Roman"/>
                <w:b w:val="false"/>
                <w:i w:val="false"/>
                <w:color w:val="000000"/>
                <w:sz w:val="20"/>
              </w:rPr>
              <w:t>
плано-</w:t>
            </w:r>
            <w:r>
              <w:br/>
            </w:r>
            <w:r>
              <w:rPr>
                <w:rFonts w:ascii="Times New Roman"/>
                <w:b w:val="false"/>
                <w:i w:val="false"/>
                <w:color w:val="000000"/>
                <w:sz w:val="20"/>
              </w:rPr>
              <w:t>
вого</w:t>
            </w:r>
            <w:r>
              <w:br/>
            </w:r>
            <w:r>
              <w:rPr>
                <w:rFonts w:ascii="Times New Roman"/>
                <w:b w:val="false"/>
                <w:i w:val="false"/>
                <w:color w:val="000000"/>
                <w:sz w:val="20"/>
              </w:rPr>
              <w:t>
периода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2-ой год</w:t>
            </w:r>
            <w:r>
              <w:br/>
            </w:r>
            <w:r>
              <w:rPr>
                <w:rFonts w:ascii="Times New Roman"/>
                <w:b w:val="false"/>
                <w:i w:val="false"/>
                <w:color w:val="000000"/>
                <w:sz w:val="20"/>
              </w:rPr>
              <w:t>
планиру-</w:t>
            </w:r>
            <w:r>
              <w:br/>
            </w:r>
            <w:r>
              <w:rPr>
                <w:rFonts w:ascii="Times New Roman"/>
                <w:b w:val="false"/>
                <w:i w:val="false"/>
                <w:color w:val="000000"/>
                <w:sz w:val="20"/>
              </w:rPr>
              <w:t>
емого</w:t>
            </w:r>
            <w:r>
              <w:br/>
            </w:r>
            <w:r>
              <w:rPr>
                <w:rFonts w:ascii="Times New Roman"/>
                <w:b w:val="false"/>
                <w:i w:val="false"/>
                <w:color w:val="000000"/>
                <w:sz w:val="20"/>
              </w:rPr>
              <w:t>
плано-</w:t>
            </w:r>
            <w:r>
              <w:br/>
            </w:r>
            <w:r>
              <w:rPr>
                <w:rFonts w:ascii="Times New Roman"/>
                <w:b w:val="false"/>
                <w:i w:val="false"/>
                <w:color w:val="000000"/>
                <w:sz w:val="20"/>
              </w:rPr>
              <w:t>
вого</w:t>
            </w:r>
            <w:r>
              <w:br/>
            </w:r>
            <w:r>
              <w:rPr>
                <w:rFonts w:ascii="Times New Roman"/>
                <w:b w:val="false"/>
                <w:i w:val="false"/>
                <w:color w:val="000000"/>
                <w:sz w:val="20"/>
              </w:rPr>
              <w:t>
периода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3-ий год</w:t>
            </w:r>
            <w:r>
              <w:br/>
            </w:r>
            <w:r>
              <w:rPr>
                <w:rFonts w:ascii="Times New Roman"/>
                <w:b w:val="false"/>
                <w:i w:val="false"/>
                <w:color w:val="000000"/>
                <w:sz w:val="20"/>
              </w:rPr>
              <w:t>
планиру-</w:t>
            </w:r>
            <w:r>
              <w:br/>
            </w:r>
            <w:r>
              <w:rPr>
                <w:rFonts w:ascii="Times New Roman"/>
                <w:b w:val="false"/>
                <w:i w:val="false"/>
                <w:color w:val="000000"/>
                <w:sz w:val="20"/>
              </w:rPr>
              <w:t>
емого</w:t>
            </w:r>
            <w:r>
              <w:br/>
            </w:r>
            <w:r>
              <w:rPr>
                <w:rFonts w:ascii="Times New Roman"/>
                <w:b w:val="false"/>
                <w:i w:val="false"/>
                <w:color w:val="000000"/>
                <w:sz w:val="20"/>
              </w:rPr>
              <w:t>
плано-</w:t>
            </w:r>
            <w:r>
              <w:br/>
            </w:r>
            <w:r>
              <w:rPr>
                <w:rFonts w:ascii="Times New Roman"/>
                <w:b w:val="false"/>
                <w:i w:val="false"/>
                <w:color w:val="000000"/>
                <w:sz w:val="20"/>
              </w:rPr>
              <w:t>
вого</w:t>
            </w:r>
            <w:r>
              <w:br/>
            </w:r>
            <w:r>
              <w:rPr>
                <w:rFonts w:ascii="Times New Roman"/>
                <w:b w:val="false"/>
                <w:i w:val="false"/>
                <w:color w:val="000000"/>
                <w:sz w:val="20"/>
              </w:rPr>
              <w:t>
периода</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(тыс.тенге)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текущие</w:t>
            </w:r>
            <w:r>
              <w:br/>
            </w:r>
            <w:r>
              <w:rPr>
                <w:rFonts w:ascii="Times New Roman"/>
                <w:b w:val="false"/>
                <w:i w:val="false"/>
                <w:color w:val="000000"/>
                <w:sz w:val="20"/>
              </w:rPr>
              <w:t>
бюджетные</w:t>
            </w:r>
            <w:r>
              <w:br/>
            </w:r>
            <w:r>
              <w:rPr>
                <w:rFonts w:ascii="Times New Roman"/>
                <w:b w:val="false"/>
                <w:i w:val="false"/>
                <w:color w:val="000000"/>
                <w:sz w:val="20"/>
              </w:rPr>
              <w:t>
программы, всего</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базовые расходы,</w:t>
            </w:r>
            <w:r>
              <w:br/>
            </w:r>
            <w:r>
              <w:rPr>
                <w:rFonts w:ascii="Times New Roman"/>
                <w:b w:val="false"/>
                <w:i w:val="false"/>
                <w:color w:val="000000"/>
                <w:sz w:val="20"/>
              </w:rPr>
              <w:t>
всего</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w:t>
            </w:r>
            <w:r>
              <w:br/>
            </w:r>
            <w:r>
              <w:rPr>
                <w:rFonts w:ascii="Times New Roman"/>
                <w:b w:val="false"/>
                <w:i w:val="false"/>
                <w:color w:val="000000"/>
                <w:sz w:val="20"/>
              </w:rPr>
              <w:t>
бюджетным</w:t>
            </w:r>
            <w:r>
              <w:br/>
            </w:r>
            <w:r>
              <w:rPr>
                <w:rFonts w:ascii="Times New Roman"/>
                <w:b w:val="false"/>
                <w:i w:val="false"/>
                <w:color w:val="000000"/>
                <w:sz w:val="20"/>
              </w:rPr>
              <w:t>
программам</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новые</w:t>
            </w:r>
            <w:r>
              <w:br/>
            </w:r>
            <w:r>
              <w:rPr>
                <w:rFonts w:ascii="Times New Roman"/>
                <w:b w:val="false"/>
                <w:i w:val="false"/>
                <w:color w:val="000000"/>
                <w:sz w:val="20"/>
              </w:rPr>
              <w:t>
инициативы, всего</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w:t>
            </w:r>
            <w:r>
              <w:br/>
            </w:r>
            <w:r>
              <w:rPr>
                <w:rFonts w:ascii="Times New Roman"/>
                <w:b w:val="false"/>
                <w:i w:val="false"/>
                <w:color w:val="000000"/>
                <w:sz w:val="20"/>
              </w:rPr>
              <w:t>
бюджетным</w:t>
            </w:r>
            <w:r>
              <w:br/>
            </w:r>
            <w:r>
              <w:rPr>
                <w:rFonts w:ascii="Times New Roman"/>
                <w:b w:val="false"/>
                <w:i w:val="false"/>
                <w:color w:val="000000"/>
                <w:sz w:val="20"/>
              </w:rPr>
              <w:t>
программам</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бюджетные</w:t>
            </w:r>
            <w:r>
              <w:br/>
            </w:r>
            <w:r>
              <w:rPr>
                <w:rFonts w:ascii="Times New Roman"/>
                <w:b w:val="false"/>
                <w:i w:val="false"/>
                <w:color w:val="000000"/>
                <w:sz w:val="20"/>
              </w:rPr>
              <w:t>
программы развития,</w:t>
            </w:r>
            <w:r>
              <w:br/>
            </w:r>
            <w:r>
              <w:rPr>
                <w:rFonts w:ascii="Times New Roman"/>
                <w:b w:val="false"/>
                <w:i w:val="false"/>
                <w:color w:val="000000"/>
                <w:sz w:val="20"/>
              </w:rPr>
              <w:t>
всего</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базовые расходы,</w:t>
            </w:r>
            <w:r>
              <w:br/>
            </w:r>
            <w:r>
              <w:rPr>
                <w:rFonts w:ascii="Times New Roman"/>
                <w:b w:val="false"/>
                <w:i w:val="false"/>
                <w:color w:val="000000"/>
                <w:sz w:val="20"/>
              </w:rPr>
              <w:t>
всего</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w:t>
            </w:r>
            <w:r>
              <w:br/>
            </w:r>
            <w:r>
              <w:rPr>
                <w:rFonts w:ascii="Times New Roman"/>
                <w:b w:val="false"/>
                <w:i w:val="false"/>
                <w:color w:val="000000"/>
                <w:sz w:val="20"/>
              </w:rPr>
              <w:t>
бюджетным</w:t>
            </w:r>
            <w:r>
              <w:br/>
            </w:r>
            <w:r>
              <w:rPr>
                <w:rFonts w:ascii="Times New Roman"/>
                <w:b w:val="false"/>
                <w:i w:val="false"/>
                <w:color w:val="000000"/>
                <w:sz w:val="20"/>
              </w:rPr>
              <w:t>
программам</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новые</w:t>
            </w:r>
            <w:r>
              <w:br/>
            </w:r>
            <w:r>
              <w:rPr>
                <w:rFonts w:ascii="Times New Roman"/>
                <w:b w:val="false"/>
                <w:i w:val="false"/>
                <w:color w:val="000000"/>
                <w:sz w:val="20"/>
              </w:rPr>
              <w:t>
инициативы, всего</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w:t>
            </w:r>
            <w:r>
              <w:br/>
            </w:r>
            <w:r>
              <w:rPr>
                <w:rFonts w:ascii="Times New Roman"/>
                <w:b w:val="false"/>
                <w:i w:val="false"/>
                <w:color w:val="000000"/>
                <w:sz w:val="20"/>
              </w:rPr>
              <w:t>
бюджетным</w:t>
            </w:r>
            <w:r>
              <w:br/>
            </w:r>
            <w:r>
              <w:rPr>
                <w:rFonts w:ascii="Times New Roman"/>
                <w:b w:val="false"/>
                <w:i w:val="false"/>
                <w:color w:val="000000"/>
                <w:sz w:val="20"/>
              </w:rPr>
              <w:t>
программам</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Ответственный секретарь (руководитель) администратора</w:t>
      </w:r>
      <w:r>
        <w:br/>
      </w:r>
      <w:r>
        <w:rPr>
          <w:rFonts w:ascii="Times New Roman"/>
          <w:b w:val="false"/>
          <w:i w:val="false"/>
          <w:color w:val="000000"/>
          <w:sz w:val="28"/>
        </w:rPr>
        <w:t>
</w:t>
      </w:r>
      <w:r>
        <w:rPr>
          <w:rFonts w:ascii="Times New Roman"/>
          <w:b/>
          <w:i w:val="false"/>
          <w:color w:val="000000"/>
          <w:sz w:val="28"/>
        </w:rPr>
        <w:t>республиканских бюджетных программ или руководитель</w:t>
      </w:r>
      <w:r>
        <w:br/>
      </w:r>
      <w:r>
        <w:rPr>
          <w:rFonts w:ascii="Times New Roman"/>
          <w:b w:val="false"/>
          <w:i w:val="false"/>
          <w:color w:val="000000"/>
          <w:sz w:val="28"/>
        </w:rPr>
        <w:t>
</w:t>
      </w:r>
      <w:r>
        <w:rPr>
          <w:rFonts w:ascii="Times New Roman"/>
          <w:b/>
          <w:i w:val="false"/>
          <w:color w:val="000000"/>
          <w:sz w:val="28"/>
        </w:rPr>
        <w:t>администратора местных бюджетных программ/</w:t>
      </w:r>
      <w:r>
        <w:br/>
      </w:r>
      <w:r>
        <w:rPr>
          <w:rFonts w:ascii="Times New Roman"/>
          <w:b w:val="false"/>
          <w:i w:val="false"/>
          <w:color w:val="000000"/>
          <w:sz w:val="28"/>
        </w:rPr>
        <w:t>
</w:t>
      </w:r>
      <w:r>
        <w:rPr>
          <w:rFonts w:ascii="Times New Roman"/>
          <w:b/>
          <w:i w:val="false"/>
          <w:color w:val="000000"/>
          <w:sz w:val="28"/>
        </w:rPr>
        <w:t>государственного учреждения</w:t>
      </w:r>
      <w:r>
        <w:br/>
      </w:r>
      <w:r>
        <w:rPr>
          <w:rFonts w:ascii="Times New Roman"/>
          <w:b w:val="false"/>
          <w:i w:val="false"/>
          <w:color w:val="000000"/>
          <w:sz w:val="28"/>
        </w:rPr>
        <w:t>
</w:t>
      </w:r>
      <w:r>
        <w:rPr>
          <w:rFonts w:ascii="Times New Roman"/>
          <w:b/>
          <w:i w:val="false"/>
          <w:color w:val="000000"/>
          <w:sz w:val="28"/>
        </w:rPr>
        <w:t>Главный бухгалтер (нач.ФЭО)"</w:t>
      </w:r>
    </w:p>
    <w:bookmarkStart w:name="z287" w:id="112"/>
    <w:p>
      <w:pPr>
        <w:spacing w:after="0"/>
        <w:ind w:left="0"/>
        <w:jc w:val="both"/>
      </w:pPr>
      <w:r>
        <w:rPr>
          <w:rFonts w:ascii="Times New Roman"/>
          <w:b w:val="false"/>
          <w:i w:val="false"/>
          <w:color w:val="000000"/>
          <w:sz w:val="28"/>
        </w:rPr>
        <w:t xml:space="preserve">
Приложение 50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01-411 </w:t>
      </w:r>
    </w:p>
    <w:bookmarkEnd w:id="112"/>
    <w:bookmarkStart w:name="z288" w:id="1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Расчет </w:t>
      </w:r>
      <w:r>
        <w:br/>
      </w:r>
      <w:r>
        <w:rPr>
          <w:rFonts w:ascii="Times New Roman"/>
          <w:b w:val="false"/>
          <w:i w:val="false"/>
          <w:color w:val="000000"/>
          <w:sz w:val="28"/>
        </w:rPr>
        <w:t xml:space="preserve">
  </w:t>
      </w:r>
      <w:r>
        <w:rPr>
          <w:rFonts w:ascii="Times New Roman"/>
          <w:b/>
          <w:i w:val="false"/>
          <w:color w:val="000000"/>
          <w:sz w:val="28"/>
        </w:rPr>
        <w:t xml:space="preserve">расходов по закупке вычислительного и другого оборудования </w:t>
      </w:r>
    </w:p>
    <w:bookmarkEnd w:id="113"/>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w:t>
      </w:r>
      <w:r>
        <w:rPr>
          <w:rFonts w:ascii="Times New Roman"/>
          <w:b w:val="false"/>
          <w:i/>
          <w:color w:val="000000"/>
          <w:sz w:val="28"/>
        </w:rPr>
        <w:t xml:space="preserve">Приобретение активов, относящихся </w:t>
      </w:r>
      <w:r>
        <w:rPr>
          <w:rFonts w:ascii="Times New Roman"/>
          <w:b w:val="false"/>
          <w:i w:val="false"/>
          <w:color w:val="000000"/>
          <w:sz w:val="28"/>
        </w:rPr>
        <w:t xml:space="preserve">|_________ </w:t>
      </w:r>
      <w:r>
        <w:rPr>
          <w:rFonts w:ascii="Times New Roman"/>
          <w:b w:val="false"/>
          <w:i w:val="false"/>
          <w:color w:val="000000"/>
          <w:sz w:val="28"/>
          <w:u w:val="single"/>
        </w:rPr>
        <w:t xml:space="preserve">411 </w:t>
      </w:r>
      <w:r>
        <w:rPr>
          <w:rFonts w:ascii="Times New Roman"/>
          <w:b w:val="false"/>
          <w:i w:val="false"/>
          <w:color w:val="000000"/>
          <w:sz w:val="28"/>
        </w:rPr>
        <w:t xml:space="preserve">_______| </w:t>
      </w:r>
      <w:r>
        <w:br/>
      </w:r>
      <w:r>
        <w:rPr>
          <w:rFonts w:ascii="Times New Roman"/>
          <w:b w:val="false"/>
          <w:i w:val="false"/>
          <w:color w:val="000000"/>
          <w:sz w:val="28"/>
        </w:rPr>
        <w:t xml:space="preserve">
                    </w:t>
      </w:r>
      <w:r>
        <w:rPr>
          <w:rFonts w:ascii="Times New Roman"/>
          <w:b w:val="false"/>
          <w:i/>
          <w:color w:val="000000"/>
          <w:sz w:val="28"/>
        </w:rPr>
        <w:t xml:space="preserve">к основным средствам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3"/>
        <w:gridCol w:w="1493"/>
        <w:gridCol w:w="1993"/>
        <w:gridCol w:w="1913"/>
        <w:gridCol w:w="2213"/>
      </w:tblGrid>
      <w:tr>
        <w:trPr>
          <w:trHeight w:val="88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изм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w:t>
            </w:r>
            <w:r>
              <w:br/>
            </w:r>
            <w:r>
              <w:rPr>
                <w:rFonts w:ascii="Times New Roman"/>
                <w:b w:val="false"/>
                <w:i w:val="false"/>
                <w:color w:val="000000"/>
                <w:sz w:val="20"/>
              </w:rPr>
              <w:t xml:space="preserve">
стоимость </w:t>
            </w:r>
            <w:r>
              <w:br/>
            </w:r>
            <w:r>
              <w:rPr>
                <w:rFonts w:ascii="Times New Roman"/>
                <w:b w:val="false"/>
                <w:i w:val="false"/>
                <w:color w:val="000000"/>
                <w:sz w:val="20"/>
              </w:rPr>
              <w:t xml:space="preserve">
за единицу , </w:t>
            </w:r>
            <w:r>
              <w:br/>
            </w:r>
            <w:r>
              <w:rPr>
                <w:rFonts w:ascii="Times New Roman"/>
                <w:b w:val="false"/>
                <w:i w:val="false"/>
                <w:color w:val="000000"/>
                <w:sz w:val="20"/>
              </w:rPr>
              <w:t xml:space="preserve">
тенге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стоимость , </w:t>
            </w:r>
            <w:r>
              <w:br/>
            </w:r>
            <w:r>
              <w:rPr>
                <w:rFonts w:ascii="Times New Roman"/>
                <w:b w:val="false"/>
                <w:i w:val="false"/>
                <w:color w:val="000000"/>
                <w:sz w:val="20"/>
              </w:rPr>
              <w:t xml:space="preserve">
тыс . тенге </w:t>
            </w:r>
            <w:r>
              <w:br/>
            </w:r>
            <w:r>
              <w:rPr>
                <w:rFonts w:ascii="Times New Roman"/>
                <w:b w:val="false"/>
                <w:i w:val="false"/>
                <w:color w:val="000000"/>
                <w:sz w:val="20"/>
              </w:rPr>
              <w:t xml:space="preserve">
( гр .3 х </w:t>
            </w:r>
            <w:r>
              <w:br/>
            </w:r>
            <w:r>
              <w:rPr>
                <w:rFonts w:ascii="Times New Roman"/>
                <w:b w:val="false"/>
                <w:i w:val="false"/>
                <w:color w:val="000000"/>
                <w:sz w:val="20"/>
              </w:rPr>
              <w:t xml:space="preserve">
гр . 4)/1000 </w:t>
            </w:r>
          </w:p>
        </w:tc>
      </w:tr>
      <w:tr>
        <w:trPr>
          <w:trHeight w:val="22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22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Серверы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Сервер высшего класса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Сервер среднего класса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Сервер для локальных   групп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Рабочие станции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Рабочие станции пользователей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Переносной компьютер </w:t>
            </w:r>
            <w:r>
              <w:br/>
            </w:r>
            <w:r>
              <w:rPr>
                <w:rFonts w:ascii="Times New Roman"/>
                <w:b w:val="false"/>
                <w:i w:val="false"/>
                <w:color w:val="000000"/>
                <w:sz w:val="20"/>
              </w:rPr>
              <w:t xml:space="preserve">
(Notebook)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Принтеры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Локальный принтер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Сетевой принтер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Принтер лазерный , цветной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Принтер струйный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Принтеры специального </w:t>
            </w:r>
            <w:r>
              <w:br/>
            </w:r>
            <w:r>
              <w:rPr>
                <w:rFonts w:ascii="Times New Roman"/>
                <w:b w:val="false"/>
                <w:i w:val="false"/>
                <w:color w:val="000000"/>
                <w:sz w:val="20"/>
              </w:rPr>
              <w:t xml:space="preserve">
назначения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Сканеры, плотерры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Сканер офисный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Сканер для поточного </w:t>
            </w:r>
            <w:r>
              <w:br/>
            </w:r>
            <w:r>
              <w:rPr>
                <w:rFonts w:ascii="Times New Roman"/>
                <w:b w:val="false"/>
                <w:i w:val="false"/>
                <w:color w:val="000000"/>
                <w:sz w:val="20"/>
              </w:rPr>
              <w:t xml:space="preserve">
сканирования с автоподачей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Плоттер цветной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Оборудование защиты сетей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Межсетевой защитный экран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Активное сетевое </w:t>
            </w:r>
            <w:r>
              <w:br/>
            </w:r>
            <w:r>
              <w:rPr>
                <w:rFonts w:ascii="Times New Roman"/>
                <w:b w:val="false"/>
                <w:i w:val="false"/>
                <w:color w:val="000000"/>
                <w:sz w:val="20"/>
              </w:rPr>
              <w:t>
</w:t>
            </w:r>
            <w:r>
              <w:rPr>
                <w:rFonts w:ascii="Times New Roman"/>
                <w:b/>
                <w:i w:val="false"/>
                <w:color w:val="000000"/>
                <w:sz w:val="20"/>
              </w:rPr>
              <w:t xml:space="preserve">оборудование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Маршрутизатор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Коммутатор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Концентратор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Телекоммуникационное </w:t>
            </w:r>
            <w:r>
              <w:br/>
            </w:r>
            <w:r>
              <w:rPr>
                <w:rFonts w:ascii="Times New Roman"/>
                <w:b w:val="false"/>
                <w:i w:val="false"/>
                <w:color w:val="000000"/>
                <w:sz w:val="20"/>
              </w:rPr>
              <w:t>
</w:t>
            </w:r>
            <w:r>
              <w:rPr>
                <w:rFonts w:ascii="Times New Roman"/>
                <w:b/>
                <w:i w:val="false"/>
                <w:color w:val="000000"/>
                <w:sz w:val="20"/>
              </w:rPr>
              <w:t xml:space="preserve">оборудование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Модем для Dial-Up соединений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Модем для выделенных линий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Модем для цифровых линий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Электрооборудование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 бесперебойного </w:t>
            </w:r>
            <w:r>
              <w:br/>
            </w:r>
            <w:r>
              <w:rPr>
                <w:rFonts w:ascii="Times New Roman"/>
                <w:b w:val="false"/>
                <w:i w:val="false"/>
                <w:color w:val="000000"/>
                <w:sz w:val="20"/>
              </w:rPr>
              <w:t xml:space="preserve">
питания до 1 кВт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 бесперебойного </w:t>
            </w:r>
            <w:r>
              <w:br/>
            </w:r>
            <w:r>
              <w:rPr>
                <w:rFonts w:ascii="Times New Roman"/>
                <w:b w:val="false"/>
                <w:i w:val="false"/>
                <w:color w:val="000000"/>
                <w:sz w:val="20"/>
              </w:rPr>
              <w:t xml:space="preserve">
питания более 1 кВт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 генератор для сетей до </w:t>
            </w:r>
            <w:r>
              <w:br/>
            </w:r>
            <w:r>
              <w:rPr>
                <w:rFonts w:ascii="Times New Roman"/>
                <w:b w:val="false"/>
                <w:i w:val="false"/>
                <w:color w:val="000000"/>
                <w:sz w:val="20"/>
              </w:rPr>
              <w:t xml:space="preserve">
10 кВт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 генератор для сетей от </w:t>
            </w:r>
            <w:r>
              <w:br/>
            </w:r>
            <w:r>
              <w:rPr>
                <w:rFonts w:ascii="Times New Roman"/>
                <w:b w:val="false"/>
                <w:i w:val="false"/>
                <w:color w:val="000000"/>
                <w:sz w:val="20"/>
              </w:rPr>
              <w:t xml:space="preserve">
11 до 100  кВт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 генератор для сетей </w:t>
            </w:r>
            <w:r>
              <w:br/>
            </w:r>
            <w:r>
              <w:rPr>
                <w:rFonts w:ascii="Times New Roman"/>
                <w:b w:val="false"/>
                <w:i w:val="false"/>
                <w:color w:val="000000"/>
                <w:sz w:val="20"/>
              </w:rPr>
              <w:t xml:space="preserve">
более 100 кВт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Оргтехника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Копировальный аппарат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Факсимильный аппарат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Переплетный аппарат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Ламинатор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Прочие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89" w:id="114"/>
    <w:p>
      <w:pPr>
        <w:spacing w:after="0"/>
        <w:ind w:left="0"/>
        <w:jc w:val="both"/>
      </w:pPr>
      <w:r>
        <w:rPr>
          <w:rFonts w:ascii="Times New Roman"/>
          <w:b w:val="false"/>
          <w:i w:val="false"/>
          <w:color w:val="000000"/>
          <w:sz w:val="28"/>
        </w:rPr>
        <w:t xml:space="preserve">
Приложение 50-1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02-411 </w:t>
      </w:r>
    </w:p>
    <w:bookmarkEnd w:id="114"/>
    <w:bookmarkStart w:name="z290" w:id="115"/>
    <w:p>
      <w:pPr>
        <w:spacing w:after="0"/>
        <w:ind w:left="0"/>
        <w:jc w:val="both"/>
      </w:pPr>
      <w:r>
        <w:rPr>
          <w:rFonts w:ascii="Times New Roman"/>
          <w:b w:val="false"/>
          <w:i w:val="false"/>
          <w:color w:val="000000"/>
          <w:sz w:val="28"/>
        </w:rPr>
        <w:t>                               
</w:t>
      </w:r>
      <w:r>
        <w:rPr>
          <w:rFonts w:ascii="Times New Roman"/>
          <w:b/>
          <w:i w:val="false"/>
          <w:color w:val="000000"/>
          <w:sz w:val="28"/>
        </w:rPr>
        <w:t xml:space="preserve">Расчет </w:t>
      </w:r>
      <w:r>
        <w:br/>
      </w:r>
      <w:r>
        <w:rPr>
          <w:rFonts w:ascii="Times New Roman"/>
          <w:b w:val="false"/>
          <w:i w:val="false"/>
          <w:color w:val="000000"/>
          <w:sz w:val="28"/>
        </w:rPr>
        <w:t xml:space="preserve">
  </w:t>
      </w:r>
      <w:r>
        <w:rPr>
          <w:rFonts w:ascii="Times New Roman"/>
          <w:b/>
          <w:i w:val="false"/>
          <w:color w:val="000000"/>
          <w:sz w:val="28"/>
        </w:rPr>
        <w:t xml:space="preserve">расходов на приобретение автомобильных транспортных средств </w:t>
      </w:r>
    </w:p>
    <w:bookmarkEnd w:id="115"/>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Приобретение товаров относящихся  |_________ </w:t>
      </w:r>
      <w:r>
        <w:rPr>
          <w:rFonts w:ascii="Times New Roman"/>
          <w:b w:val="false"/>
          <w:i w:val="false"/>
          <w:color w:val="000000"/>
          <w:sz w:val="28"/>
          <w:u w:val="single"/>
        </w:rPr>
        <w:t xml:space="preserve">411 </w:t>
      </w:r>
      <w:r>
        <w:rPr>
          <w:rFonts w:ascii="Times New Roman"/>
          <w:b w:val="false"/>
          <w:i w:val="false"/>
          <w:color w:val="000000"/>
          <w:sz w:val="28"/>
        </w:rPr>
        <w:t xml:space="preserve">_______| </w:t>
      </w:r>
      <w:r>
        <w:br/>
      </w:r>
      <w:r>
        <w:rPr>
          <w:rFonts w:ascii="Times New Roman"/>
          <w:b w:val="false"/>
          <w:i w:val="false"/>
          <w:color w:val="000000"/>
          <w:sz w:val="28"/>
        </w:rPr>
        <w:t xml:space="preserve">
                   к основным средствам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2"/>
        <w:gridCol w:w="1367"/>
        <w:gridCol w:w="1403"/>
        <w:gridCol w:w="1080"/>
        <w:gridCol w:w="873"/>
        <w:gridCol w:w="2015"/>
        <w:gridCol w:w="1476"/>
        <w:gridCol w:w="1444"/>
      </w:tblGrid>
      <w:tr>
        <w:trPr>
          <w:trHeight w:val="87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автомо- </w:t>
            </w:r>
            <w:r>
              <w:br/>
            </w:r>
            <w:r>
              <w:rPr>
                <w:rFonts w:ascii="Times New Roman"/>
                <w:b w:val="false"/>
                <w:i w:val="false"/>
                <w:color w:val="000000"/>
                <w:sz w:val="20"/>
              </w:rPr>
              <w:t xml:space="preserve">
бильного транспорт- </w:t>
            </w:r>
            <w:r>
              <w:br/>
            </w:r>
            <w:r>
              <w:rPr>
                <w:rFonts w:ascii="Times New Roman"/>
                <w:b w:val="false"/>
                <w:i w:val="false"/>
                <w:color w:val="000000"/>
                <w:sz w:val="20"/>
              </w:rPr>
              <w:t xml:space="preserve">
ного средства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по ут- </w:t>
            </w:r>
            <w:r>
              <w:br/>
            </w:r>
            <w:r>
              <w:rPr>
                <w:rFonts w:ascii="Times New Roman"/>
                <w:b w:val="false"/>
                <w:i w:val="false"/>
                <w:color w:val="000000"/>
                <w:sz w:val="20"/>
              </w:rPr>
              <w:t xml:space="preserve">
вержден- </w:t>
            </w:r>
            <w:r>
              <w:br/>
            </w:r>
            <w:r>
              <w:rPr>
                <w:rFonts w:ascii="Times New Roman"/>
                <w:b w:val="false"/>
                <w:i w:val="false"/>
                <w:color w:val="000000"/>
                <w:sz w:val="20"/>
              </w:rPr>
              <w:t xml:space="preserve">
ным нор- </w:t>
            </w:r>
            <w:r>
              <w:br/>
            </w:r>
            <w:r>
              <w:rPr>
                <w:rFonts w:ascii="Times New Roman"/>
                <w:b w:val="false"/>
                <w:i w:val="false"/>
                <w:color w:val="000000"/>
                <w:sz w:val="20"/>
              </w:rPr>
              <w:t xml:space="preserve">
мативам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 . кол - во </w:t>
            </w:r>
            <w:r>
              <w:br/>
            </w:r>
            <w:r>
              <w:rPr>
                <w:rFonts w:ascii="Times New Roman"/>
                <w:b w:val="false"/>
                <w:i w:val="false"/>
                <w:color w:val="000000"/>
                <w:sz w:val="20"/>
              </w:rPr>
              <w:t xml:space="preserve">
автомо- </w:t>
            </w:r>
            <w:r>
              <w:br/>
            </w:r>
            <w:r>
              <w:rPr>
                <w:rFonts w:ascii="Times New Roman"/>
                <w:b w:val="false"/>
                <w:i w:val="false"/>
                <w:color w:val="000000"/>
                <w:sz w:val="20"/>
              </w:rPr>
              <w:t xml:space="preserve">
бильных </w:t>
            </w:r>
            <w:r>
              <w:br/>
            </w:r>
            <w:r>
              <w:rPr>
                <w:rFonts w:ascii="Times New Roman"/>
                <w:b w:val="false"/>
                <w:i w:val="false"/>
                <w:color w:val="000000"/>
                <w:sz w:val="20"/>
              </w:rPr>
              <w:t xml:space="preserve">
транспор- </w:t>
            </w:r>
            <w:r>
              <w:br/>
            </w:r>
            <w:r>
              <w:rPr>
                <w:rFonts w:ascii="Times New Roman"/>
                <w:b w:val="false"/>
                <w:i w:val="false"/>
                <w:color w:val="000000"/>
                <w:sz w:val="20"/>
              </w:rPr>
              <w:t xml:space="preserve">
тных </w:t>
            </w:r>
            <w:r>
              <w:br/>
            </w:r>
            <w:r>
              <w:rPr>
                <w:rFonts w:ascii="Times New Roman"/>
                <w:b w:val="false"/>
                <w:i w:val="false"/>
                <w:color w:val="000000"/>
                <w:sz w:val="20"/>
              </w:rPr>
              <w:t xml:space="preserve">
средств , </w:t>
            </w:r>
            <w:r>
              <w:br/>
            </w:r>
            <w:r>
              <w:rPr>
                <w:rFonts w:ascii="Times New Roman"/>
                <w:b w:val="false"/>
                <w:i w:val="false"/>
                <w:color w:val="000000"/>
                <w:sz w:val="20"/>
              </w:rPr>
              <w:t xml:space="preserve">
имеющие- </w:t>
            </w:r>
            <w:r>
              <w:br/>
            </w:r>
            <w:r>
              <w:rPr>
                <w:rFonts w:ascii="Times New Roman"/>
                <w:b w:val="false"/>
                <w:i w:val="false"/>
                <w:color w:val="000000"/>
                <w:sz w:val="20"/>
              </w:rPr>
              <w:t xml:space="preserve">
ся в </w:t>
            </w:r>
            <w:r>
              <w:br/>
            </w:r>
            <w:r>
              <w:rPr>
                <w:rFonts w:ascii="Times New Roman"/>
                <w:b w:val="false"/>
                <w:i w:val="false"/>
                <w:color w:val="000000"/>
                <w:sz w:val="20"/>
              </w:rPr>
              <w:t xml:space="preserve">
наличии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r>
              <w:br/>
            </w:r>
            <w:r>
              <w:rPr>
                <w:rFonts w:ascii="Times New Roman"/>
                <w:b w:val="false"/>
                <w:i w:val="false"/>
                <w:color w:val="000000"/>
                <w:sz w:val="20"/>
              </w:rPr>
              <w:t xml:space="preserve">
выпуска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Износ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 - во </w:t>
            </w:r>
            <w:r>
              <w:br/>
            </w:r>
            <w:r>
              <w:rPr>
                <w:rFonts w:ascii="Times New Roman"/>
                <w:b w:val="false"/>
                <w:i w:val="false"/>
                <w:color w:val="000000"/>
                <w:sz w:val="20"/>
              </w:rPr>
              <w:t xml:space="preserve">
транспортных </w:t>
            </w:r>
            <w:r>
              <w:br/>
            </w:r>
            <w:r>
              <w:rPr>
                <w:rFonts w:ascii="Times New Roman"/>
                <w:b w:val="false"/>
                <w:i w:val="false"/>
                <w:color w:val="000000"/>
                <w:sz w:val="20"/>
              </w:rPr>
              <w:t xml:space="preserve">
средств , </w:t>
            </w:r>
            <w:r>
              <w:br/>
            </w:r>
            <w:r>
              <w:rPr>
                <w:rFonts w:ascii="Times New Roman"/>
                <w:b w:val="false"/>
                <w:i w:val="false"/>
                <w:color w:val="000000"/>
                <w:sz w:val="20"/>
              </w:rPr>
              <w:t xml:space="preserve">
планируемых </w:t>
            </w:r>
            <w:r>
              <w:br/>
            </w:r>
            <w:r>
              <w:rPr>
                <w:rFonts w:ascii="Times New Roman"/>
                <w:b w:val="false"/>
                <w:i w:val="false"/>
                <w:color w:val="000000"/>
                <w:sz w:val="20"/>
              </w:rPr>
              <w:t xml:space="preserve">
приобрести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w:t>
            </w:r>
            <w:r>
              <w:br/>
            </w:r>
            <w:r>
              <w:rPr>
                <w:rFonts w:ascii="Times New Roman"/>
                <w:b w:val="false"/>
                <w:i w:val="false"/>
                <w:color w:val="000000"/>
                <w:sz w:val="20"/>
              </w:rPr>
              <w:t xml:space="preserve">
за </w:t>
            </w:r>
            <w:r>
              <w:br/>
            </w:r>
            <w:r>
              <w:rPr>
                <w:rFonts w:ascii="Times New Roman"/>
                <w:b w:val="false"/>
                <w:i w:val="false"/>
                <w:color w:val="000000"/>
                <w:sz w:val="20"/>
              </w:rPr>
              <w:t xml:space="preserve">
единицу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стоимость </w:t>
            </w:r>
            <w:r>
              <w:br/>
            </w:r>
            <w:r>
              <w:rPr>
                <w:rFonts w:ascii="Times New Roman"/>
                <w:b w:val="false"/>
                <w:i w:val="false"/>
                <w:color w:val="000000"/>
                <w:sz w:val="20"/>
              </w:rPr>
              <w:t xml:space="preserve">
( гр .6 х </w:t>
            </w:r>
            <w:r>
              <w:br/>
            </w:r>
            <w:r>
              <w:rPr>
                <w:rFonts w:ascii="Times New Roman"/>
                <w:b w:val="false"/>
                <w:i w:val="false"/>
                <w:color w:val="000000"/>
                <w:sz w:val="20"/>
              </w:rPr>
              <w:t xml:space="preserve">
гр .7)/ </w:t>
            </w:r>
            <w:r>
              <w:br/>
            </w:r>
            <w:r>
              <w:rPr>
                <w:rFonts w:ascii="Times New Roman"/>
                <w:b w:val="false"/>
                <w:i w:val="false"/>
                <w:color w:val="000000"/>
                <w:sz w:val="20"/>
              </w:rPr>
              <w:t xml:space="preserve">
1000 </w:t>
            </w:r>
          </w:p>
        </w:tc>
      </w:tr>
      <w:tr>
        <w:trPr>
          <w:trHeight w:val="27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21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тенге </w:t>
            </w:r>
          </w:p>
        </w:tc>
      </w:tr>
      <w:tr>
        <w:trPr>
          <w:trHeight w:val="435"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Служебные легковые </w:t>
            </w:r>
            <w:r>
              <w:br/>
            </w:r>
            <w:r>
              <w:rPr>
                <w:rFonts w:ascii="Times New Roman"/>
                <w:b w:val="false"/>
                <w:i w:val="false"/>
                <w:color w:val="000000"/>
                <w:sz w:val="20"/>
              </w:rPr>
              <w:t xml:space="preserve">
автомобили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Дежурные легковые </w:t>
            </w:r>
            <w:r>
              <w:br/>
            </w:r>
            <w:r>
              <w:rPr>
                <w:rFonts w:ascii="Times New Roman"/>
                <w:b w:val="false"/>
                <w:i w:val="false"/>
                <w:color w:val="000000"/>
                <w:sz w:val="20"/>
              </w:rPr>
              <w:t xml:space="preserve">
автомобили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Специальные легковые </w:t>
            </w:r>
            <w:r>
              <w:br/>
            </w:r>
            <w:r>
              <w:rPr>
                <w:rFonts w:ascii="Times New Roman"/>
                <w:b w:val="false"/>
                <w:i w:val="false"/>
                <w:color w:val="000000"/>
                <w:sz w:val="20"/>
              </w:rPr>
              <w:t xml:space="preserve">
автомобили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91" w:id="116"/>
    <w:p>
      <w:pPr>
        <w:spacing w:after="0"/>
        <w:ind w:left="0"/>
        <w:jc w:val="both"/>
      </w:pPr>
      <w:r>
        <w:rPr>
          <w:rFonts w:ascii="Times New Roman"/>
          <w:b w:val="false"/>
          <w:i w:val="false"/>
          <w:color w:val="000000"/>
          <w:sz w:val="28"/>
        </w:rPr>
        <w:t xml:space="preserve">
Приложение 51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01-452 </w:t>
      </w:r>
    </w:p>
    <w:bookmarkEnd w:id="116"/>
    <w:bookmarkStart w:name="z292" w:id="117"/>
    <w:p>
      <w:pPr>
        <w:spacing w:after="0"/>
        <w:ind w:left="0"/>
        <w:jc w:val="both"/>
      </w:pPr>
      <w:r>
        <w:rPr>
          <w:rFonts w:ascii="Times New Roman"/>
          <w:b w:val="false"/>
          <w:i w:val="false"/>
          <w:color w:val="000000"/>
          <w:sz w:val="28"/>
        </w:rPr>
        <w:t>       
</w:t>
      </w:r>
      <w:r>
        <w:rPr>
          <w:rFonts w:ascii="Times New Roman"/>
          <w:b/>
          <w:i w:val="false"/>
          <w:color w:val="000000"/>
          <w:sz w:val="28"/>
        </w:rPr>
        <w:t xml:space="preserve">Расчет расходов по закупке лицензионных программных </w:t>
      </w:r>
      <w:r>
        <w:br/>
      </w:r>
      <w:r>
        <w:rPr>
          <w:rFonts w:ascii="Times New Roman"/>
          <w:b w:val="false"/>
          <w:i w:val="false"/>
          <w:color w:val="000000"/>
          <w:sz w:val="28"/>
        </w:rPr>
        <w:t xml:space="preserve">
                       </w:t>
      </w:r>
      <w:r>
        <w:rPr>
          <w:rFonts w:ascii="Times New Roman"/>
          <w:b/>
          <w:i w:val="false"/>
          <w:color w:val="000000"/>
          <w:sz w:val="28"/>
        </w:rPr>
        <w:t xml:space="preserve">продуктов, ОС и СУБД </w:t>
      </w:r>
    </w:p>
    <w:bookmarkEnd w:id="117"/>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w:t>
      </w:r>
      <w:r>
        <w:rPr>
          <w:rFonts w:ascii="Times New Roman"/>
          <w:b w:val="false"/>
          <w:i/>
          <w:color w:val="000000"/>
          <w:sz w:val="28"/>
        </w:rPr>
        <w:t xml:space="preserve">Приобретение нематериальных активов </w:t>
      </w:r>
      <w:r>
        <w:rPr>
          <w:rFonts w:ascii="Times New Roman"/>
          <w:b w:val="false"/>
          <w:i w:val="false"/>
          <w:color w:val="000000"/>
          <w:sz w:val="28"/>
        </w:rPr>
        <w:t xml:space="preserve">|_________ </w:t>
      </w:r>
      <w:r>
        <w:rPr>
          <w:rFonts w:ascii="Times New Roman"/>
          <w:b w:val="false"/>
          <w:i w:val="false"/>
          <w:color w:val="000000"/>
          <w:sz w:val="28"/>
          <w:u w:val="single"/>
        </w:rPr>
        <w:t xml:space="preserve">452 </w:t>
      </w:r>
      <w:r>
        <w:rPr>
          <w:rFonts w:ascii="Times New Roman"/>
          <w:b w:val="false"/>
          <w:i w:val="false"/>
          <w:color w:val="000000"/>
          <w:sz w:val="28"/>
        </w:rPr>
        <w:t xml:space="preserve">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8"/>
        <w:gridCol w:w="1538"/>
        <w:gridCol w:w="1830"/>
        <w:gridCol w:w="1850"/>
        <w:gridCol w:w="2744"/>
      </w:tblGrid>
      <w:tr>
        <w:trPr>
          <w:trHeight w:val="1395" w:hRule="atLeast"/>
        </w:trPr>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 изм .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w:t>
            </w:r>
            <w:r>
              <w:br/>
            </w:r>
            <w:r>
              <w:rPr>
                <w:rFonts w:ascii="Times New Roman"/>
                <w:b w:val="false"/>
                <w:i w:val="false"/>
                <w:color w:val="000000"/>
                <w:sz w:val="20"/>
              </w:rPr>
              <w:t xml:space="preserve">
стоимость </w:t>
            </w:r>
            <w:r>
              <w:br/>
            </w:r>
            <w:r>
              <w:rPr>
                <w:rFonts w:ascii="Times New Roman"/>
                <w:b w:val="false"/>
                <w:i w:val="false"/>
                <w:color w:val="000000"/>
                <w:sz w:val="20"/>
              </w:rPr>
              <w:t xml:space="preserve">
за единицу , </w:t>
            </w:r>
            <w:r>
              <w:br/>
            </w:r>
            <w:r>
              <w:rPr>
                <w:rFonts w:ascii="Times New Roman"/>
                <w:b w:val="false"/>
                <w:i w:val="false"/>
                <w:color w:val="000000"/>
                <w:sz w:val="20"/>
              </w:rPr>
              <w:t xml:space="preserve">
тенге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стоимость , </w:t>
            </w:r>
            <w:r>
              <w:br/>
            </w:r>
            <w:r>
              <w:rPr>
                <w:rFonts w:ascii="Times New Roman"/>
                <w:b w:val="false"/>
                <w:i w:val="false"/>
                <w:color w:val="000000"/>
                <w:sz w:val="20"/>
              </w:rPr>
              <w:t xml:space="preserve">
тыс . тенге </w:t>
            </w:r>
            <w:r>
              <w:br/>
            </w:r>
            <w:r>
              <w:rPr>
                <w:rFonts w:ascii="Times New Roman"/>
                <w:b w:val="false"/>
                <w:i w:val="false"/>
                <w:color w:val="000000"/>
                <w:sz w:val="20"/>
              </w:rPr>
              <w:t xml:space="preserve">
( гр .3 х </w:t>
            </w:r>
            <w:r>
              <w:br/>
            </w:r>
            <w:r>
              <w:rPr>
                <w:rFonts w:ascii="Times New Roman"/>
                <w:b w:val="false"/>
                <w:i w:val="false"/>
                <w:color w:val="000000"/>
                <w:sz w:val="20"/>
              </w:rPr>
              <w:t xml:space="preserve">
гр . 4)/1000 </w:t>
            </w:r>
          </w:p>
        </w:tc>
      </w:tr>
      <w:tr>
        <w:trPr>
          <w:trHeight w:val="225" w:hRule="atLeast"/>
        </w:trPr>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225" w:hRule="atLeast"/>
        </w:trPr>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 и СУБД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управления и </w:t>
            </w:r>
            <w:r>
              <w:br/>
            </w:r>
            <w:r>
              <w:rPr>
                <w:rFonts w:ascii="Times New Roman"/>
                <w:b w:val="false"/>
                <w:i w:val="false"/>
                <w:color w:val="000000"/>
                <w:sz w:val="20"/>
              </w:rPr>
              <w:t xml:space="preserve">
мониторинга сети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обеспечения защиты </w:t>
            </w:r>
            <w:r>
              <w:br/>
            </w:r>
            <w:r>
              <w:rPr>
                <w:rFonts w:ascii="Times New Roman"/>
                <w:b w:val="false"/>
                <w:i w:val="false"/>
                <w:color w:val="000000"/>
                <w:sz w:val="20"/>
              </w:rPr>
              <w:t xml:space="preserve">
информации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Антивирусные программы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лицензионные продукты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Прикладное ПО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93" w:id="118"/>
    <w:p>
      <w:pPr>
        <w:spacing w:after="0"/>
        <w:ind w:left="0"/>
        <w:jc w:val="both"/>
      </w:pPr>
      <w:r>
        <w:rPr>
          <w:rFonts w:ascii="Times New Roman"/>
          <w:b w:val="false"/>
          <w:i w:val="false"/>
          <w:color w:val="000000"/>
          <w:sz w:val="28"/>
        </w:rPr>
        <w:t xml:space="preserve">
Приложение 52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01-311 </w:t>
      </w:r>
    </w:p>
    <w:bookmarkEnd w:id="118"/>
    <w:bookmarkStart w:name="z294" w:id="1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Расчет </w:t>
      </w:r>
      <w:r>
        <w:br/>
      </w:r>
      <w:r>
        <w:rPr>
          <w:rFonts w:ascii="Times New Roman"/>
          <w:b w:val="false"/>
          <w:i w:val="false"/>
          <w:color w:val="000000"/>
          <w:sz w:val="28"/>
        </w:rPr>
        <w:t xml:space="preserve">
       </w:t>
      </w:r>
      <w:r>
        <w:rPr>
          <w:rFonts w:ascii="Times New Roman"/>
          <w:b/>
          <w:i w:val="false"/>
          <w:color w:val="000000"/>
          <w:sz w:val="28"/>
        </w:rPr>
        <w:t xml:space="preserve">расходов по текущим трансфертам юридическим лицам на </w:t>
      </w:r>
      <w:r>
        <w:br/>
      </w:r>
      <w:r>
        <w:rPr>
          <w:rFonts w:ascii="Times New Roman"/>
          <w:b w:val="false"/>
          <w:i w:val="false"/>
          <w:color w:val="000000"/>
          <w:sz w:val="28"/>
        </w:rPr>
        <w:t xml:space="preserve">
                         </w:t>
      </w:r>
      <w:r>
        <w:rPr>
          <w:rFonts w:ascii="Times New Roman"/>
          <w:b/>
          <w:i w:val="false"/>
          <w:color w:val="000000"/>
          <w:sz w:val="28"/>
        </w:rPr>
        <w:t xml:space="preserve">покрытие их убытков </w:t>
      </w:r>
    </w:p>
    <w:bookmarkEnd w:id="119"/>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план, отчет)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Субсидии юридическим лицам          |_________ </w:t>
      </w:r>
      <w:r>
        <w:rPr>
          <w:rFonts w:ascii="Times New Roman"/>
          <w:b w:val="false"/>
          <w:i w:val="false"/>
          <w:color w:val="000000"/>
          <w:sz w:val="28"/>
          <w:u w:val="single"/>
        </w:rPr>
        <w:t xml:space="preserve">311 </w:t>
      </w:r>
      <w:r>
        <w:rPr>
          <w:rFonts w:ascii="Times New Roman"/>
          <w:b w:val="false"/>
          <w:i w:val="false"/>
          <w:color w:val="000000"/>
          <w:sz w:val="28"/>
        </w:rPr>
        <w:t xml:space="preserve">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2833"/>
      </w:tblGrid>
      <w:tr>
        <w:trPr>
          <w:trHeight w:val="46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затрат </w:t>
            </w:r>
            <w:r>
              <w:br/>
            </w:r>
            <w:r>
              <w:rPr>
                <w:rFonts w:ascii="Times New Roman"/>
                <w:b w:val="false"/>
                <w:i w:val="false"/>
                <w:color w:val="000000"/>
                <w:sz w:val="20"/>
              </w:rPr>
              <w:t xml:space="preserve">
( тыс . тенге ) </w:t>
            </w:r>
          </w:p>
        </w:tc>
      </w:tr>
      <w:tr>
        <w:trPr>
          <w:trHeight w:val="19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19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Всего доходов (тыс.тенге)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Всего затрат (тыс.тенге)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видам затрат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Налоги и другие обязательные платежи в </w:t>
            </w:r>
            <w:r>
              <w:br/>
            </w:r>
            <w:r>
              <w:rPr>
                <w:rFonts w:ascii="Times New Roman"/>
                <w:b w:val="false"/>
                <w:i w:val="false"/>
                <w:color w:val="000000"/>
                <w:sz w:val="20"/>
              </w:rPr>
              <w:t xml:space="preserve">
бюджет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 . ч .             НДС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подоходный налог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оциальные отчисления в государственный фонд </w:t>
            </w:r>
            <w:r>
              <w:br/>
            </w:r>
            <w:r>
              <w:rPr>
                <w:rFonts w:ascii="Times New Roman"/>
                <w:b w:val="false"/>
                <w:i w:val="false"/>
                <w:color w:val="000000"/>
                <w:sz w:val="20"/>
              </w:rPr>
              <w:t xml:space="preserve">
социального страхования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налоги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материалов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основных средств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Электроэнергия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Отопление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Транспортные услуги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Текущий ремонт основных средств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основных средств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 обслуживание зданий , помещений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Арендная плата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Превышение затрат над доходами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 тенге )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95" w:id="120"/>
    <w:p>
      <w:pPr>
        <w:spacing w:after="0"/>
        <w:ind w:left="0"/>
        <w:jc w:val="both"/>
      </w:pPr>
      <w:r>
        <w:rPr>
          <w:rFonts w:ascii="Times New Roman"/>
          <w:b w:val="false"/>
          <w:i w:val="false"/>
          <w:color w:val="000000"/>
          <w:sz w:val="28"/>
        </w:rPr>
        <w:t xml:space="preserve">
Приложение 53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01-311-свод </w:t>
      </w:r>
    </w:p>
    <w:bookmarkEnd w:id="120"/>
    <w:bookmarkStart w:name="z296" w:id="1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Расчет расходов на субсидии юридическим лицам, </w:t>
      </w:r>
      <w:r>
        <w:br/>
      </w:r>
      <w:r>
        <w:rPr>
          <w:rFonts w:ascii="Times New Roman"/>
          <w:b w:val="false"/>
          <w:i w:val="false"/>
          <w:color w:val="000000"/>
          <w:sz w:val="28"/>
        </w:rPr>
        <w:t xml:space="preserve">
          </w:t>
      </w:r>
      <w:r>
        <w:rPr>
          <w:rFonts w:ascii="Times New Roman"/>
          <w:b/>
          <w:i w:val="false"/>
          <w:color w:val="000000"/>
          <w:sz w:val="28"/>
        </w:rPr>
        <w:t xml:space="preserve">в том числе крестьянским (фермерским хозяйствам) </w:t>
      </w:r>
    </w:p>
    <w:bookmarkEnd w:id="121"/>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Программа                                      |___________________| </w:t>
      </w:r>
      <w:r>
        <w:br/>
      </w:r>
      <w:r>
        <w:rPr>
          <w:rFonts w:ascii="Times New Roman"/>
          <w:b w:val="false"/>
          <w:i w:val="false"/>
          <w:color w:val="000000"/>
          <w:sz w:val="28"/>
        </w:rPr>
        <w:t xml:space="preserve">
Специфика      Субсидии юридическим лицам      |_________ </w:t>
      </w:r>
      <w:r>
        <w:rPr>
          <w:rFonts w:ascii="Times New Roman"/>
          <w:b w:val="false"/>
          <w:i w:val="false"/>
          <w:color w:val="000000"/>
          <w:sz w:val="28"/>
          <w:u w:val="single"/>
        </w:rPr>
        <w:t xml:space="preserve">311 </w:t>
      </w:r>
      <w:r>
        <w:rPr>
          <w:rFonts w:ascii="Times New Roman"/>
          <w:b w:val="false"/>
          <w:i w:val="false"/>
          <w:color w:val="000000"/>
          <w:sz w:val="28"/>
        </w:rPr>
        <w:t xml:space="preserve">_______| </w:t>
      </w:r>
      <w:r>
        <w:br/>
      </w:r>
      <w:r>
        <w:rPr>
          <w:rFonts w:ascii="Times New Roman"/>
          <w:b w:val="false"/>
          <w:i w:val="false"/>
          <w:color w:val="000000"/>
          <w:sz w:val="28"/>
        </w:rPr>
        <w:t xml:space="preserve">
    в том числе крестьянским (фермерским хозяйствам)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9"/>
        <w:gridCol w:w="1821"/>
        <w:gridCol w:w="1581"/>
        <w:gridCol w:w="1934"/>
        <w:gridCol w:w="1405"/>
        <w:gridCol w:w="1369"/>
        <w:gridCol w:w="1261"/>
      </w:tblGrid>
      <w:tr>
        <w:trPr>
          <w:trHeight w:val="180" w:hRule="atLeast"/>
        </w:trPr>
        <w:tc>
          <w:tcPr>
            <w:tcW w:w="3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на _____ год </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Уточ . </w:t>
            </w:r>
            <w:r>
              <w:br/>
            </w:r>
            <w:r>
              <w:rPr>
                <w:rFonts w:ascii="Times New Roman"/>
                <w:b w:val="false"/>
                <w:i w:val="false"/>
                <w:color w:val="000000"/>
                <w:sz w:val="20"/>
              </w:rPr>
              <w:t xml:space="preserve">
план ____ г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 на </w:t>
            </w:r>
          </w:p>
        </w:tc>
      </w:tr>
      <w:tr>
        <w:trPr>
          <w:trHeight w:val="375" w:hRule="atLeast"/>
        </w:trPr>
        <w:tc>
          <w:tcPr>
            <w:tcW w:w="0" w:type="auto"/>
            <w:vMerge/>
            <w:tcBorders>
              <w:top w:val="nil"/>
              <w:left w:val="single" w:color="cfcfcf" w:sz="5"/>
              <w:bottom w:val="single" w:color="cfcfcf" w:sz="5"/>
              <w:right w:val="single" w:color="cfcfcf" w:sz="5"/>
            </w:tcBorders>
          </w:tcP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Кассовые </w:t>
            </w:r>
            <w:r>
              <w:br/>
            </w:r>
            <w:r>
              <w:rPr>
                <w:rFonts w:ascii="Times New Roman"/>
                <w:b w:val="false"/>
                <w:i w:val="false"/>
                <w:color w:val="000000"/>
                <w:sz w:val="20"/>
              </w:rPr>
              <w:t xml:space="preserve">
расходы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 . </w:t>
            </w:r>
            <w:r>
              <w:br/>
            </w:r>
            <w:r>
              <w:rPr>
                <w:rFonts w:ascii="Times New Roman"/>
                <w:b w:val="false"/>
                <w:i w:val="false"/>
                <w:color w:val="000000"/>
                <w:sz w:val="20"/>
              </w:rPr>
              <w:t xml:space="preserve">
расходы </w:t>
            </w: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г .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г .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г . </w:t>
            </w:r>
          </w:p>
        </w:tc>
      </w:tr>
      <w:tr>
        <w:trPr>
          <w:trHeight w:val="18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18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Всего доходов </w:t>
            </w:r>
            <w:r>
              <w:br/>
            </w:r>
            <w:r>
              <w:rPr>
                <w:rFonts w:ascii="Times New Roman"/>
                <w:b w:val="false"/>
                <w:i w:val="false"/>
                <w:color w:val="000000"/>
                <w:sz w:val="20"/>
              </w:rPr>
              <w:t>
</w:t>
            </w:r>
            <w:r>
              <w:rPr>
                <w:rFonts w:ascii="Times New Roman"/>
                <w:b/>
                <w:i w:val="false"/>
                <w:color w:val="000000"/>
                <w:sz w:val="20"/>
              </w:rPr>
              <w:t xml:space="preserve">(тыс.тенге)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Всего затрат </w:t>
            </w:r>
            <w:r>
              <w:br/>
            </w:r>
            <w:r>
              <w:rPr>
                <w:rFonts w:ascii="Times New Roman"/>
                <w:b w:val="false"/>
                <w:i w:val="false"/>
                <w:color w:val="000000"/>
                <w:sz w:val="20"/>
              </w:rPr>
              <w:t>
</w:t>
            </w:r>
            <w:r>
              <w:rPr>
                <w:rFonts w:ascii="Times New Roman"/>
                <w:b/>
                <w:i w:val="false"/>
                <w:color w:val="000000"/>
                <w:sz w:val="20"/>
              </w:rPr>
              <w:t xml:space="preserve">(тыс.тенге)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Налоги и другие </w:t>
            </w:r>
            <w:r>
              <w:br/>
            </w:r>
            <w:r>
              <w:rPr>
                <w:rFonts w:ascii="Times New Roman"/>
                <w:b w:val="false"/>
                <w:i w:val="false"/>
                <w:color w:val="000000"/>
                <w:sz w:val="20"/>
              </w:rPr>
              <w:t xml:space="preserve">
обязательные платежи в </w:t>
            </w:r>
            <w:r>
              <w:br/>
            </w:r>
            <w:r>
              <w:rPr>
                <w:rFonts w:ascii="Times New Roman"/>
                <w:b w:val="false"/>
                <w:i w:val="false"/>
                <w:color w:val="000000"/>
                <w:sz w:val="20"/>
              </w:rPr>
              <w:t xml:space="preserve">
бюджет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 . ч . НДС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подоходный </w:t>
            </w:r>
            <w:r>
              <w:br/>
            </w:r>
            <w:r>
              <w:rPr>
                <w:rFonts w:ascii="Times New Roman"/>
                <w:b w:val="false"/>
                <w:i w:val="false"/>
                <w:color w:val="000000"/>
                <w:sz w:val="20"/>
              </w:rPr>
              <w:t xml:space="preserve">
налог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оциальные отчисления в </w:t>
            </w:r>
            <w:r>
              <w:br/>
            </w:r>
            <w:r>
              <w:rPr>
                <w:rFonts w:ascii="Times New Roman"/>
                <w:b w:val="false"/>
                <w:i w:val="false"/>
                <w:color w:val="000000"/>
                <w:sz w:val="20"/>
              </w:rPr>
              <w:t xml:space="preserve">
государственный фонд </w:t>
            </w:r>
            <w:r>
              <w:br/>
            </w:r>
            <w:r>
              <w:rPr>
                <w:rFonts w:ascii="Times New Roman"/>
                <w:b w:val="false"/>
                <w:i w:val="false"/>
                <w:color w:val="000000"/>
                <w:sz w:val="20"/>
              </w:rPr>
              <w:t xml:space="preserve">
социального страхования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налоги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материалов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основных </w:t>
            </w:r>
            <w:r>
              <w:br/>
            </w:r>
            <w:r>
              <w:rPr>
                <w:rFonts w:ascii="Times New Roman"/>
                <w:b w:val="false"/>
                <w:i w:val="false"/>
                <w:color w:val="000000"/>
                <w:sz w:val="20"/>
              </w:rPr>
              <w:t xml:space="preserve">
средств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Электроэнергия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Отопление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Транспортные услуги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Текущий ремонт основных </w:t>
            </w:r>
            <w:r>
              <w:br/>
            </w:r>
            <w:r>
              <w:rPr>
                <w:rFonts w:ascii="Times New Roman"/>
                <w:b w:val="false"/>
                <w:i w:val="false"/>
                <w:color w:val="000000"/>
                <w:sz w:val="20"/>
              </w:rPr>
              <w:t xml:space="preserve">
средств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w:t>
            </w:r>
            <w:r>
              <w:br/>
            </w:r>
            <w:r>
              <w:rPr>
                <w:rFonts w:ascii="Times New Roman"/>
                <w:b w:val="false"/>
                <w:i w:val="false"/>
                <w:color w:val="000000"/>
                <w:sz w:val="20"/>
              </w:rPr>
              <w:t xml:space="preserve">
основных средств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 обслуживание </w:t>
            </w:r>
            <w:r>
              <w:br/>
            </w:r>
            <w:r>
              <w:rPr>
                <w:rFonts w:ascii="Times New Roman"/>
                <w:b w:val="false"/>
                <w:i w:val="false"/>
                <w:color w:val="000000"/>
                <w:sz w:val="20"/>
              </w:rPr>
              <w:t xml:space="preserve">
зданий , помещений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Арендная плата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Превышение затрат </w:t>
            </w:r>
            <w:r>
              <w:br/>
            </w:r>
            <w:r>
              <w:rPr>
                <w:rFonts w:ascii="Times New Roman"/>
                <w:b w:val="false"/>
                <w:i w:val="false"/>
                <w:color w:val="000000"/>
                <w:sz w:val="20"/>
              </w:rPr>
              <w:t>
</w:t>
            </w:r>
            <w:r>
              <w:rPr>
                <w:rFonts w:ascii="Times New Roman"/>
                <w:b/>
                <w:i w:val="false"/>
                <w:color w:val="000000"/>
                <w:sz w:val="20"/>
              </w:rPr>
              <w:t xml:space="preserve">над доходами </w:t>
            </w:r>
            <w:r>
              <w:br/>
            </w:r>
            <w:r>
              <w:rPr>
                <w:rFonts w:ascii="Times New Roman"/>
                <w:b w:val="false"/>
                <w:i w:val="false"/>
                <w:color w:val="000000"/>
                <w:sz w:val="20"/>
              </w:rPr>
              <w:t>
</w:t>
            </w:r>
            <w:r>
              <w:rPr>
                <w:rFonts w:ascii="Times New Roman"/>
                <w:b/>
                <w:i w:val="false"/>
                <w:color w:val="000000"/>
                <w:sz w:val="20"/>
              </w:rPr>
              <w:t xml:space="preserve">(тыс.тенге)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297" w:id="122"/>
    <w:p>
      <w:pPr>
        <w:spacing w:after="0"/>
        <w:ind w:left="0"/>
        <w:jc w:val="both"/>
      </w:pPr>
      <w:r>
        <w:rPr>
          <w:rFonts w:ascii="Times New Roman"/>
          <w:b w:val="false"/>
          <w:i w:val="false"/>
          <w:color w:val="000000"/>
          <w:sz w:val="28"/>
        </w:rPr>
        <w:t xml:space="preserve">
Приложение 54 </w:t>
      </w:r>
      <w:r>
        <w:br/>
      </w:r>
      <w:r>
        <w:rPr>
          <w:rFonts w:ascii="Times New Roman"/>
          <w:b w:val="false"/>
          <w:i w:val="false"/>
          <w:color w:val="000000"/>
          <w:sz w:val="28"/>
        </w:rPr>
        <w:t>
к Правилам составления и представления бюджетной заявки</w:t>
      </w:r>
    </w:p>
    <w:bookmarkEnd w:id="122"/>
    <w:bookmarkStart w:name="z276" w:id="123"/>
    <w:p>
      <w:pPr>
        <w:spacing w:after="0"/>
        <w:ind w:left="0"/>
        <w:jc w:val="both"/>
      </w:pPr>
      <w:r>
        <w:rPr>
          <w:rFonts w:ascii="Times New Roman"/>
          <w:b w:val="false"/>
          <w:i w:val="false"/>
          <w:color w:val="000000"/>
          <w:sz w:val="28"/>
        </w:rPr>
        <w:t>                              
</w:t>
      </w:r>
      <w:r>
        <w:rPr>
          <w:rFonts w:ascii="Times New Roman"/>
          <w:b/>
          <w:i w:val="false"/>
          <w:color w:val="000000"/>
          <w:sz w:val="28"/>
        </w:rPr>
        <w:t xml:space="preserve"> Расшифровка</w:t>
      </w:r>
      <w:r>
        <w:br/>
      </w:r>
      <w:r>
        <w:rPr>
          <w:rFonts w:ascii="Times New Roman"/>
          <w:b w:val="false"/>
          <w:i w:val="false"/>
          <w:color w:val="000000"/>
          <w:sz w:val="28"/>
        </w:rPr>
        <w:t>
                  </w:t>
      </w:r>
      <w:r>
        <w:rPr>
          <w:rFonts w:ascii="Times New Roman"/>
          <w:b/>
          <w:i w:val="false"/>
          <w:color w:val="000000"/>
          <w:sz w:val="28"/>
        </w:rPr>
        <w:t>бюджетных инвестиционных проектов</w:t>
      </w:r>
    </w:p>
    <w:bookmarkEnd w:id="123"/>
    <w:p>
      <w:pPr>
        <w:spacing w:after="0"/>
        <w:ind w:left="0"/>
        <w:jc w:val="both"/>
      </w:pPr>
      <w:r>
        <w:rPr>
          <w:rFonts w:ascii="Times New Roman"/>
          <w:b w:val="false"/>
          <w:i w:val="false"/>
          <w:color w:val="ff0000"/>
          <w:sz w:val="28"/>
        </w:rPr>
        <w:t xml:space="preserve">      Сноска. Приложение 54 в редакции приказа Министра экономики и бюджетного планирования РК от 21.09.2009 </w:t>
      </w:r>
      <w:r>
        <w:rPr>
          <w:rFonts w:ascii="Times New Roman"/>
          <w:b w:val="false"/>
          <w:i w:val="false"/>
          <w:color w:val="ff0000"/>
          <w:sz w:val="28"/>
        </w:rPr>
        <w:t>№ 199</w:t>
      </w:r>
      <w:r>
        <w:rPr>
          <w:rFonts w:ascii="Times New Roman"/>
          <w:b w:val="false"/>
          <w:i w:val="false"/>
          <w:color w:val="ff0000"/>
          <w:sz w:val="28"/>
        </w:rPr>
        <w:t xml:space="preserve"> (вводится в действие с 16.10.2009).</w:t>
      </w:r>
    </w:p>
    <w:p>
      <w:pPr>
        <w:spacing w:after="0"/>
        <w:ind w:left="0"/>
        <w:jc w:val="both"/>
      </w:pPr>
      <w:r>
        <w:rPr>
          <w:rFonts w:ascii="Times New Roman"/>
          <w:b w:val="false"/>
          <w:i w:val="false"/>
          <w:color w:val="000000"/>
          <w:sz w:val="28"/>
        </w:rPr>
        <w:t>                                                      _____</w:t>
      </w:r>
      <w:r>
        <w:rPr>
          <w:rFonts w:ascii="Times New Roman"/>
          <w:b w:val="false"/>
          <w:i w:val="false"/>
          <w:color w:val="000000"/>
          <w:sz w:val="28"/>
          <w:u w:val="single"/>
        </w:rPr>
        <w:t>Коды</w:t>
      </w:r>
      <w:r>
        <w:rPr>
          <w:rFonts w:ascii="Times New Roman"/>
          <w:b w:val="false"/>
          <w:i w:val="false"/>
          <w:color w:val="000000"/>
          <w:sz w:val="28"/>
        </w:rPr>
        <w:t>_____</w:t>
      </w:r>
      <w:r>
        <w:br/>
      </w:r>
      <w:r>
        <w:rPr>
          <w:rFonts w:ascii="Times New Roman"/>
          <w:b w:val="false"/>
          <w:i w:val="false"/>
          <w:color w:val="000000"/>
          <w:sz w:val="28"/>
        </w:rPr>
        <w:t>
Год                                                  |______________|</w:t>
      </w:r>
      <w:r>
        <w:br/>
      </w:r>
      <w:r>
        <w:rPr>
          <w:rFonts w:ascii="Times New Roman"/>
          <w:b w:val="false"/>
          <w:i w:val="false"/>
          <w:color w:val="000000"/>
          <w:sz w:val="28"/>
        </w:rPr>
        <w:t>
Вид данных (прогноз, план, отчет)                    |______________|</w:t>
      </w:r>
      <w:r>
        <w:br/>
      </w:r>
      <w:r>
        <w:rPr>
          <w:rFonts w:ascii="Times New Roman"/>
          <w:b w:val="false"/>
          <w:i w:val="false"/>
          <w:color w:val="000000"/>
          <w:sz w:val="28"/>
        </w:rPr>
        <w:t>
Функциональная группа                                |______________|</w:t>
      </w:r>
      <w:r>
        <w:br/>
      </w:r>
      <w:r>
        <w:rPr>
          <w:rFonts w:ascii="Times New Roman"/>
          <w:b w:val="false"/>
          <w:i w:val="false"/>
          <w:color w:val="000000"/>
          <w:sz w:val="28"/>
        </w:rPr>
        <w:t>
Администратор программ                               |______________|</w:t>
      </w:r>
      <w:r>
        <w:br/>
      </w:r>
      <w:r>
        <w:rPr>
          <w:rFonts w:ascii="Times New Roman"/>
          <w:b w:val="false"/>
          <w:i w:val="false"/>
          <w:color w:val="000000"/>
          <w:sz w:val="28"/>
        </w:rPr>
        <w:t>
Государственное учреждение                           |______________|</w:t>
      </w:r>
      <w:r>
        <w:br/>
      </w:r>
      <w:r>
        <w:rPr>
          <w:rFonts w:ascii="Times New Roman"/>
          <w:b w:val="false"/>
          <w:i w:val="false"/>
          <w:color w:val="000000"/>
          <w:sz w:val="28"/>
        </w:rPr>
        <w:t>
Программа                                            |______________|</w:t>
      </w:r>
      <w:r>
        <w:br/>
      </w:r>
      <w:r>
        <w:rPr>
          <w:rFonts w:ascii="Times New Roman"/>
          <w:b w:val="false"/>
          <w:i w:val="false"/>
          <w:color w:val="000000"/>
          <w:sz w:val="28"/>
        </w:rPr>
        <w:t>
Подпрограмма                                         |______________|</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1"/>
        <w:gridCol w:w="1702"/>
        <w:gridCol w:w="2159"/>
        <w:gridCol w:w="2159"/>
        <w:gridCol w:w="1107"/>
        <w:gridCol w:w="1147"/>
        <w:gridCol w:w="1365"/>
      </w:tblGrid>
      <w:tr>
        <w:trPr>
          <w:trHeight w:val="30" w:hRule="atLeast"/>
        </w:trPr>
        <w:tc>
          <w:tcPr>
            <w:tcW w:w="4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реали-</w:t>
            </w:r>
            <w:r>
              <w:br/>
            </w:r>
            <w:r>
              <w:rPr>
                <w:rFonts w:ascii="Times New Roman"/>
                <w:b w:val="false"/>
                <w:i w:val="false"/>
                <w:color w:val="000000"/>
                <w:sz w:val="20"/>
              </w:rPr>
              <w:t>
зации</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финанси-</w:t>
            </w:r>
            <w:r>
              <w:br/>
            </w:r>
            <w:r>
              <w:rPr>
                <w:rFonts w:ascii="Times New Roman"/>
                <w:b w:val="false"/>
                <w:i w:val="false"/>
                <w:color w:val="000000"/>
                <w:sz w:val="20"/>
              </w:rPr>
              <w:t>
рования</w:t>
            </w:r>
            <w:r>
              <w:br/>
            </w:r>
            <w:r>
              <w:rPr>
                <w:rFonts w:ascii="Times New Roman"/>
                <w:b w:val="false"/>
                <w:i w:val="false"/>
                <w:color w:val="000000"/>
                <w:sz w:val="20"/>
              </w:rPr>
              <w:t>
(с</w:t>
            </w:r>
            <w:r>
              <w:br/>
            </w:r>
            <w:r>
              <w:rPr>
                <w:rFonts w:ascii="Times New Roman"/>
                <w:b w:val="false"/>
                <w:i w:val="false"/>
                <w:color w:val="000000"/>
                <w:sz w:val="20"/>
              </w:rPr>
              <w:t>
разбивкой)</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стоимость</w:t>
            </w:r>
            <w:r>
              <w:br/>
            </w:r>
            <w:r>
              <w:rPr>
                <w:rFonts w:ascii="Times New Roman"/>
                <w:b w:val="false"/>
                <w:i w:val="false"/>
                <w:color w:val="000000"/>
                <w:sz w:val="20"/>
              </w:rPr>
              <w:t>
(тыс.</w:t>
            </w:r>
            <w:r>
              <w:br/>
            </w:r>
            <w:r>
              <w:rPr>
                <w:rFonts w:ascii="Times New Roman"/>
                <w:b w:val="false"/>
                <w:i w:val="false"/>
                <w:color w:val="000000"/>
                <w:sz w:val="20"/>
              </w:rPr>
              <w:t>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до</w:t>
            </w:r>
            <w:r>
              <w:br/>
            </w:r>
            <w:r>
              <w:rPr>
                <w:rFonts w:ascii="Times New Roman"/>
                <w:b w:val="false"/>
                <w:i w:val="false"/>
                <w:color w:val="000000"/>
                <w:sz w:val="20"/>
              </w:rPr>
              <w:t>
начала планового</w:t>
            </w:r>
            <w:r>
              <w:br/>
            </w:r>
            <w:r>
              <w:rPr>
                <w:rFonts w:ascii="Times New Roman"/>
                <w:b w:val="false"/>
                <w:i w:val="false"/>
                <w:color w:val="000000"/>
                <w:sz w:val="20"/>
              </w:rPr>
              <w:t>
периода (тыс.</w:t>
            </w:r>
            <w:r>
              <w:br/>
            </w:r>
            <w:r>
              <w:rPr>
                <w:rFonts w:ascii="Times New Roman"/>
                <w:b w:val="false"/>
                <w:i w:val="false"/>
                <w:color w:val="000000"/>
                <w:sz w:val="20"/>
              </w:rPr>
              <w:t>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годам</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r>
      <w:tr>
        <w:trPr>
          <w:trHeight w:val="30" w:hRule="atLeast"/>
        </w:trPr>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программного</w:t>
            </w:r>
            <w:r>
              <w:br/>
            </w:r>
            <w:r>
              <w:rPr>
                <w:rFonts w:ascii="Times New Roman"/>
                <w:b w:val="false"/>
                <w:i w:val="false"/>
                <w:color w:val="000000"/>
                <w:sz w:val="20"/>
              </w:rPr>
              <w:t>
документа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w:t>
            </w:r>
            <w:r>
              <w:br/>
            </w:r>
            <w:r>
              <w:rPr>
                <w:rFonts w:ascii="Times New Roman"/>
                <w:b w:val="false"/>
                <w:i w:val="false"/>
                <w:color w:val="000000"/>
                <w:sz w:val="20"/>
              </w:rPr>
              <w:t>
проекта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w:t>
            </w:r>
            <w:r>
              <w:br/>
            </w:r>
            <w:r>
              <w:rPr>
                <w:rFonts w:ascii="Times New Roman"/>
                <w:b w:val="false"/>
                <w:i w:val="false"/>
                <w:color w:val="000000"/>
                <w:sz w:val="20"/>
              </w:rPr>
              <w:t>
инвестиционным</w:t>
            </w:r>
            <w:r>
              <w:br/>
            </w:r>
            <w:r>
              <w:rPr>
                <w:rFonts w:ascii="Times New Roman"/>
                <w:b w:val="false"/>
                <w:i w:val="false"/>
                <w:color w:val="000000"/>
                <w:sz w:val="20"/>
              </w:rPr>
              <w:t>
проектам:</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9"/>
        <w:gridCol w:w="1730"/>
        <w:gridCol w:w="1691"/>
        <w:gridCol w:w="1927"/>
        <w:gridCol w:w="6903"/>
      </w:tblGrid>
      <w:tr>
        <w:trPr>
          <w:trHeight w:val="11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на плановый период</w:t>
            </w:r>
            <w:r>
              <w:br/>
            </w:r>
            <w:r>
              <w:rPr>
                <w:rFonts w:ascii="Times New Roman"/>
                <w:b w:val="false"/>
                <w:i w:val="false"/>
                <w:color w:val="000000"/>
                <w:sz w:val="20"/>
              </w:rPr>
              <w:t>
(тыс. тенге)</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после</w:t>
            </w:r>
            <w:r>
              <w:br/>
            </w:r>
            <w:r>
              <w:rPr>
                <w:rFonts w:ascii="Times New Roman"/>
                <w:b w:val="false"/>
                <w:i w:val="false"/>
                <w:color w:val="000000"/>
                <w:sz w:val="20"/>
              </w:rPr>
              <w:t>
планового</w:t>
            </w:r>
            <w:r>
              <w:br/>
            </w:r>
            <w:r>
              <w:rPr>
                <w:rFonts w:ascii="Times New Roman"/>
                <w:b w:val="false"/>
                <w:i w:val="false"/>
                <w:color w:val="000000"/>
                <w:sz w:val="20"/>
              </w:rPr>
              <w:t>
периода</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предоставляемой</w:t>
            </w:r>
            <w:r>
              <w:br/>
            </w:r>
            <w:r>
              <w:rPr>
                <w:rFonts w:ascii="Times New Roman"/>
                <w:b w:val="false"/>
                <w:i w:val="false"/>
                <w:color w:val="000000"/>
                <w:sz w:val="20"/>
              </w:rPr>
              <w:t>
документации**</w:t>
            </w:r>
          </w:p>
        </w:tc>
      </w:tr>
      <w:tr>
        <w:trPr>
          <w:trHeight w:val="1185"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1-й год</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2-й год</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3-й год</w:t>
            </w:r>
          </w:p>
        </w:tc>
        <w:tc>
          <w:tcPr>
            <w:tcW w:w="0" w:type="auto"/>
            <w:vMerge/>
            <w:tcBorders>
              <w:top w:val="nil"/>
              <w:left w:val="single" w:color="cfcfcf" w:sz="5"/>
              <w:bottom w:val="single" w:color="cfcfcf" w:sz="5"/>
              <w:right w:val="single" w:color="cfcfcf" w:sz="5"/>
            </w:tcBorders>
          </w:tcP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4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54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следующее:</w:t>
            </w:r>
            <w:r>
              <w:br/>
            </w:r>
            <w:r>
              <w:rPr>
                <w:rFonts w:ascii="Times New Roman"/>
                <w:b w:val="false"/>
                <w:i w:val="false"/>
                <w:color w:val="000000"/>
                <w:sz w:val="20"/>
              </w:rPr>
              <w:t>
1. Наличие ТЭО, за исключением</w:t>
            </w:r>
            <w:r>
              <w:br/>
            </w:r>
            <w:r>
              <w:rPr>
                <w:rFonts w:ascii="Times New Roman"/>
                <w:b w:val="false"/>
                <w:i w:val="false"/>
                <w:color w:val="000000"/>
                <w:sz w:val="20"/>
              </w:rPr>
              <w:t>
БИП, не требующих разработки ТЭО;</w:t>
            </w:r>
            <w:r>
              <w:br/>
            </w:r>
            <w:r>
              <w:rPr>
                <w:rFonts w:ascii="Times New Roman"/>
                <w:b w:val="false"/>
                <w:i w:val="false"/>
                <w:color w:val="000000"/>
                <w:sz w:val="20"/>
              </w:rPr>
              <w:t>
2. Положительное заключение</w:t>
            </w:r>
            <w:r>
              <w:br/>
            </w:r>
            <w:r>
              <w:rPr>
                <w:rFonts w:ascii="Times New Roman"/>
                <w:b w:val="false"/>
                <w:i w:val="false"/>
                <w:color w:val="000000"/>
                <w:sz w:val="20"/>
              </w:rPr>
              <w:t>
экономической экспертизы по ТЭО</w:t>
            </w:r>
            <w:r>
              <w:br/>
            </w:r>
            <w:r>
              <w:rPr>
                <w:rFonts w:ascii="Times New Roman"/>
                <w:b w:val="false"/>
                <w:i w:val="false"/>
                <w:color w:val="000000"/>
                <w:sz w:val="20"/>
              </w:rPr>
              <w:t>
БИП, отраслевое заключение.</w:t>
            </w:r>
            <w:r>
              <w:br/>
            </w:r>
            <w:r>
              <w:rPr>
                <w:rFonts w:ascii="Times New Roman"/>
                <w:b w:val="false"/>
                <w:i w:val="false"/>
                <w:color w:val="000000"/>
                <w:sz w:val="20"/>
              </w:rPr>
              <w:t>
3. Типовой проект.</w:t>
            </w:r>
            <w:r>
              <w:br/>
            </w:r>
            <w:r>
              <w:rPr>
                <w:rFonts w:ascii="Times New Roman"/>
                <w:b w:val="false"/>
                <w:i w:val="false"/>
                <w:color w:val="000000"/>
                <w:sz w:val="20"/>
              </w:rPr>
              <w:t>
4. Номер и дата государственной</w:t>
            </w:r>
            <w:r>
              <w:br/>
            </w:r>
            <w:r>
              <w:rPr>
                <w:rFonts w:ascii="Times New Roman"/>
                <w:b w:val="false"/>
                <w:i w:val="false"/>
                <w:color w:val="000000"/>
                <w:sz w:val="20"/>
              </w:rPr>
              <w:t>
экспертизы на ПСД, стоимость по</w:t>
            </w:r>
            <w:r>
              <w:br/>
            </w:r>
            <w:r>
              <w:rPr>
                <w:rFonts w:ascii="Times New Roman"/>
                <w:b w:val="false"/>
                <w:i w:val="false"/>
                <w:color w:val="000000"/>
                <w:sz w:val="20"/>
              </w:rPr>
              <w:t>
экспертизе на ПСД;</w:t>
            </w:r>
            <w:r>
              <w:br/>
            </w:r>
            <w:r>
              <w:rPr>
                <w:rFonts w:ascii="Times New Roman"/>
                <w:b w:val="false"/>
                <w:i w:val="false"/>
                <w:color w:val="000000"/>
                <w:sz w:val="20"/>
              </w:rPr>
              <w:t>
стоимость разработки ПСД и</w:t>
            </w:r>
            <w:r>
              <w:br/>
            </w:r>
            <w:r>
              <w:rPr>
                <w:rFonts w:ascii="Times New Roman"/>
                <w:b w:val="false"/>
                <w:i w:val="false"/>
                <w:color w:val="000000"/>
                <w:sz w:val="20"/>
              </w:rPr>
              <w:t>
источник финансирования.</w:t>
            </w:r>
          </w:p>
        </w:tc>
      </w:tr>
      <w:tr>
        <w:trPr>
          <w:trHeight w:val="945"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соглашения о займе</w:t>
            </w:r>
            <w:r>
              <w:br/>
            </w:r>
            <w:r>
              <w:rPr>
                <w:rFonts w:ascii="Times New Roman"/>
                <w:b w:val="false"/>
                <w:i w:val="false"/>
                <w:color w:val="000000"/>
                <w:sz w:val="20"/>
              </w:rPr>
              <w:t>
(номер и дата)</w:t>
            </w:r>
          </w:p>
        </w:tc>
      </w:tr>
    </w:tbl>
    <w:p>
      <w:pPr>
        <w:spacing w:after="0"/>
        <w:ind w:left="0"/>
        <w:jc w:val="both"/>
      </w:pPr>
      <w:r>
        <w:rPr>
          <w:rFonts w:ascii="Times New Roman"/>
          <w:b/>
          <w:i w:val="false"/>
          <w:color w:val="000000"/>
          <w:sz w:val="28"/>
        </w:rPr>
        <w:t>Ответственный секретарь (руководитель) администратора</w:t>
      </w:r>
      <w:r>
        <w:br/>
      </w:r>
      <w:r>
        <w:rPr>
          <w:rFonts w:ascii="Times New Roman"/>
          <w:b w:val="false"/>
          <w:i w:val="false"/>
          <w:color w:val="000000"/>
          <w:sz w:val="28"/>
        </w:rPr>
        <w:t>
</w:t>
      </w:r>
      <w:r>
        <w:rPr>
          <w:rFonts w:ascii="Times New Roman"/>
          <w:b/>
          <w:i w:val="false"/>
          <w:color w:val="000000"/>
          <w:sz w:val="28"/>
        </w:rPr>
        <w:t>республиканских бюджетных программ или руководитель</w:t>
      </w:r>
      <w:r>
        <w:br/>
      </w:r>
      <w:r>
        <w:rPr>
          <w:rFonts w:ascii="Times New Roman"/>
          <w:b w:val="false"/>
          <w:i w:val="false"/>
          <w:color w:val="000000"/>
          <w:sz w:val="28"/>
        </w:rPr>
        <w:t>
</w:t>
      </w:r>
      <w:r>
        <w:rPr>
          <w:rFonts w:ascii="Times New Roman"/>
          <w:b/>
          <w:i w:val="false"/>
          <w:color w:val="000000"/>
          <w:sz w:val="28"/>
        </w:rPr>
        <w:t>администратора местных бюджетных программ/</w:t>
      </w:r>
      <w:r>
        <w:br/>
      </w:r>
      <w:r>
        <w:rPr>
          <w:rFonts w:ascii="Times New Roman"/>
          <w:b w:val="false"/>
          <w:i w:val="false"/>
          <w:color w:val="000000"/>
          <w:sz w:val="28"/>
        </w:rPr>
        <w:t>
</w:t>
      </w:r>
      <w:r>
        <w:rPr>
          <w:rFonts w:ascii="Times New Roman"/>
          <w:b/>
          <w:i w:val="false"/>
          <w:color w:val="000000"/>
          <w:sz w:val="28"/>
        </w:rPr>
        <w:t>государственного учреждения</w:t>
      </w:r>
      <w:r>
        <w:br/>
      </w:r>
      <w:r>
        <w:rPr>
          <w:rFonts w:ascii="Times New Roman"/>
          <w:b w:val="false"/>
          <w:i w:val="false"/>
          <w:color w:val="000000"/>
          <w:sz w:val="28"/>
        </w:rPr>
        <w:t>
</w:t>
      </w:r>
      <w:r>
        <w:rPr>
          <w:rFonts w:ascii="Times New Roman"/>
          <w:b/>
          <w:i w:val="false"/>
          <w:color w:val="000000"/>
          <w:sz w:val="28"/>
        </w:rPr>
        <w:t>Главный бухгалтер (нач.ФЭО)</w:t>
      </w:r>
    </w:p>
    <w:p>
      <w:pPr>
        <w:spacing w:after="0"/>
        <w:ind w:left="0"/>
        <w:jc w:val="both"/>
      </w:pPr>
      <w:r>
        <w:rPr>
          <w:rFonts w:ascii="Times New Roman"/>
          <w:b w:val="false"/>
          <w:i w:val="false"/>
          <w:color w:val="000000"/>
          <w:sz w:val="28"/>
        </w:rPr>
        <w:t>Примечание: ** Согласно постановлению Правительства "Об утверждении</w:t>
      </w:r>
      <w:r>
        <w:br/>
      </w:r>
      <w:r>
        <w:rPr>
          <w:rFonts w:ascii="Times New Roman"/>
          <w:b w:val="false"/>
          <w:i w:val="false"/>
          <w:color w:val="000000"/>
          <w:sz w:val="28"/>
        </w:rPr>
        <w:t>
Правил рассмотрения, отбора, мониторинга и оценки реализации</w:t>
      </w:r>
      <w:r>
        <w:br/>
      </w:r>
      <w:r>
        <w:rPr>
          <w:rFonts w:ascii="Times New Roman"/>
          <w:b w:val="false"/>
          <w:i w:val="false"/>
          <w:color w:val="000000"/>
          <w:sz w:val="28"/>
        </w:rPr>
        <w:t>
бюджетных инвестиционных проектов", с указанием реквизитов.</w:t>
      </w:r>
      <w:r>
        <w:br/>
      </w:r>
      <w:r>
        <w:rPr>
          <w:rFonts w:ascii="Times New Roman"/>
          <w:b w:val="false"/>
          <w:i w:val="false"/>
          <w:color w:val="000000"/>
          <w:sz w:val="28"/>
        </w:rPr>
        <w:t>
            * Отчетные данные на последнюю дату"</w:t>
      </w:r>
    </w:p>
    <w:bookmarkStart w:name="z299" w:id="124"/>
    <w:p>
      <w:pPr>
        <w:spacing w:after="0"/>
        <w:ind w:left="0"/>
        <w:jc w:val="both"/>
      </w:pPr>
      <w:r>
        <w:rPr>
          <w:rFonts w:ascii="Times New Roman"/>
          <w:b w:val="false"/>
          <w:i w:val="false"/>
          <w:color w:val="000000"/>
          <w:sz w:val="28"/>
        </w:rPr>
        <w:t xml:space="preserve">
Приложение 55 </w:t>
      </w:r>
      <w:r>
        <w:br/>
      </w:r>
      <w:r>
        <w:rPr>
          <w:rFonts w:ascii="Times New Roman"/>
          <w:b w:val="false"/>
          <w:i w:val="false"/>
          <w:color w:val="000000"/>
          <w:sz w:val="28"/>
        </w:rPr>
        <w:t xml:space="preserve">
к Правилам составления и представления бюджетной заявки </w:t>
      </w:r>
    </w:p>
    <w:bookmarkEnd w:id="124"/>
    <w:bookmarkStart w:name="z300" w:id="125"/>
    <w:p>
      <w:pPr>
        <w:spacing w:after="0"/>
        <w:ind w:left="0"/>
        <w:jc w:val="both"/>
      </w:pPr>
      <w:r>
        <w:rPr>
          <w:rFonts w:ascii="Times New Roman"/>
          <w:b w:val="false"/>
          <w:i w:val="false"/>
          <w:color w:val="000000"/>
          <w:sz w:val="28"/>
        </w:rPr>
        <w:t>          
</w:t>
      </w:r>
      <w:r>
        <w:rPr>
          <w:rFonts w:ascii="Times New Roman"/>
          <w:b/>
          <w:i w:val="false"/>
          <w:color w:val="000000"/>
          <w:sz w:val="28"/>
        </w:rPr>
        <w:t xml:space="preserve">Перечень полученных и использованных связанных </w:t>
      </w:r>
      <w:r>
        <w:br/>
      </w:r>
      <w:r>
        <w:rPr>
          <w:rFonts w:ascii="Times New Roman"/>
          <w:b w:val="false"/>
          <w:i w:val="false"/>
          <w:color w:val="000000"/>
          <w:sz w:val="28"/>
        </w:rPr>
        <w:t xml:space="preserve">
                         </w:t>
      </w:r>
      <w:r>
        <w:rPr>
          <w:rFonts w:ascii="Times New Roman"/>
          <w:b/>
          <w:i w:val="false"/>
          <w:color w:val="000000"/>
          <w:sz w:val="28"/>
        </w:rPr>
        <w:t xml:space="preserve">грантов за _____ год </w:t>
      </w:r>
    </w:p>
    <w:bookmarkEnd w:id="125"/>
    <w:p>
      <w:pPr>
        <w:spacing w:after="0"/>
        <w:ind w:left="0"/>
        <w:jc w:val="both"/>
      </w:pPr>
      <w:r>
        <w:rPr>
          <w:rFonts w:ascii="Times New Roman"/>
          <w:b w:val="false"/>
          <w:i w:val="false"/>
          <w:color w:val="000000"/>
          <w:sz w:val="28"/>
        </w:rPr>
        <w:t xml:space="preserve">Республиканский бюджет/местный бюджет ________________________ </w:t>
      </w:r>
      <w:r>
        <w:br/>
      </w:r>
      <w:r>
        <w:rPr>
          <w:rFonts w:ascii="Times New Roman"/>
          <w:b w:val="false"/>
          <w:i w:val="false"/>
          <w:color w:val="000000"/>
          <w:sz w:val="28"/>
        </w:rPr>
        <w:t xml:space="preserve">
Администратор программ ____________________________ </w:t>
      </w:r>
      <w:r>
        <w:br/>
      </w:r>
      <w:r>
        <w:rPr>
          <w:rFonts w:ascii="Times New Roman"/>
          <w:b w:val="false"/>
          <w:i w:val="false"/>
          <w:color w:val="000000"/>
          <w:sz w:val="28"/>
        </w:rPr>
        <w:t xml:space="preserve">
Государственное учреждение 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981"/>
        <w:gridCol w:w="877"/>
        <w:gridCol w:w="922"/>
        <w:gridCol w:w="967"/>
        <w:gridCol w:w="818"/>
        <w:gridCol w:w="1728"/>
        <w:gridCol w:w="818"/>
        <w:gridCol w:w="430"/>
        <w:gridCol w:w="1345"/>
        <w:gridCol w:w="463"/>
        <w:gridCol w:w="1241"/>
        <w:gridCol w:w="792"/>
        <w:gridCol w:w="1136"/>
      </w:tblGrid>
      <w:tr>
        <w:trPr>
          <w:trHeight w:val="1215" w:hRule="atLeast"/>
        </w:trPr>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w:t>
            </w:r>
            <w:r>
              <w:br/>
            </w:r>
            <w:r>
              <w:rPr>
                <w:rFonts w:ascii="Times New Roman"/>
                <w:b w:val="false"/>
                <w:i w:val="false"/>
                <w:color w:val="000000"/>
                <w:sz w:val="20"/>
              </w:rPr>
              <w:t xml:space="preserve">
ная </w:t>
            </w:r>
            <w:r>
              <w:br/>
            </w:r>
            <w:r>
              <w:rPr>
                <w:rFonts w:ascii="Times New Roman"/>
                <w:b w:val="false"/>
                <w:i w:val="false"/>
                <w:color w:val="000000"/>
                <w:sz w:val="20"/>
              </w:rPr>
              <w:t xml:space="preserve">
прог- </w:t>
            </w:r>
            <w:r>
              <w:br/>
            </w:r>
            <w:r>
              <w:rPr>
                <w:rFonts w:ascii="Times New Roman"/>
                <w:b w:val="false"/>
                <w:i w:val="false"/>
                <w:color w:val="000000"/>
                <w:sz w:val="20"/>
              </w:rPr>
              <w:t xml:space="preserve">
рамма </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 </w:t>
            </w:r>
            <w:r>
              <w:br/>
            </w:r>
            <w:r>
              <w:rPr>
                <w:rFonts w:ascii="Times New Roman"/>
                <w:b w:val="false"/>
                <w:i w:val="false"/>
                <w:color w:val="000000"/>
                <w:sz w:val="20"/>
              </w:rPr>
              <w:t xml:space="preserve">
понен- </w:t>
            </w:r>
            <w:r>
              <w:br/>
            </w:r>
            <w:r>
              <w:rPr>
                <w:rFonts w:ascii="Times New Roman"/>
                <w:b w:val="false"/>
                <w:i w:val="false"/>
                <w:color w:val="000000"/>
                <w:sz w:val="20"/>
              </w:rPr>
              <w:t xml:space="preserve">
та </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проек- </w:t>
            </w:r>
            <w:r>
              <w:br/>
            </w:r>
            <w:r>
              <w:rPr>
                <w:rFonts w:ascii="Times New Roman"/>
                <w:b w:val="false"/>
                <w:i w:val="false"/>
                <w:color w:val="000000"/>
                <w:sz w:val="20"/>
              </w:rPr>
              <w:t xml:space="preserve">
та </w:t>
            </w:r>
            <w:r>
              <w:br/>
            </w:r>
            <w:r>
              <w:rPr>
                <w:rFonts w:ascii="Times New Roman"/>
                <w:b w:val="false"/>
                <w:i w:val="false"/>
                <w:color w:val="000000"/>
                <w:sz w:val="20"/>
              </w:rPr>
              <w:t xml:space="preserve">
( ком- </w:t>
            </w:r>
            <w:r>
              <w:br/>
            </w:r>
            <w:r>
              <w:rPr>
                <w:rFonts w:ascii="Times New Roman"/>
                <w:b w:val="false"/>
                <w:i w:val="false"/>
                <w:color w:val="000000"/>
                <w:sz w:val="20"/>
              </w:rPr>
              <w:t xml:space="preserve">
по- </w:t>
            </w:r>
            <w:r>
              <w:br/>
            </w:r>
            <w:r>
              <w:rPr>
                <w:rFonts w:ascii="Times New Roman"/>
                <w:b w:val="false"/>
                <w:i w:val="false"/>
                <w:color w:val="000000"/>
                <w:sz w:val="20"/>
              </w:rPr>
              <w:t xml:space="preserve">
нента ) </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Гранто- </w:t>
            </w:r>
            <w:r>
              <w:br/>
            </w:r>
            <w:r>
              <w:rPr>
                <w:rFonts w:ascii="Times New Roman"/>
                <w:b w:val="false"/>
                <w:i w:val="false"/>
                <w:color w:val="000000"/>
                <w:sz w:val="20"/>
              </w:rPr>
              <w:t xml:space="preserve">
датель </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Бене- </w:t>
            </w:r>
            <w:r>
              <w:br/>
            </w:r>
            <w:r>
              <w:rPr>
                <w:rFonts w:ascii="Times New Roman"/>
                <w:b w:val="false"/>
                <w:i w:val="false"/>
                <w:color w:val="000000"/>
                <w:sz w:val="20"/>
              </w:rPr>
              <w:t xml:space="preserve">
фи- </w:t>
            </w:r>
            <w:r>
              <w:br/>
            </w:r>
            <w:r>
              <w:rPr>
                <w:rFonts w:ascii="Times New Roman"/>
                <w:b w:val="false"/>
                <w:i w:val="false"/>
                <w:color w:val="000000"/>
                <w:sz w:val="20"/>
              </w:rPr>
              <w:t xml:space="preserve">
циар </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заключе- </w:t>
            </w:r>
            <w:r>
              <w:br/>
            </w:r>
            <w:r>
              <w:rPr>
                <w:rFonts w:ascii="Times New Roman"/>
                <w:b w:val="false"/>
                <w:i w:val="false"/>
                <w:color w:val="000000"/>
                <w:sz w:val="20"/>
              </w:rPr>
              <w:t xml:space="preserve">
ния согла- </w:t>
            </w:r>
            <w:r>
              <w:br/>
            </w:r>
            <w:r>
              <w:rPr>
                <w:rFonts w:ascii="Times New Roman"/>
                <w:b w:val="false"/>
                <w:i w:val="false"/>
                <w:color w:val="000000"/>
                <w:sz w:val="20"/>
              </w:rPr>
              <w:t xml:space="preserve">
шения о пре- </w:t>
            </w:r>
            <w:r>
              <w:br/>
            </w:r>
            <w:r>
              <w:rPr>
                <w:rFonts w:ascii="Times New Roman"/>
                <w:b w:val="false"/>
                <w:i w:val="false"/>
                <w:color w:val="000000"/>
                <w:sz w:val="20"/>
              </w:rPr>
              <w:t xml:space="preserve">
доставлении гранта , при- </w:t>
            </w:r>
            <w:r>
              <w:br/>
            </w:r>
            <w:r>
              <w:rPr>
                <w:rFonts w:ascii="Times New Roman"/>
                <w:b w:val="false"/>
                <w:i w:val="false"/>
                <w:color w:val="000000"/>
                <w:sz w:val="20"/>
              </w:rPr>
              <w:t xml:space="preserve">
нятые зако- </w:t>
            </w:r>
            <w:r>
              <w:br/>
            </w:r>
            <w:r>
              <w:rPr>
                <w:rFonts w:ascii="Times New Roman"/>
                <w:b w:val="false"/>
                <w:i w:val="false"/>
                <w:color w:val="000000"/>
                <w:sz w:val="20"/>
              </w:rPr>
              <w:t xml:space="preserve">
нодательные </w:t>
            </w:r>
            <w:r>
              <w:br/>
            </w:r>
            <w:r>
              <w:rPr>
                <w:rFonts w:ascii="Times New Roman"/>
                <w:b w:val="false"/>
                <w:i w:val="false"/>
                <w:color w:val="000000"/>
                <w:sz w:val="20"/>
              </w:rPr>
              <w:t xml:space="preserve">
и норматив- </w:t>
            </w:r>
            <w:r>
              <w:br/>
            </w:r>
            <w:r>
              <w:rPr>
                <w:rFonts w:ascii="Times New Roman"/>
                <w:b w:val="false"/>
                <w:i w:val="false"/>
                <w:color w:val="000000"/>
                <w:sz w:val="20"/>
              </w:rPr>
              <w:t xml:space="preserve">
ные акты </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 </w:t>
            </w:r>
            <w:r>
              <w:br/>
            </w:r>
            <w:r>
              <w:rPr>
                <w:rFonts w:ascii="Times New Roman"/>
                <w:b w:val="false"/>
                <w:i w:val="false"/>
                <w:color w:val="000000"/>
                <w:sz w:val="20"/>
              </w:rPr>
              <w:t xml:space="preserve">
од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r>
              <w:br/>
            </w:r>
            <w:r>
              <w:rPr>
                <w:rFonts w:ascii="Times New Roman"/>
                <w:b w:val="false"/>
                <w:i w:val="false"/>
                <w:color w:val="000000"/>
                <w:sz w:val="20"/>
              </w:rPr>
              <w:t xml:space="preserve">
гранта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гранта , </w:t>
            </w:r>
            <w:r>
              <w:br/>
            </w:r>
            <w:r>
              <w:rPr>
                <w:rFonts w:ascii="Times New Roman"/>
                <w:b w:val="false"/>
                <w:i w:val="false"/>
                <w:color w:val="000000"/>
                <w:sz w:val="20"/>
              </w:rPr>
              <w:t xml:space="preserve">
долл . США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софинанси- </w:t>
            </w:r>
            <w:r>
              <w:br/>
            </w:r>
            <w:r>
              <w:rPr>
                <w:rFonts w:ascii="Times New Roman"/>
                <w:b w:val="false"/>
                <w:i w:val="false"/>
                <w:color w:val="000000"/>
                <w:sz w:val="20"/>
              </w:rPr>
              <w:t xml:space="preserve">
рования </w:t>
            </w:r>
            <w:r>
              <w:br/>
            </w:r>
            <w:r>
              <w:rPr>
                <w:rFonts w:ascii="Times New Roman"/>
                <w:b w:val="false"/>
                <w:i w:val="false"/>
                <w:color w:val="000000"/>
                <w:sz w:val="20"/>
              </w:rPr>
              <w:t xml:space="preserve">
гранта из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канского </w:t>
            </w:r>
            <w:r>
              <w:br/>
            </w:r>
            <w:r>
              <w:rPr>
                <w:rFonts w:ascii="Times New Roman"/>
                <w:b w:val="false"/>
                <w:i w:val="false"/>
                <w:color w:val="000000"/>
                <w:sz w:val="20"/>
              </w:rPr>
              <w:t xml:space="preserve">
бюджета , </w:t>
            </w:r>
            <w:r>
              <w:br/>
            </w:r>
            <w:r>
              <w:rPr>
                <w:rFonts w:ascii="Times New Roman"/>
                <w:b w:val="false"/>
                <w:i w:val="false"/>
                <w:color w:val="000000"/>
                <w:sz w:val="20"/>
              </w:rPr>
              <w:t xml:space="preserve">
долл . США </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 </w:t>
            </w:r>
            <w:r>
              <w:br/>
            </w:r>
            <w:r>
              <w:rPr>
                <w:rFonts w:ascii="Times New Roman"/>
                <w:b w:val="false"/>
                <w:i w:val="false"/>
                <w:color w:val="000000"/>
                <w:sz w:val="20"/>
              </w:rPr>
              <w:t xml:space="preserve">
гран- </w:t>
            </w:r>
            <w:r>
              <w:br/>
            </w:r>
            <w:r>
              <w:rPr>
                <w:rFonts w:ascii="Times New Roman"/>
                <w:b w:val="false"/>
                <w:i w:val="false"/>
                <w:color w:val="000000"/>
                <w:sz w:val="20"/>
              </w:rPr>
              <w:t xml:space="preserve">
та </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Резуль- </w:t>
            </w:r>
            <w:r>
              <w:br/>
            </w:r>
            <w:r>
              <w:rPr>
                <w:rFonts w:ascii="Times New Roman"/>
                <w:b w:val="false"/>
                <w:i w:val="false"/>
                <w:color w:val="000000"/>
                <w:sz w:val="20"/>
              </w:rPr>
              <w:t xml:space="preserve">
таты </w:t>
            </w:r>
            <w:r>
              <w:br/>
            </w:r>
            <w:r>
              <w:rPr>
                <w:rFonts w:ascii="Times New Roman"/>
                <w:b w:val="false"/>
                <w:i w:val="false"/>
                <w:color w:val="000000"/>
                <w:sz w:val="20"/>
              </w:rPr>
              <w:t xml:space="preserve">
реализа- </w:t>
            </w:r>
            <w:r>
              <w:br/>
            </w:r>
            <w:r>
              <w:rPr>
                <w:rFonts w:ascii="Times New Roman"/>
                <w:b w:val="false"/>
                <w:i w:val="false"/>
                <w:color w:val="000000"/>
                <w:sz w:val="20"/>
              </w:rPr>
              <w:t xml:space="preserve">
ции </w:t>
            </w:r>
            <w:r>
              <w:br/>
            </w:r>
            <w:r>
              <w:rPr>
                <w:rFonts w:ascii="Times New Roman"/>
                <w:b w:val="false"/>
                <w:i w:val="false"/>
                <w:color w:val="000000"/>
                <w:sz w:val="20"/>
              </w:rPr>
              <w:t xml:space="preserve">
гранта </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 . ч . </w:t>
            </w:r>
            <w:r>
              <w:br/>
            </w:r>
            <w:r>
              <w:rPr>
                <w:rFonts w:ascii="Times New Roman"/>
                <w:b w:val="false"/>
                <w:i w:val="false"/>
                <w:color w:val="000000"/>
                <w:sz w:val="20"/>
              </w:rPr>
              <w:t xml:space="preserve">
освоено </w:t>
            </w:r>
            <w:r>
              <w:br/>
            </w:r>
            <w:r>
              <w:rPr>
                <w:rFonts w:ascii="Times New Roman"/>
                <w:b w:val="false"/>
                <w:i w:val="false"/>
                <w:color w:val="000000"/>
                <w:sz w:val="20"/>
              </w:rPr>
              <w:t xml:space="preserve">
на 01.01 </w:t>
            </w:r>
            <w:r>
              <w:br/>
            </w:r>
            <w:r>
              <w:rPr>
                <w:rFonts w:ascii="Times New Roman"/>
                <w:b w:val="false"/>
                <w:i w:val="false"/>
                <w:color w:val="000000"/>
                <w:sz w:val="20"/>
              </w:rPr>
              <w:t xml:space="preserve">
______ г .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 . ч . </w:t>
            </w:r>
            <w:r>
              <w:br/>
            </w:r>
            <w:r>
              <w:rPr>
                <w:rFonts w:ascii="Times New Roman"/>
                <w:b w:val="false"/>
                <w:i w:val="false"/>
                <w:color w:val="000000"/>
                <w:sz w:val="20"/>
              </w:rPr>
              <w:t xml:space="preserve">
освоено </w:t>
            </w:r>
            <w:r>
              <w:br/>
            </w:r>
            <w:r>
              <w:rPr>
                <w:rFonts w:ascii="Times New Roman"/>
                <w:b w:val="false"/>
                <w:i w:val="false"/>
                <w:color w:val="000000"/>
                <w:sz w:val="20"/>
              </w:rPr>
              <w:t xml:space="preserve">
на 01.01 </w:t>
            </w:r>
            <w:r>
              <w:br/>
            </w:r>
            <w:r>
              <w:rPr>
                <w:rFonts w:ascii="Times New Roman"/>
                <w:b w:val="false"/>
                <w:i w:val="false"/>
                <w:color w:val="000000"/>
                <w:sz w:val="20"/>
              </w:rPr>
              <w:t xml:space="preserve">
______ г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24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p>
      <w:pPr>
        <w:spacing w:after="0"/>
        <w:ind w:left="0"/>
        <w:jc w:val="both"/>
      </w:pPr>
      <w:r>
        <w:rPr>
          <w:rFonts w:ascii="Times New Roman"/>
          <w:b w:val="false"/>
          <w:i w:val="false"/>
          <w:color w:val="000000"/>
          <w:sz w:val="28"/>
        </w:rPr>
        <w:t xml:space="preserve">Исполнитель </w:t>
      </w:r>
      <w:r>
        <w:br/>
      </w:r>
      <w:r>
        <w:rPr>
          <w:rFonts w:ascii="Times New Roman"/>
          <w:b w:val="false"/>
          <w:i w:val="false"/>
          <w:color w:val="000000"/>
          <w:sz w:val="28"/>
        </w:rPr>
        <w:t xml:space="preserve">
Ф.И.О. _______________________ </w:t>
      </w:r>
      <w:r>
        <w:br/>
      </w:r>
      <w:r>
        <w:rPr>
          <w:rFonts w:ascii="Times New Roman"/>
          <w:b w:val="false"/>
          <w:i w:val="false"/>
          <w:color w:val="000000"/>
          <w:sz w:val="28"/>
        </w:rPr>
        <w:t xml:space="preserve">
должность ____________________ </w:t>
      </w:r>
      <w:r>
        <w:br/>
      </w:r>
      <w:r>
        <w:rPr>
          <w:rFonts w:ascii="Times New Roman"/>
          <w:b w:val="false"/>
          <w:i w:val="false"/>
          <w:color w:val="000000"/>
          <w:sz w:val="28"/>
        </w:rPr>
        <w:t xml:space="preserve">
тел. _________________________ </w:t>
      </w:r>
    </w:p>
    <w:bookmarkStart w:name="z301" w:id="126"/>
    <w:p>
      <w:pPr>
        <w:spacing w:after="0"/>
        <w:ind w:left="0"/>
        <w:jc w:val="both"/>
      </w:pPr>
      <w:r>
        <w:rPr>
          <w:rFonts w:ascii="Times New Roman"/>
          <w:b w:val="false"/>
          <w:i w:val="false"/>
          <w:color w:val="000000"/>
          <w:sz w:val="28"/>
        </w:rPr>
        <w:t xml:space="preserve">
Приложение 56 </w:t>
      </w:r>
      <w:r>
        <w:br/>
      </w:r>
      <w:r>
        <w:rPr>
          <w:rFonts w:ascii="Times New Roman"/>
          <w:b w:val="false"/>
          <w:i w:val="false"/>
          <w:color w:val="000000"/>
          <w:sz w:val="28"/>
        </w:rPr>
        <w:t xml:space="preserve">
к Правилам составления и представления бюджетной заявки </w:t>
      </w:r>
    </w:p>
    <w:bookmarkEnd w:id="126"/>
    <w:bookmarkStart w:name="z302" w:id="127"/>
    <w:p>
      <w:pPr>
        <w:spacing w:after="0"/>
        <w:ind w:left="0"/>
        <w:jc w:val="both"/>
      </w:pPr>
      <w:r>
        <w:rPr>
          <w:rFonts w:ascii="Times New Roman"/>
          <w:b w:val="false"/>
          <w:i w:val="false"/>
          <w:color w:val="000000"/>
          <w:sz w:val="28"/>
        </w:rPr>
        <w:t>            
</w:t>
      </w:r>
      <w:r>
        <w:rPr>
          <w:rFonts w:ascii="Times New Roman"/>
          <w:b/>
          <w:i w:val="false"/>
          <w:color w:val="000000"/>
          <w:sz w:val="28"/>
        </w:rPr>
        <w:t xml:space="preserve">Сведения о предоставленных несвязанных грантах </w:t>
      </w:r>
      <w:r>
        <w:br/>
      </w:r>
      <w:r>
        <w:rPr>
          <w:rFonts w:ascii="Times New Roman"/>
          <w:b w:val="false"/>
          <w:i w:val="false"/>
          <w:color w:val="000000"/>
          <w:sz w:val="28"/>
        </w:rPr>
        <w:t xml:space="preserve">
        </w:t>
      </w:r>
      <w:r>
        <w:rPr>
          <w:rFonts w:ascii="Times New Roman"/>
          <w:b/>
          <w:i w:val="false"/>
          <w:color w:val="000000"/>
          <w:sz w:val="28"/>
        </w:rPr>
        <w:t xml:space="preserve">на поставку </w:t>
      </w:r>
      <w:r>
        <w:rPr>
          <w:rFonts w:ascii="Times New Roman"/>
          <w:b/>
          <w:i w:val="false"/>
          <w:color w:val="000000"/>
          <w:sz w:val="28"/>
        </w:rPr>
        <w:t xml:space="preserve">товаров, выполнение работ и оказание услуг, </w:t>
      </w:r>
      <w:r>
        <w:br/>
      </w:r>
      <w:r>
        <w:rPr>
          <w:rFonts w:ascii="Times New Roman"/>
          <w:b w:val="false"/>
          <w:i w:val="false"/>
          <w:color w:val="000000"/>
          <w:sz w:val="28"/>
        </w:rPr>
        <w:t xml:space="preserve">
           </w:t>
      </w:r>
      <w:r>
        <w:rPr>
          <w:rFonts w:ascii="Times New Roman"/>
          <w:b/>
          <w:i w:val="false"/>
          <w:color w:val="000000"/>
          <w:sz w:val="28"/>
        </w:rPr>
        <w:t xml:space="preserve">за </w:t>
      </w:r>
      <w:r>
        <w:rPr>
          <w:rFonts w:ascii="Times New Roman"/>
          <w:b/>
          <w:i w:val="false"/>
          <w:color w:val="000000"/>
          <w:sz w:val="28"/>
        </w:rPr>
        <w:t xml:space="preserve">исключением обучения за рубежом за _______ год </w:t>
      </w:r>
    </w:p>
    <w:bookmarkEnd w:id="127"/>
    <w:p>
      <w:pPr>
        <w:spacing w:after="0"/>
        <w:ind w:left="0"/>
        <w:jc w:val="both"/>
      </w:pPr>
      <w:r>
        <w:rPr>
          <w:rFonts w:ascii="Times New Roman"/>
          <w:b w:val="false"/>
          <w:i w:val="false"/>
          <w:color w:val="000000"/>
          <w:sz w:val="28"/>
        </w:rPr>
        <w:t xml:space="preserve">Республиканский бюджет/местный бюджет ________________________ </w:t>
      </w:r>
      <w:r>
        <w:br/>
      </w:r>
      <w:r>
        <w:rPr>
          <w:rFonts w:ascii="Times New Roman"/>
          <w:b w:val="false"/>
          <w:i w:val="false"/>
          <w:color w:val="000000"/>
          <w:sz w:val="28"/>
        </w:rPr>
        <w:t xml:space="preserve">
Администратор программ ____________________________ </w:t>
      </w:r>
      <w:r>
        <w:br/>
      </w:r>
      <w:r>
        <w:rPr>
          <w:rFonts w:ascii="Times New Roman"/>
          <w:b w:val="false"/>
          <w:i w:val="false"/>
          <w:color w:val="000000"/>
          <w:sz w:val="28"/>
        </w:rPr>
        <w:t xml:space="preserve">
Государственное учреждение 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467"/>
        <w:gridCol w:w="1468"/>
        <w:gridCol w:w="2010"/>
        <w:gridCol w:w="483"/>
        <w:gridCol w:w="1269"/>
        <w:gridCol w:w="1517"/>
        <w:gridCol w:w="1071"/>
        <w:gridCol w:w="1134"/>
        <w:gridCol w:w="1226"/>
        <w:gridCol w:w="1845"/>
      </w:tblGrid>
      <w:tr>
        <w:trPr>
          <w:trHeight w:val="735"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r>
              <w:br/>
            </w:r>
            <w:r>
              <w:rPr>
                <w:rFonts w:ascii="Times New Roman"/>
                <w:b w:val="false"/>
                <w:i w:val="false"/>
                <w:color w:val="000000"/>
                <w:sz w:val="20"/>
              </w:rPr>
              <w:t xml:space="preserve">
о </w:t>
            </w:r>
            <w:r>
              <w:br/>
            </w:r>
            <w:r>
              <w:rPr>
                <w:rFonts w:ascii="Times New Roman"/>
                <w:b w:val="false"/>
                <w:i w:val="false"/>
                <w:color w:val="000000"/>
                <w:sz w:val="20"/>
              </w:rPr>
              <w:t xml:space="preserve">
н </w:t>
            </w:r>
            <w:r>
              <w:br/>
            </w:r>
            <w:r>
              <w:rPr>
                <w:rFonts w:ascii="Times New Roman"/>
                <w:b w:val="false"/>
                <w:i w:val="false"/>
                <w:color w:val="000000"/>
                <w:sz w:val="20"/>
              </w:rPr>
              <w:t xml:space="preserve">
о </w:t>
            </w:r>
            <w:r>
              <w:br/>
            </w:r>
            <w:r>
              <w:rPr>
                <w:rFonts w:ascii="Times New Roman"/>
                <w:b w:val="false"/>
                <w:i w:val="false"/>
                <w:color w:val="000000"/>
                <w:sz w:val="20"/>
              </w:rPr>
              <w:t xml:space="preserve">
р </w:t>
            </w: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Бенефи- </w:t>
            </w:r>
            <w:r>
              <w:br/>
            </w:r>
            <w:r>
              <w:rPr>
                <w:rFonts w:ascii="Times New Roman"/>
                <w:b w:val="false"/>
                <w:i w:val="false"/>
                <w:color w:val="000000"/>
                <w:sz w:val="20"/>
              </w:rPr>
              <w:t xml:space="preserve">
циар </w:t>
            </w:r>
            <w:r>
              <w:br/>
            </w:r>
            <w:r>
              <w:rPr>
                <w:rFonts w:ascii="Times New Roman"/>
                <w:b w:val="false"/>
                <w:i w:val="false"/>
                <w:color w:val="000000"/>
                <w:sz w:val="20"/>
              </w:rPr>
              <w:t xml:space="preserve">
(госу- </w:t>
            </w:r>
            <w:r>
              <w:br/>
            </w:r>
            <w:r>
              <w:rPr>
                <w:rFonts w:ascii="Times New Roman"/>
                <w:b w:val="false"/>
                <w:i w:val="false"/>
                <w:color w:val="000000"/>
                <w:sz w:val="20"/>
              </w:rPr>
              <w:t xml:space="preserve">
дарст- </w:t>
            </w:r>
            <w:r>
              <w:br/>
            </w:r>
            <w:r>
              <w:rPr>
                <w:rFonts w:ascii="Times New Roman"/>
                <w:b w:val="false"/>
                <w:i w:val="false"/>
                <w:color w:val="000000"/>
                <w:sz w:val="20"/>
              </w:rPr>
              <w:t xml:space="preserve">
венная </w:t>
            </w:r>
            <w:r>
              <w:br/>
            </w:r>
            <w:r>
              <w:rPr>
                <w:rFonts w:ascii="Times New Roman"/>
                <w:b w:val="false"/>
                <w:i w:val="false"/>
                <w:color w:val="000000"/>
                <w:sz w:val="20"/>
              </w:rPr>
              <w:t xml:space="preserve">
органи- </w:t>
            </w:r>
            <w:r>
              <w:br/>
            </w:r>
            <w:r>
              <w:rPr>
                <w:rFonts w:ascii="Times New Roman"/>
                <w:b w:val="false"/>
                <w:i w:val="false"/>
                <w:color w:val="000000"/>
                <w:sz w:val="20"/>
              </w:rPr>
              <w:t xml:space="preserve">
зация, </w:t>
            </w:r>
            <w:r>
              <w:br/>
            </w:r>
            <w:r>
              <w:rPr>
                <w:rFonts w:ascii="Times New Roman"/>
                <w:b w:val="false"/>
                <w:i w:val="false"/>
                <w:color w:val="000000"/>
                <w:sz w:val="20"/>
              </w:rPr>
              <w:t xml:space="preserve">
получив_ </w:t>
            </w:r>
            <w:r>
              <w:br/>
            </w:r>
            <w:r>
              <w:rPr>
                <w:rFonts w:ascii="Times New Roman"/>
                <w:b w:val="false"/>
                <w:i w:val="false"/>
                <w:color w:val="000000"/>
                <w:sz w:val="20"/>
              </w:rPr>
              <w:t xml:space="preserve">
шая </w:t>
            </w:r>
            <w:r>
              <w:br/>
            </w:r>
            <w:r>
              <w:rPr>
                <w:rFonts w:ascii="Times New Roman"/>
                <w:b w:val="false"/>
                <w:i w:val="false"/>
                <w:color w:val="000000"/>
                <w:sz w:val="20"/>
              </w:rPr>
              <w:t xml:space="preserve">
(получа- </w:t>
            </w:r>
            <w:r>
              <w:br/>
            </w:r>
            <w:r>
              <w:rPr>
                <w:rFonts w:ascii="Times New Roman"/>
                <w:b w:val="false"/>
                <w:i w:val="false"/>
                <w:color w:val="000000"/>
                <w:sz w:val="20"/>
              </w:rPr>
              <w:t xml:space="preserve">
ющая) </w:t>
            </w:r>
            <w:r>
              <w:br/>
            </w:r>
            <w:r>
              <w:rPr>
                <w:rFonts w:ascii="Times New Roman"/>
                <w:b w:val="false"/>
                <w:i w:val="false"/>
                <w:color w:val="000000"/>
                <w:sz w:val="20"/>
              </w:rPr>
              <w:t xml:space="preserve">
несвя </w:t>
            </w:r>
            <w:r>
              <w:br/>
            </w:r>
            <w:r>
              <w:rPr>
                <w:rFonts w:ascii="Times New Roman"/>
                <w:b w:val="false"/>
                <w:i w:val="false"/>
                <w:color w:val="000000"/>
                <w:sz w:val="20"/>
              </w:rPr>
              <w:t xml:space="preserve">
занный </w:t>
            </w:r>
            <w:r>
              <w:br/>
            </w:r>
            <w:r>
              <w:rPr>
                <w:rFonts w:ascii="Times New Roman"/>
                <w:b w:val="false"/>
                <w:i w:val="false"/>
                <w:color w:val="000000"/>
                <w:sz w:val="20"/>
              </w:rPr>
              <w:t xml:space="preserve">
грант) </w:t>
            </w:r>
          </w:p>
        </w:tc>
        <w:tc>
          <w:tcPr>
            <w:tcW w:w="2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Основание </w:t>
            </w:r>
            <w:r>
              <w:br/>
            </w:r>
            <w:r>
              <w:rPr>
                <w:rFonts w:ascii="Times New Roman"/>
                <w:b w:val="false"/>
                <w:i w:val="false"/>
                <w:color w:val="000000"/>
                <w:sz w:val="20"/>
              </w:rPr>
              <w:t xml:space="preserve">
(соглашения, </w:t>
            </w:r>
            <w:r>
              <w:br/>
            </w:r>
            <w:r>
              <w:rPr>
                <w:rFonts w:ascii="Times New Roman"/>
                <w:b w:val="false"/>
                <w:i w:val="false"/>
                <w:color w:val="000000"/>
                <w:sz w:val="20"/>
              </w:rPr>
              <w:t xml:space="preserve">
меморандумы, </w:t>
            </w:r>
            <w:r>
              <w:br/>
            </w:r>
            <w:r>
              <w:rPr>
                <w:rFonts w:ascii="Times New Roman"/>
                <w:b w:val="false"/>
                <w:i w:val="false"/>
                <w:color w:val="000000"/>
                <w:sz w:val="20"/>
              </w:rPr>
              <w:t xml:space="preserve">
договора, в </w:t>
            </w:r>
            <w:r>
              <w:br/>
            </w:r>
            <w:r>
              <w:rPr>
                <w:rFonts w:ascii="Times New Roman"/>
                <w:b w:val="false"/>
                <w:i w:val="false"/>
                <w:color w:val="000000"/>
                <w:sz w:val="20"/>
              </w:rPr>
              <w:t xml:space="preserve">
рамках кото- </w:t>
            </w:r>
            <w:r>
              <w:br/>
            </w:r>
            <w:r>
              <w:rPr>
                <w:rFonts w:ascii="Times New Roman"/>
                <w:b w:val="false"/>
                <w:i w:val="false"/>
                <w:color w:val="000000"/>
                <w:sz w:val="20"/>
              </w:rPr>
              <w:t xml:space="preserve">
рых осущест- </w:t>
            </w:r>
            <w:r>
              <w:br/>
            </w:r>
            <w:r>
              <w:rPr>
                <w:rFonts w:ascii="Times New Roman"/>
                <w:b w:val="false"/>
                <w:i w:val="false"/>
                <w:color w:val="000000"/>
                <w:sz w:val="20"/>
              </w:rPr>
              <w:t xml:space="preserve">
влялся </w:t>
            </w:r>
            <w:r>
              <w:br/>
            </w:r>
            <w:r>
              <w:rPr>
                <w:rFonts w:ascii="Times New Roman"/>
                <w:b w:val="false"/>
                <w:i w:val="false"/>
                <w:color w:val="000000"/>
                <w:sz w:val="20"/>
              </w:rPr>
              <w:t xml:space="preserve">
(осущест- </w:t>
            </w:r>
            <w:r>
              <w:br/>
            </w:r>
            <w:r>
              <w:rPr>
                <w:rFonts w:ascii="Times New Roman"/>
                <w:b w:val="false"/>
                <w:i w:val="false"/>
                <w:color w:val="000000"/>
                <w:sz w:val="20"/>
              </w:rPr>
              <w:t xml:space="preserve">
вляется) </w:t>
            </w:r>
            <w:r>
              <w:br/>
            </w:r>
            <w:r>
              <w:rPr>
                <w:rFonts w:ascii="Times New Roman"/>
                <w:b w:val="false"/>
                <w:i w:val="false"/>
                <w:color w:val="000000"/>
                <w:sz w:val="20"/>
              </w:rPr>
              <w:t xml:space="preserve">
проект)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гранта </w:t>
            </w:r>
            <w:r>
              <w:br/>
            </w:r>
            <w:r>
              <w:rPr>
                <w:rFonts w:ascii="Times New Roman"/>
                <w:b w:val="false"/>
                <w:i w:val="false"/>
                <w:color w:val="000000"/>
                <w:sz w:val="20"/>
              </w:rPr>
              <w:t xml:space="preserve">
(в  долларах США) </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 </w:t>
            </w:r>
            <w:r>
              <w:br/>
            </w:r>
            <w:r>
              <w:rPr>
                <w:rFonts w:ascii="Times New Roman"/>
                <w:b w:val="false"/>
                <w:i w:val="false"/>
                <w:color w:val="000000"/>
                <w:sz w:val="20"/>
              </w:rPr>
              <w:t xml:space="preserve">
ме- </w:t>
            </w:r>
            <w:r>
              <w:br/>
            </w:r>
            <w:r>
              <w:rPr>
                <w:rFonts w:ascii="Times New Roman"/>
                <w:b w:val="false"/>
                <w:i w:val="false"/>
                <w:color w:val="000000"/>
                <w:sz w:val="20"/>
              </w:rPr>
              <w:t xml:space="preserve">
нова-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проек- </w:t>
            </w:r>
            <w:r>
              <w:br/>
            </w:r>
            <w:r>
              <w:rPr>
                <w:rFonts w:ascii="Times New Roman"/>
                <w:b w:val="false"/>
                <w:i w:val="false"/>
                <w:color w:val="000000"/>
                <w:sz w:val="20"/>
              </w:rPr>
              <w:t xml:space="preserve">
та </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r>
              <w:br/>
            </w:r>
            <w:r>
              <w:rPr>
                <w:rFonts w:ascii="Times New Roman"/>
                <w:b w:val="false"/>
                <w:i w:val="false"/>
                <w:color w:val="000000"/>
                <w:sz w:val="20"/>
              </w:rPr>
              <w:t xml:space="preserve">
проек- </w:t>
            </w:r>
            <w:r>
              <w:br/>
            </w:r>
            <w:r>
              <w:rPr>
                <w:rFonts w:ascii="Times New Roman"/>
                <w:b w:val="false"/>
                <w:i w:val="false"/>
                <w:color w:val="000000"/>
                <w:sz w:val="20"/>
              </w:rPr>
              <w:t xml:space="preserve">
та </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 </w:t>
            </w:r>
            <w:r>
              <w:br/>
            </w:r>
            <w:r>
              <w:rPr>
                <w:rFonts w:ascii="Times New Roman"/>
                <w:b w:val="false"/>
                <w:i w:val="false"/>
                <w:color w:val="000000"/>
                <w:sz w:val="20"/>
              </w:rPr>
              <w:t xml:space="preserve">
ненты </w:t>
            </w:r>
            <w:r>
              <w:br/>
            </w:r>
            <w:r>
              <w:rPr>
                <w:rFonts w:ascii="Times New Roman"/>
                <w:b w:val="false"/>
                <w:i w:val="false"/>
                <w:color w:val="000000"/>
                <w:sz w:val="20"/>
              </w:rPr>
              <w:t xml:space="preserve">
проек- </w:t>
            </w:r>
            <w:r>
              <w:br/>
            </w:r>
            <w:r>
              <w:rPr>
                <w:rFonts w:ascii="Times New Roman"/>
                <w:b w:val="false"/>
                <w:i w:val="false"/>
                <w:color w:val="000000"/>
                <w:sz w:val="20"/>
              </w:rPr>
              <w:t xml:space="preserve">
та </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реали- </w:t>
            </w:r>
            <w:r>
              <w:br/>
            </w:r>
            <w:r>
              <w:rPr>
                <w:rFonts w:ascii="Times New Roman"/>
                <w:b w:val="false"/>
                <w:i w:val="false"/>
                <w:color w:val="000000"/>
                <w:sz w:val="20"/>
              </w:rPr>
              <w:t xml:space="preserve">
зации проек- </w:t>
            </w:r>
            <w:r>
              <w:br/>
            </w:r>
            <w:r>
              <w:rPr>
                <w:rFonts w:ascii="Times New Roman"/>
                <w:b w:val="false"/>
                <w:i w:val="false"/>
                <w:color w:val="000000"/>
                <w:sz w:val="20"/>
              </w:rPr>
              <w:t xml:space="preserve">
та (область </w:t>
            </w:r>
            <w:r>
              <w:br/>
            </w:r>
            <w:r>
              <w:rPr>
                <w:rFonts w:ascii="Times New Roman"/>
                <w:b w:val="false"/>
                <w:i w:val="false"/>
                <w:color w:val="000000"/>
                <w:sz w:val="20"/>
              </w:rPr>
              <w:t xml:space="preserve">
(город рес- </w:t>
            </w:r>
            <w:r>
              <w:br/>
            </w:r>
            <w:r>
              <w:rPr>
                <w:rFonts w:ascii="Times New Roman"/>
                <w:b w:val="false"/>
                <w:i w:val="false"/>
                <w:color w:val="000000"/>
                <w:sz w:val="20"/>
              </w:rPr>
              <w:t xml:space="preserve">
публиканс- </w:t>
            </w:r>
            <w:r>
              <w:br/>
            </w:r>
            <w:r>
              <w:rPr>
                <w:rFonts w:ascii="Times New Roman"/>
                <w:b w:val="false"/>
                <w:i w:val="false"/>
                <w:color w:val="000000"/>
                <w:sz w:val="20"/>
              </w:rPr>
              <w:t xml:space="preserve">
кого значе- </w:t>
            </w:r>
            <w:r>
              <w:br/>
            </w:r>
            <w:r>
              <w:rPr>
                <w:rFonts w:ascii="Times New Roman"/>
                <w:b w:val="false"/>
                <w:i w:val="false"/>
                <w:color w:val="000000"/>
                <w:sz w:val="20"/>
              </w:rPr>
              <w:t xml:space="preserve">
ния, столи_ </w:t>
            </w:r>
            <w:r>
              <w:br/>
            </w:r>
            <w:r>
              <w:rPr>
                <w:rFonts w:ascii="Times New Roman"/>
                <w:b w:val="false"/>
                <w:i w:val="false"/>
                <w:color w:val="000000"/>
                <w:sz w:val="20"/>
              </w:rPr>
              <w:t xml:space="preserve">
ца), район </w:t>
            </w:r>
            <w:r>
              <w:br/>
            </w:r>
            <w:r>
              <w:rPr>
                <w:rFonts w:ascii="Times New Roman"/>
                <w:b w:val="false"/>
                <w:i w:val="false"/>
                <w:color w:val="000000"/>
                <w:sz w:val="20"/>
              </w:rPr>
              <w:t xml:space="preserve">
(город </w:t>
            </w:r>
            <w:r>
              <w:br/>
            </w:r>
            <w:r>
              <w:rPr>
                <w:rFonts w:ascii="Times New Roman"/>
                <w:b w:val="false"/>
                <w:i w:val="false"/>
                <w:color w:val="000000"/>
                <w:sz w:val="20"/>
              </w:rPr>
              <w:t xml:space="preserve">
областного </w:t>
            </w:r>
            <w:r>
              <w:br/>
            </w:r>
            <w:r>
              <w:rPr>
                <w:rFonts w:ascii="Times New Roman"/>
                <w:b w:val="false"/>
                <w:i w:val="false"/>
                <w:color w:val="000000"/>
                <w:sz w:val="20"/>
              </w:rPr>
              <w:t xml:space="preserve">
значения)) </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г </w:t>
            </w:r>
            <w:r>
              <w:br/>
            </w:r>
            <w:r>
              <w:rPr>
                <w:rFonts w:ascii="Times New Roman"/>
                <w:b w:val="false"/>
                <w:i w:val="false"/>
                <w:color w:val="000000"/>
                <w:sz w:val="20"/>
              </w:rPr>
              <w:t xml:space="preserve">
о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освое- </w:t>
            </w:r>
            <w:r>
              <w:br/>
            </w:r>
            <w:r>
              <w:rPr>
                <w:rFonts w:ascii="Times New Roman"/>
                <w:b w:val="false"/>
                <w:i w:val="false"/>
                <w:color w:val="000000"/>
                <w:sz w:val="20"/>
              </w:rPr>
              <w:t xml:space="preserve">
но на </w:t>
            </w:r>
            <w:r>
              <w:br/>
            </w:r>
            <w:r>
              <w:rPr>
                <w:rFonts w:ascii="Times New Roman"/>
                <w:b w:val="false"/>
                <w:i w:val="false"/>
                <w:color w:val="000000"/>
                <w:sz w:val="20"/>
              </w:rPr>
              <w:t xml:space="preserve">
01.01. </w:t>
            </w:r>
            <w:r>
              <w:br/>
            </w:r>
            <w:r>
              <w:rPr>
                <w:rFonts w:ascii="Times New Roman"/>
                <w:b w:val="false"/>
                <w:i w:val="false"/>
                <w:color w:val="000000"/>
                <w:sz w:val="20"/>
              </w:rPr>
              <w:t xml:space="preserve">
___г.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освоено </w:t>
            </w:r>
            <w:r>
              <w:br/>
            </w:r>
            <w:r>
              <w:rPr>
                <w:rFonts w:ascii="Times New Roman"/>
                <w:b w:val="false"/>
                <w:i w:val="false"/>
                <w:color w:val="000000"/>
                <w:sz w:val="20"/>
              </w:rPr>
              <w:t xml:space="preserve">
за </w:t>
            </w:r>
            <w:r>
              <w:br/>
            </w:r>
            <w:r>
              <w:rPr>
                <w:rFonts w:ascii="Times New Roman"/>
                <w:b w:val="false"/>
                <w:i w:val="false"/>
                <w:color w:val="000000"/>
                <w:sz w:val="20"/>
              </w:rPr>
              <w:t xml:space="preserve">
текущий </w:t>
            </w:r>
            <w:r>
              <w:br/>
            </w:r>
            <w:r>
              <w:rPr>
                <w:rFonts w:ascii="Times New Roman"/>
                <w:b w:val="false"/>
                <w:i w:val="false"/>
                <w:color w:val="000000"/>
                <w:sz w:val="20"/>
              </w:rPr>
              <w:t xml:space="preserve">
_____ </w:t>
            </w:r>
            <w:r>
              <w:br/>
            </w:r>
            <w:r>
              <w:rPr>
                <w:rFonts w:ascii="Times New Roman"/>
                <w:b w:val="false"/>
                <w:i w:val="false"/>
                <w:color w:val="000000"/>
                <w:sz w:val="20"/>
              </w:rPr>
              <w:t xml:space="preserve">
финан- </w:t>
            </w:r>
            <w:r>
              <w:br/>
            </w:r>
            <w:r>
              <w:rPr>
                <w:rFonts w:ascii="Times New Roman"/>
                <w:b w:val="false"/>
                <w:i w:val="false"/>
                <w:color w:val="000000"/>
                <w:sz w:val="20"/>
              </w:rPr>
              <w:t xml:space="preserve">
совый </w:t>
            </w:r>
            <w:r>
              <w:br/>
            </w:r>
            <w:r>
              <w:rPr>
                <w:rFonts w:ascii="Times New Roman"/>
                <w:b w:val="false"/>
                <w:i w:val="false"/>
                <w:color w:val="000000"/>
                <w:sz w:val="20"/>
              </w:rPr>
              <w:t xml:space="preserve">
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w:t>
            </w:r>
            <w:r>
              <w:rPr>
                <w:rFonts w:ascii="Times New Roman"/>
                <w:b w:val="false"/>
                <w:i w:val="false"/>
                <w:color w:val="000000"/>
                <w:sz w:val="20"/>
              </w:rPr>
              <w:t xml:space="preserve">т </w:t>
            </w:r>
            <w:r>
              <w:br/>
            </w:r>
            <w:r>
              <w:rPr>
                <w:rFonts w:ascii="Times New Roman"/>
                <w:b w:val="false"/>
                <w:i w:val="false"/>
                <w:color w:val="000000"/>
                <w:sz w:val="20"/>
              </w:rPr>
              <w:t>
</w:t>
            </w:r>
            <w:r>
              <w:rPr>
                <w:rFonts w:ascii="Times New Roman"/>
                <w:b w:val="false"/>
                <w:i w:val="false"/>
                <w:color w:val="000000"/>
                <w:sz w:val="20"/>
              </w:rPr>
              <w:t xml:space="preserve">о </w:t>
            </w:r>
            <w:r>
              <w:br/>
            </w:r>
            <w:r>
              <w:rPr>
                <w:rFonts w:ascii="Times New Roman"/>
                <w:b w:val="false"/>
                <w:i w:val="false"/>
                <w:color w:val="000000"/>
                <w:sz w:val="20"/>
              </w:rPr>
              <w:t>
</w:t>
            </w:r>
            <w:r>
              <w:rPr>
                <w:rFonts w:ascii="Times New Roman"/>
                <w:b w:val="false"/>
                <w:i w:val="false"/>
                <w:color w:val="000000"/>
                <w:sz w:val="20"/>
              </w:rPr>
              <w:t xml:space="preserve">г </w:t>
            </w:r>
            <w:r>
              <w:br/>
            </w:r>
            <w:r>
              <w:rPr>
                <w:rFonts w:ascii="Times New Roman"/>
                <w:b w:val="false"/>
                <w:i w:val="false"/>
                <w:color w:val="000000"/>
                <w:sz w:val="20"/>
              </w:rPr>
              <w:t>
</w:t>
            </w:r>
            <w:r>
              <w:rPr>
                <w:rFonts w:ascii="Times New Roman"/>
                <w:b w:val="false"/>
                <w:i w:val="false"/>
                <w:color w:val="000000"/>
                <w:sz w:val="20"/>
              </w:rPr>
              <w:t xml:space="preserve">о: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2533"/>
        <w:gridCol w:w="2573"/>
      </w:tblGrid>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реализации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Результаты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проекта </w:t>
            </w:r>
          </w:p>
        </w:tc>
      </w:tr>
      <w:tr>
        <w:trPr>
          <w:trHeight w:val="10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начало </w:t>
            </w:r>
            <w:r>
              <w:br/>
            </w:r>
            <w:r>
              <w:rPr>
                <w:rFonts w:ascii="Times New Roman"/>
                <w:b w:val="false"/>
                <w:i w:val="false"/>
                <w:color w:val="000000"/>
                <w:sz w:val="20"/>
              </w:rPr>
              <w:t xml:space="preserve">
(число, </w:t>
            </w:r>
            <w:r>
              <w:br/>
            </w:r>
            <w:r>
              <w:rPr>
                <w:rFonts w:ascii="Times New Roman"/>
                <w:b w:val="false"/>
                <w:i w:val="false"/>
                <w:color w:val="000000"/>
                <w:sz w:val="20"/>
              </w:rPr>
              <w:t xml:space="preserve">
месяц, год)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конец </w:t>
            </w:r>
            <w:r>
              <w:br/>
            </w:r>
            <w:r>
              <w:rPr>
                <w:rFonts w:ascii="Times New Roman"/>
                <w:b w:val="false"/>
                <w:i w:val="false"/>
                <w:color w:val="000000"/>
                <w:sz w:val="20"/>
              </w:rPr>
              <w:t xml:space="preserve">
(число, </w:t>
            </w:r>
            <w:r>
              <w:br/>
            </w:r>
            <w:r>
              <w:rPr>
                <w:rFonts w:ascii="Times New Roman"/>
                <w:b w:val="false"/>
                <w:i w:val="false"/>
                <w:color w:val="000000"/>
                <w:sz w:val="20"/>
              </w:rPr>
              <w:t xml:space="preserve">
месяц, год) </w:t>
            </w:r>
          </w:p>
        </w:tc>
        <w:tc>
          <w:tcPr>
            <w:tcW w:w="0" w:type="auto"/>
            <w:vMerge/>
            <w:tcBorders>
              <w:top w:val="nil"/>
              <w:left w:val="single" w:color="cfcfcf" w:sz="5"/>
              <w:bottom w:val="single" w:color="cfcfcf" w:sz="5"/>
              <w:right w:val="single" w:color="cfcfcf" w:sz="5"/>
            </w:tcBorders>
          </w:tcPr>
          <w:p/>
        </w:tc>
      </w:tr>
      <w:tr>
        <w:trPr>
          <w:trHeight w:val="22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p>
      <w:pPr>
        <w:spacing w:after="0"/>
        <w:ind w:left="0"/>
        <w:jc w:val="both"/>
      </w:pPr>
      <w:r>
        <w:rPr>
          <w:rFonts w:ascii="Times New Roman"/>
          <w:b w:val="false"/>
          <w:i w:val="false"/>
          <w:color w:val="000000"/>
          <w:sz w:val="28"/>
        </w:rPr>
        <w:t xml:space="preserve">Исполнитель </w:t>
      </w:r>
      <w:r>
        <w:br/>
      </w:r>
      <w:r>
        <w:rPr>
          <w:rFonts w:ascii="Times New Roman"/>
          <w:b w:val="false"/>
          <w:i w:val="false"/>
          <w:color w:val="000000"/>
          <w:sz w:val="28"/>
        </w:rPr>
        <w:t xml:space="preserve">
должность _______________________________ </w:t>
      </w:r>
      <w:r>
        <w:br/>
      </w:r>
      <w:r>
        <w:rPr>
          <w:rFonts w:ascii="Times New Roman"/>
          <w:b w:val="false"/>
          <w:i w:val="false"/>
          <w:color w:val="000000"/>
          <w:sz w:val="28"/>
        </w:rPr>
        <w:t xml:space="preserve">
тел. _________________________ </w:t>
      </w:r>
    </w:p>
    <w:bookmarkStart w:name="z303" w:id="128"/>
    <w:p>
      <w:pPr>
        <w:spacing w:after="0"/>
        <w:ind w:left="0"/>
        <w:jc w:val="both"/>
      </w:pPr>
      <w:r>
        <w:rPr>
          <w:rFonts w:ascii="Times New Roman"/>
          <w:b w:val="false"/>
          <w:i w:val="false"/>
          <w:color w:val="000000"/>
          <w:sz w:val="28"/>
        </w:rPr>
        <w:t xml:space="preserve">
Приложение 57 </w:t>
      </w:r>
      <w:r>
        <w:br/>
      </w:r>
      <w:r>
        <w:rPr>
          <w:rFonts w:ascii="Times New Roman"/>
          <w:b w:val="false"/>
          <w:i w:val="false"/>
          <w:color w:val="000000"/>
          <w:sz w:val="28"/>
        </w:rPr>
        <w:t xml:space="preserve">
к Правилам составления и представления бюджетной заявки </w:t>
      </w:r>
    </w:p>
    <w:bookmarkEnd w:id="128"/>
    <w:bookmarkStart w:name="z304" w:id="1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Сведения о предоставленных несвязанных грантах </w:t>
      </w:r>
      <w:r>
        <w:br/>
      </w:r>
      <w:r>
        <w:rPr>
          <w:rFonts w:ascii="Times New Roman"/>
          <w:b w:val="false"/>
          <w:i w:val="false"/>
          <w:color w:val="000000"/>
          <w:sz w:val="28"/>
        </w:rPr>
        <w:t xml:space="preserve">
                </w:t>
      </w:r>
      <w:r>
        <w:rPr>
          <w:rFonts w:ascii="Times New Roman"/>
          <w:b/>
          <w:i w:val="false"/>
          <w:color w:val="000000"/>
          <w:sz w:val="28"/>
        </w:rPr>
        <w:t xml:space="preserve">на обучение за рубежом  за _______ год </w:t>
      </w:r>
    </w:p>
    <w:bookmarkEnd w:id="129"/>
    <w:p>
      <w:pPr>
        <w:spacing w:after="0"/>
        <w:ind w:left="0"/>
        <w:jc w:val="both"/>
      </w:pPr>
      <w:r>
        <w:rPr>
          <w:rFonts w:ascii="Times New Roman"/>
          <w:b w:val="false"/>
          <w:i w:val="false"/>
          <w:color w:val="000000"/>
          <w:sz w:val="28"/>
        </w:rPr>
        <w:t xml:space="preserve">Республиканский бюджет/местный бюджет ________________________ </w:t>
      </w:r>
      <w:r>
        <w:br/>
      </w:r>
      <w:r>
        <w:rPr>
          <w:rFonts w:ascii="Times New Roman"/>
          <w:b w:val="false"/>
          <w:i w:val="false"/>
          <w:color w:val="000000"/>
          <w:sz w:val="28"/>
        </w:rPr>
        <w:t xml:space="preserve">
Администратор программ ____________________________ </w:t>
      </w:r>
      <w:r>
        <w:br/>
      </w:r>
      <w:r>
        <w:rPr>
          <w:rFonts w:ascii="Times New Roman"/>
          <w:b w:val="false"/>
          <w:i w:val="false"/>
          <w:color w:val="000000"/>
          <w:sz w:val="28"/>
        </w:rPr>
        <w:t xml:space="preserve">
Государственное учреждение 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1873"/>
        <w:gridCol w:w="1775"/>
        <w:gridCol w:w="1530"/>
        <w:gridCol w:w="1366"/>
        <w:gridCol w:w="1223"/>
        <w:gridCol w:w="1120"/>
        <w:gridCol w:w="1645"/>
        <w:gridCol w:w="1522"/>
      </w:tblGrid>
      <w:tr>
        <w:trPr>
          <w:trHeight w:val="105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r>
              <w:br/>
            </w:r>
            <w:r>
              <w:rPr>
                <w:rFonts w:ascii="Times New Roman"/>
                <w:b w:val="false"/>
                <w:i w:val="false"/>
                <w:color w:val="000000"/>
                <w:sz w:val="20"/>
              </w:rPr>
              <w:t xml:space="preserve">
о </w:t>
            </w:r>
            <w:r>
              <w:br/>
            </w:r>
            <w:r>
              <w:rPr>
                <w:rFonts w:ascii="Times New Roman"/>
                <w:b w:val="false"/>
                <w:i w:val="false"/>
                <w:color w:val="000000"/>
                <w:sz w:val="20"/>
              </w:rPr>
              <w:t xml:space="preserve">
н </w:t>
            </w:r>
            <w:r>
              <w:br/>
            </w:r>
            <w:r>
              <w:rPr>
                <w:rFonts w:ascii="Times New Roman"/>
                <w:b w:val="false"/>
                <w:i w:val="false"/>
                <w:color w:val="000000"/>
                <w:sz w:val="20"/>
              </w:rPr>
              <w:t xml:space="preserve">
о </w:t>
            </w:r>
            <w:r>
              <w:br/>
            </w:r>
            <w:r>
              <w:rPr>
                <w:rFonts w:ascii="Times New Roman"/>
                <w:b w:val="false"/>
                <w:i w:val="false"/>
                <w:color w:val="000000"/>
                <w:sz w:val="20"/>
              </w:rPr>
              <w:t xml:space="preserve">
р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Бенефициар </w:t>
            </w:r>
            <w:r>
              <w:br/>
            </w:r>
            <w:r>
              <w:rPr>
                <w:rFonts w:ascii="Times New Roman"/>
                <w:b w:val="false"/>
                <w:i w:val="false"/>
                <w:color w:val="000000"/>
                <w:sz w:val="20"/>
              </w:rPr>
              <w:t xml:space="preserve">
( государст- </w:t>
            </w:r>
            <w:r>
              <w:br/>
            </w:r>
            <w:r>
              <w:rPr>
                <w:rFonts w:ascii="Times New Roman"/>
                <w:b w:val="false"/>
                <w:i w:val="false"/>
                <w:color w:val="000000"/>
                <w:sz w:val="20"/>
              </w:rPr>
              <w:t xml:space="preserve">
венная орга- </w:t>
            </w:r>
            <w:r>
              <w:br/>
            </w:r>
            <w:r>
              <w:rPr>
                <w:rFonts w:ascii="Times New Roman"/>
                <w:b w:val="false"/>
                <w:i w:val="false"/>
                <w:color w:val="000000"/>
                <w:sz w:val="20"/>
              </w:rPr>
              <w:t xml:space="preserve">
низация , </w:t>
            </w:r>
            <w:r>
              <w:br/>
            </w:r>
            <w:r>
              <w:rPr>
                <w:rFonts w:ascii="Times New Roman"/>
                <w:b w:val="false"/>
                <w:i w:val="false"/>
                <w:color w:val="000000"/>
                <w:sz w:val="20"/>
              </w:rPr>
              <w:t xml:space="preserve">
получившая </w:t>
            </w:r>
            <w:r>
              <w:br/>
            </w:r>
            <w:r>
              <w:rPr>
                <w:rFonts w:ascii="Times New Roman"/>
                <w:b w:val="false"/>
                <w:i w:val="false"/>
                <w:color w:val="000000"/>
                <w:sz w:val="20"/>
              </w:rPr>
              <w:t xml:space="preserve">
( получающая ) </w:t>
            </w:r>
            <w:r>
              <w:br/>
            </w:r>
            <w:r>
              <w:rPr>
                <w:rFonts w:ascii="Times New Roman"/>
                <w:b w:val="false"/>
                <w:i w:val="false"/>
                <w:color w:val="000000"/>
                <w:sz w:val="20"/>
              </w:rPr>
              <w:t xml:space="preserve">
несвязанный </w:t>
            </w:r>
            <w:r>
              <w:br/>
            </w:r>
            <w:r>
              <w:rPr>
                <w:rFonts w:ascii="Times New Roman"/>
                <w:b w:val="false"/>
                <w:i w:val="false"/>
                <w:color w:val="000000"/>
                <w:sz w:val="20"/>
              </w:rPr>
              <w:t xml:space="preserve">
грант ) </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курса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участников с </w:t>
            </w:r>
            <w:r>
              <w:br/>
            </w:r>
            <w:r>
              <w:rPr>
                <w:rFonts w:ascii="Times New Roman"/>
                <w:b w:val="false"/>
                <w:i w:val="false"/>
                <w:color w:val="000000"/>
                <w:sz w:val="20"/>
              </w:rPr>
              <w:t xml:space="preserve">
указанием занимаемой </w:t>
            </w:r>
            <w:r>
              <w:br/>
            </w:r>
            <w:r>
              <w:rPr>
                <w:rFonts w:ascii="Times New Roman"/>
                <w:b w:val="false"/>
                <w:i w:val="false"/>
                <w:color w:val="000000"/>
                <w:sz w:val="20"/>
              </w:rPr>
              <w:t xml:space="preserve">
должности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обучения </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w:t>
            </w:r>
            <w:r>
              <w:br/>
            </w:r>
            <w:r>
              <w:rPr>
                <w:rFonts w:ascii="Times New Roman"/>
                <w:b w:val="false"/>
                <w:i w:val="false"/>
                <w:color w:val="000000"/>
                <w:sz w:val="20"/>
              </w:rPr>
              <w:t xml:space="preserve">
обучения </w:t>
            </w:r>
            <w:r>
              <w:br/>
            </w:r>
            <w:r>
              <w:rPr>
                <w:rFonts w:ascii="Times New Roman"/>
                <w:b w:val="false"/>
                <w:i w:val="false"/>
                <w:color w:val="000000"/>
                <w:sz w:val="20"/>
              </w:rPr>
              <w:t xml:space="preserve">
( организа- </w:t>
            </w:r>
            <w:r>
              <w:br/>
            </w:r>
            <w:r>
              <w:rPr>
                <w:rFonts w:ascii="Times New Roman"/>
                <w:b w:val="false"/>
                <w:i w:val="false"/>
                <w:color w:val="000000"/>
                <w:sz w:val="20"/>
              </w:rPr>
              <w:t xml:space="preserve">
ция , город, </w:t>
            </w:r>
            <w:r>
              <w:br/>
            </w:r>
            <w:r>
              <w:rPr>
                <w:rFonts w:ascii="Times New Roman"/>
                <w:b w:val="false"/>
                <w:i w:val="false"/>
                <w:color w:val="000000"/>
                <w:sz w:val="20"/>
              </w:rPr>
              <w:t xml:space="preserve">
страна ) </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Язык </w:t>
            </w:r>
            <w:r>
              <w:br/>
            </w:r>
            <w:r>
              <w:rPr>
                <w:rFonts w:ascii="Times New Roman"/>
                <w:b w:val="false"/>
                <w:i w:val="false"/>
                <w:color w:val="000000"/>
                <w:sz w:val="20"/>
              </w:rPr>
              <w:t xml:space="preserve">
проведения </w:t>
            </w:r>
            <w:r>
              <w:br/>
            </w:r>
            <w:r>
              <w:rPr>
                <w:rFonts w:ascii="Times New Roman"/>
                <w:b w:val="false"/>
                <w:i w:val="false"/>
                <w:color w:val="000000"/>
                <w:sz w:val="20"/>
              </w:rPr>
              <w:t xml:space="preserve">
курса </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 человек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должность </w:t>
            </w:r>
            <w:r>
              <w:br/>
            </w:r>
            <w:r>
              <w:rPr>
                <w:rFonts w:ascii="Times New Roman"/>
                <w:b w:val="false"/>
                <w:i w:val="false"/>
                <w:color w:val="000000"/>
                <w:sz w:val="20"/>
              </w:rPr>
              <w:t xml:space="preserve">
( единица )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начало </w:t>
            </w:r>
            <w:r>
              <w:br/>
            </w:r>
            <w:r>
              <w:rPr>
                <w:rFonts w:ascii="Times New Roman"/>
                <w:b w:val="false"/>
                <w:i w:val="false"/>
                <w:color w:val="000000"/>
                <w:sz w:val="20"/>
              </w:rPr>
              <w:t xml:space="preserve">
( число , </w:t>
            </w:r>
            <w:r>
              <w:br/>
            </w:r>
            <w:r>
              <w:rPr>
                <w:rFonts w:ascii="Times New Roman"/>
                <w:b w:val="false"/>
                <w:i w:val="false"/>
                <w:color w:val="000000"/>
                <w:sz w:val="20"/>
              </w:rPr>
              <w:t xml:space="preserve">
месяц , </w:t>
            </w:r>
            <w:r>
              <w:br/>
            </w:r>
            <w:r>
              <w:rPr>
                <w:rFonts w:ascii="Times New Roman"/>
                <w:b w:val="false"/>
                <w:i w:val="false"/>
                <w:color w:val="000000"/>
                <w:sz w:val="20"/>
              </w:rPr>
              <w:t xml:space="preserve">
год .)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конец </w:t>
            </w:r>
            <w:r>
              <w:br/>
            </w:r>
            <w:r>
              <w:rPr>
                <w:rFonts w:ascii="Times New Roman"/>
                <w:b w:val="false"/>
                <w:i w:val="false"/>
                <w:color w:val="000000"/>
                <w:sz w:val="20"/>
              </w:rPr>
              <w:t xml:space="preserve">
( число , </w:t>
            </w:r>
            <w:r>
              <w:br/>
            </w:r>
            <w:r>
              <w:rPr>
                <w:rFonts w:ascii="Times New Roman"/>
                <w:b w:val="false"/>
                <w:i w:val="false"/>
                <w:color w:val="000000"/>
                <w:sz w:val="20"/>
              </w:rPr>
              <w:t xml:space="preserve">
месяц , </w:t>
            </w:r>
            <w:r>
              <w:br/>
            </w:r>
            <w:r>
              <w:rPr>
                <w:rFonts w:ascii="Times New Roman"/>
                <w:b w:val="false"/>
                <w:i w:val="false"/>
                <w:color w:val="000000"/>
                <w:sz w:val="20"/>
              </w:rPr>
              <w:t xml:space="preserve">
год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w:t>
            </w:r>
            <w:r>
              <w:rPr>
                <w:rFonts w:ascii="Times New Roman"/>
                <w:b w:val="false"/>
                <w:i w:val="false"/>
                <w:color w:val="000000"/>
                <w:sz w:val="20"/>
              </w:rPr>
              <w:t xml:space="preserve">т </w:t>
            </w:r>
            <w:r>
              <w:br/>
            </w:r>
            <w:r>
              <w:rPr>
                <w:rFonts w:ascii="Times New Roman"/>
                <w:b w:val="false"/>
                <w:i w:val="false"/>
                <w:color w:val="000000"/>
                <w:sz w:val="20"/>
              </w:rPr>
              <w:t>
</w:t>
            </w:r>
            <w:r>
              <w:rPr>
                <w:rFonts w:ascii="Times New Roman"/>
                <w:b w:val="false"/>
                <w:i w:val="false"/>
                <w:color w:val="000000"/>
                <w:sz w:val="20"/>
              </w:rPr>
              <w:t xml:space="preserve">о </w:t>
            </w:r>
            <w:r>
              <w:br/>
            </w:r>
            <w:r>
              <w:rPr>
                <w:rFonts w:ascii="Times New Roman"/>
                <w:b w:val="false"/>
                <w:i w:val="false"/>
                <w:color w:val="000000"/>
                <w:sz w:val="20"/>
              </w:rPr>
              <w:t>
</w:t>
            </w:r>
            <w:r>
              <w:rPr>
                <w:rFonts w:ascii="Times New Roman"/>
                <w:b w:val="false"/>
                <w:i w:val="false"/>
                <w:color w:val="000000"/>
                <w:sz w:val="20"/>
              </w:rPr>
              <w:t xml:space="preserve">г </w:t>
            </w:r>
            <w:r>
              <w:br/>
            </w:r>
            <w:r>
              <w:rPr>
                <w:rFonts w:ascii="Times New Roman"/>
                <w:b w:val="false"/>
                <w:i w:val="false"/>
                <w:color w:val="000000"/>
                <w:sz w:val="20"/>
              </w:rPr>
              <w:t>
</w:t>
            </w:r>
            <w:r>
              <w:rPr>
                <w:rFonts w:ascii="Times New Roman"/>
                <w:b w:val="false"/>
                <w:i w:val="false"/>
                <w:color w:val="000000"/>
                <w:sz w:val="20"/>
              </w:rPr>
              <w:t xml:space="preserve">о </w:t>
            </w: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p>
      <w:pPr>
        <w:spacing w:after="0"/>
        <w:ind w:left="0"/>
        <w:jc w:val="both"/>
      </w:pPr>
      <w:r>
        <w:rPr>
          <w:rFonts w:ascii="Times New Roman"/>
          <w:b w:val="false"/>
          <w:i w:val="false"/>
          <w:color w:val="000000"/>
          <w:sz w:val="28"/>
        </w:rPr>
        <w:t xml:space="preserve">Исполнитель </w:t>
      </w:r>
      <w:r>
        <w:br/>
      </w:r>
      <w:r>
        <w:rPr>
          <w:rFonts w:ascii="Times New Roman"/>
          <w:b w:val="false"/>
          <w:i w:val="false"/>
          <w:color w:val="000000"/>
          <w:sz w:val="28"/>
        </w:rPr>
        <w:t xml:space="preserve">
Ф.И.О. _______________________ </w:t>
      </w:r>
      <w:r>
        <w:br/>
      </w:r>
      <w:r>
        <w:rPr>
          <w:rFonts w:ascii="Times New Roman"/>
          <w:b w:val="false"/>
          <w:i w:val="false"/>
          <w:color w:val="000000"/>
          <w:sz w:val="28"/>
        </w:rPr>
        <w:t xml:space="preserve">
должность ____________________ </w:t>
      </w:r>
      <w:r>
        <w:br/>
      </w:r>
      <w:r>
        <w:rPr>
          <w:rFonts w:ascii="Times New Roman"/>
          <w:b w:val="false"/>
          <w:i w:val="false"/>
          <w:color w:val="000000"/>
          <w:sz w:val="28"/>
        </w:rPr>
        <w:t xml:space="preserve">
тел. _________________________ </w:t>
      </w:r>
    </w:p>
    <w:bookmarkStart w:name="z305" w:id="130"/>
    <w:p>
      <w:pPr>
        <w:spacing w:after="0"/>
        <w:ind w:left="0"/>
        <w:jc w:val="both"/>
      </w:pPr>
      <w:r>
        <w:rPr>
          <w:rFonts w:ascii="Times New Roman"/>
          <w:b w:val="false"/>
          <w:i w:val="false"/>
          <w:color w:val="000000"/>
          <w:sz w:val="28"/>
        </w:rPr>
        <w:t xml:space="preserve">
Приложение 58 </w:t>
      </w:r>
      <w:r>
        <w:br/>
      </w:r>
      <w:r>
        <w:rPr>
          <w:rFonts w:ascii="Times New Roman"/>
          <w:b w:val="false"/>
          <w:i w:val="false"/>
          <w:color w:val="000000"/>
          <w:sz w:val="28"/>
        </w:rPr>
        <w:t xml:space="preserve">
к Правилам составления и представления бюджетной заявки </w:t>
      </w:r>
      <w:r>
        <w:br/>
      </w:r>
      <w:r>
        <w:rPr>
          <w:rFonts w:ascii="Times New Roman"/>
          <w:b w:val="false"/>
          <w:i w:val="false"/>
          <w:color w:val="000000"/>
          <w:sz w:val="28"/>
        </w:rPr>
        <w:t xml:space="preserve">
Форма ПУ </w:t>
      </w:r>
    </w:p>
    <w:bookmarkEnd w:id="130"/>
    <w:bookmarkStart w:name="z306" w:id="1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Прогноз поступлений и расходов денег от реализации товаров </w:t>
      </w:r>
      <w:r>
        <w:br/>
      </w:r>
      <w:r>
        <w:rPr>
          <w:rFonts w:ascii="Times New Roman"/>
          <w:b w:val="false"/>
          <w:i w:val="false"/>
          <w:color w:val="000000"/>
          <w:sz w:val="28"/>
        </w:rPr>
        <w:t xml:space="preserve">
             </w:t>
      </w:r>
      <w:r>
        <w:rPr>
          <w:rFonts w:ascii="Times New Roman"/>
          <w:b/>
          <w:i w:val="false"/>
          <w:color w:val="000000"/>
          <w:sz w:val="28"/>
        </w:rPr>
        <w:t xml:space="preserve">(работ, услуг) государственными учреждениями, </w:t>
      </w:r>
      <w:r>
        <w:br/>
      </w:r>
      <w:r>
        <w:rPr>
          <w:rFonts w:ascii="Times New Roman"/>
          <w:b w:val="false"/>
          <w:i w:val="false"/>
          <w:color w:val="000000"/>
          <w:sz w:val="28"/>
        </w:rPr>
        <w:t xml:space="preserve">
                     </w:t>
      </w:r>
      <w:r>
        <w:rPr>
          <w:rFonts w:ascii="Times New Roman"/>
          <w:b/>
          <w:i w:val="false"/>
          <w:color w:val="000000"/>
          <w:sz w:val="28"/>
        </w:rPr>
        <w:t xml:space="preserve">остающихся в их распоряжении </w:t>
      </w:r>
    </w:p>
    <w:bookmarkEnd w:id="131"/>
    <w:p>
      <w:pPr>
        <w:spacing w:after="0"/>
        <w:ind w:left="0"/>
        <w:jc w:val="both"/>
      </w:pP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Год                                            |___________________| </w:t>
      </w:r>
      <w:r>
        <w:br/>
      </w:r>
      <w:r>
        <w:rPr>
          <w:rFonts w:ascii="Times New Roman"/>
          <w:b w:val="false"/>
          <w:i w:val="false"/>
          <w:color w:val="000000"/>
          <w:sz w:val="28"/>
        </w:rPr>
        <w:t xml:space="preserve">
Вид данных (прогноз)                           |___________________| </w:t>
      </w:r>
      <w:r>
        <w:br/>
      </w:r>
      <w:r>
        <w:rPr>
          <w:rFonts w:ascii="Times New Roman"/>
          <w:b w:val="false"/>
          <w:i w:val="false"/>
          <w:color w:val="000000"/>
          <w:sz w:val="28"/>
        </w:rPr>
        <w:t xml:space="preserve">
Функциональная группа                          |___________________| </w:t>
      </w:r>
      <w:r>
        <w:br/>
      </w:r>
      <w:r>
        <w:rPr>
          <w:rFonts w:ascii="Times New Roman"/>
          <w:b w:val="false"/>
          <w:i w:val="false"/>
          <w:color w:val="000000"/>
          <w:sz w:val="28"/>
        </w:rPr>
        <w:t xml:space="preserve">
Администратор программ                         |___________________| </w:t>
      </w:r>
      <w:r>
        <w:br/>
      </w:r>
      <w:r>
        <w:rPr>
          <w:rFonts w:ascii="Times New Roman"/>
          <w:b w:val="false"/>
          <w:i w:val="false"/>
          <w:color w:val="000000"/>
          <w:sz w:val="28"/>
        </w:rPr>
        <w:t xml:space="preserve">
Государственное учреждение                     |___________________| </w:t>
      </w:r>
      <w:r>
        <w:br/>
      </w:r>
      <w:r>
        <w:rPr>
          <w:rFonts w:ascii="Times New Roman"/>
          <w:b w:val="false"/>
          <w:i w:val="false"/>
          <w:color w:val="000000"/>
          <w:sz w:val="28"/>
        </w:rPr>
        <w:t xml:space="preserve">
Программа                                      |___________________|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1194"/>
        <w:gridCol w:w="2419"/>
        <w:gridCol w:w="2204"/>
        <w:gridCol w:w="2005"/>
        <w:gridCol w:w="1459"/>
        <w:gridCol w:w="1278"/>
        <w:gridCol w:w="1857"/>
      </w:tblGrid>
      <w:tr>
        <w:trPr>
          <w:trHeight w:val="24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платных </w:t>
            </w:r>
            <w:r>
              <w:br/>
            </w:r>
            <w:r>
              <w:rPr>
                <w:rFonts w:ascii="Times New Roman"/>
                <w:b w:val="false"/>
                <w:i w:val="false"/>
                <w:color w:val="000000"/>
                <w:sz w:val="20"/>
              </w:rPr>
              <w:t xml:space="preserve">
услуг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Обоснования </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за истекший </w:t>
            </w:r>
            <w:r>
              <w:br/>
            </w:r>
            <w:r>
              <w:rPr>
                <w:rFonts w:ascii="Times New Roman"/>
                <w:b w:val="false"/>
                <w:i w:val="false"/>
                <w:color w:val="000000"/>
                <w:sz w:val="20"/>
              </w:rPr>
              <w:t xml:space="preserve">
год ( тыс . тенге )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за </w:t>
            </w:r>
            <w:r>
              <w:br/>
            </w:r>
            <w:r>
              <w:rPr>
                <w:rFonts w:ascii="Times New Roman"/>
                <w:b w:val="false"/>
                <w:i w:val="false"/>
                <w:color w:val="000000"/>
                <w:sz w:val="20"/>
              </w:rPr>
              <w:t xml:space="preserve">
предстоящий </w:t>
            </w:r>
            <w:r>
              <w:br/>
            </w:r>
            <w:r>
              <w:rPr>
                <w:rFonts w:ascii="Times New Roman"/>
                <w:b w:val="false"/>
                <w:i w:val="false"/>
                <w:color w:val="000000"/>
                <w:sz w:val="20"/>
              </w:rPr>
              <w:t xml:space="preserve">
финансовый год </w:t>
            </w:r>
            <w:r>
              <w:br/>
            </w:r>
            <w:r>
              <w:rPr>
                <w:rFonts w:ascii="Times New Roman"/>
                <w:b w:val="false"/>
                <w:i w:val="false"/>
                <w:color w:val="000000"/>
                <w:sz w:val="20"/>
              </w:rPr>
              <w:t xml:space="preserve">
( тыс . тенге )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Направления </w:t>
            </w:r>
            <w:r>
              <w:br/>
            </w:r>
            <w:r>
              <w:rPr>
                <w:rFonts w:ascii="Times New Roman"/>
                <w:b w:val="false"/>
                <w:i w:val="false"/>
                <w:color w:val="000000"/>
                <w:sz w:val="20"/>
              </w:rPr>
              <w:t xml:space="preserve">
использования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Специфика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 тыс . </w:t>
            </w:r>
            <w:r>
              <w:br/>
            </w:r>
            <w:r>
              <w:rPr>
                <w:rFonts w:ascii="Times New Roman"/>
                <w:b w:val="false"/>
                <w:i w:val="false"/>
                <w:color w:val="000000"/>
                <w:sz w:val="20"/>
              </w:rPr>
              <w:t xml:space="preserve">
тенге ) </w:t>
            </w:r>
          </w:p>
        </w:tc>
        <w:tc>
          <w:tcPr>
            <w:tcW w:w="0" w:type="auto"/>
            <w:vMerge/>
            <w:tcBorders>
              <w:top w:val="nil"/>
              <w:left w:val="single" w:color="cfcfcf" w:sz="5"/>
              <w:bottom w:val="single" w:color="cfcfcf" w:sz="5"/>
              <w:right w:val="single" w:color="cfcfcf" w:sz="5"/>
            </w:tcBorders>
          </w:tcPr>
          <w:p/>
        </w:tc>
      </w:tr>
      <w:tr>
        <w:trPr>
          <w:trHeight w:val="2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2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w:t>
            </w:r>
            <w:r>
              <w:br/>
            </w:r>
            <w:r>
              <w:rPr>
                <w:rFonts w:ascii="Times New Roman"/>
                <w:b w:val="false"/>
                <w:i w:val="false"/>
                <w:color w:val="000000"/>
                <w:sz w:val="20"/>
              </w:rPr>
              <w:t>
</w:t>
            </w:r>
            <w:r>
              <w:rPr>
                <w:rFonts w:ascii="Times New Roman"/>
                <w:b w:val="false"/>
                <w:i w:val="false"/>
                <w:color w:val="000000"/>
                <w:sz w:val="20"/>
              </w:rPr>
              <w:t xml:space="preserve">т </w:t>
            </w:r>
            <w:r>
              <w:br/>
            </w:r>
            <w:r>
              <w:rPr>
                <w:rFonts w:ascii="Times New Roman"/>
                <w:b w:val="false"/>
                <w:i w:val="false"/>
                <w:color w:val="000000"/>
                <w:sz w:val="20"/>
              </w:rPr>
              <w:t>
</w:t>
            </w:r>
            <w:r>
              <w:rPr>
                <w:rFonts w:ascii="Times New Roman"/>
                <w:b w:val="false"/>
                <w:i w:val="false"/>
                <w:color w:val="000000"/>
                <w:sz w:val="20"/>
              </w:rPr>
              <w:t xml:space="preserve">о </w:t>
            </w:r>
            <w:r>
              <w:br/>
            </w:r>
            <w:r>
              <w:rPr>
                <w:rFonts w:ascii="Times New Roman"/>
                <w:b w:val="false"/>
                <w:i w:val="false"/>
                <w:color w:val="000000"/>
                <w:sz w:val="20"/>
              </w:rPr>
              <w:t>
</w:t>
            </w:r>
            <w:r>
              <w:rPr>
                <w:rFonts w:ascii="Times New Roman"/>
                <w:b w:val="false"/>
                <w:i w:val="false"/>
                <w:color w:val="000000"/>
                <w:sz w:val="20"/>
              </w:rPr>
              <w:t xml:space="preserve">г </w:t>
            </w:r>
            <w:r>
              <w:br/>
            </w:r>
            <w:r>
              <w:rPr>
                <w:rFonts w:ascii="Times New Roman"/>
                <w:b w:val="false"/>
                <w:i w:val="false"/>
                <w:color w:val="000000"/>
                <w:sz w:val="20"/>
              </w:rPr>
              <w:t>
</w:t>
            </w:r>
            <w:r>
              <w:rPr>
                <w:rFonts w:ascii="Times New Roman"/>
                <w:b w:val="false"/>
                <w:i w:val="false"/>
                <w:color w:val="000000"/>
                <w:sz w:val="20"/>
              </w:rPr>
              <w:t xml:space="preserve">о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секретарь (руководитель) администратора республиканских бюджетных программ </w:t>
      </w:r>
      <w:r>
        <w:br/>
      </w:r>
      <w:r>
        <w:rPr>
          <w:rFonts w:ascii="Times New Roman"/>
          <w:b w:val="false"/>
          <w:i w:val="false"/>
          <w:color w:val="000000"/>
          <w:sz w:val="28"/>
        </w:rPr>
        <w:t xml:space="preserve">
или руководитель администратора местных бюджетных программ/государственного учреждения </w:t>
      </w:r>
      <w:r>
        <w:br/>
      </w:r>
      <w:r>
        <w:rPr>
          <w:rFonts w:ascii="Times New Roman"/>
          <w:b w:val="false"/>
          <w:i w:val="false"/>
          <w:color w:val="000000"/>
          <w:sz w:val="28"/>
        </w:rPr>
        <w:t xml:space="preserve">
Главный бухгалтер (нач. ФЭО) </w:t>
      </w:r>
    </w:p>
    <w:bookmarkStart w:name="z307" w:id="13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Министра экономики </w:t>
      </w:r>
      <w:r>
        <w:br/>
      </w:r>
      <w:r>
        <w:rPr>
          <w:rFonts w:ascii="Times New Roman"/>
          <w:b w:val="false"/>
          <w:i w:val="false"/>
          <w:color w:val="000000"/>
          <w:sz w:val="28"/>
        </w:rPr>
        <w:t xml:space="preserve">
и бюджетного планирования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апреля 2009 года N 72 </w:t>
      </w:r>
    </w:p>
    <w:bookmarkEnd w:id="132"/>
    <w:bookmarkStart w:name="z308" w:id="133"/>
    <w:p>
      <w:pPr>
        <w:spacing w:after="0"/>
        <w:ind w:left="0"/>
        <w:jc w:val="left"/>
      </w:pPr>
      <w:r>
        <w:rPr>
          <w:rFonts w:ascii="Times New Roman"/>
          <w:b/>
          <w:i w:val="false"/>
          <w:color w:val="000000"/>
        </w:rPr>
        <w:t xml:space="preserve"> 
Перечень утративших силу некоторых приказов </w:t>
      </w:r>
      <w:r>
        <w:br/>
      </w:r>
      <w:r>
        <w:rPr>
          <w:rFonts w:ascii="Times New Roman"/>
          <w:b/>
          <w:i w:val="false"/>
          <w:color w:val="000000"/>
        </w:rPr>
        <w:t xml:space="preserve">
Министра экономики и бюджетного планирования Республики Казахстан </w:t>
      </w:r>
    </w:p>
    <w:bookmarkEnd w:id="133"/>
    <w:bookmarkStart w:name="z309" w:id="1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Приказ </w:t>
      </w:r>
      <w:r>
        <w:rPr>
          <w:rFonts w:ascii="Times New Roman"/>
          <w:b w:val="false"/>
          <w:i w:val="false"/>
          <w:color w:val="000000"/>
          <w:sz w:val="28"/>
        </w:rPr>
        <w:t xml:space="preserve">Министра экономики и бюджетного планирования Республики Казахстан от 30 апреля 2003 года № 75 "Об утверждении Правил составления и представления бюджетной заявки администраторами бюджетных программ", зарегистрированный за № 2364.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Приказ </w:t>
      </w:r>
      <w:r>
        <w:rPr>
          <w:rFonts w:ascii="Times New Roman"/>
          <w:b w:val="false"/>
          <w:i w:val="false"/>
          <w:color w:val="000000"/>
          <w:sz w:val="28"/>
        </w:rPr>
        <w:t xml:space="preserve">Министра экономики и бюджетного планирования Республики Казахстан от 2 сентября 2003 года № 145 "О внесении изменений и дополнений № 1 в приказ Министра экономики и бюджетного планирования Республики Казахстан от 30 апреля 2003 года № 75 "Об утверждении Правил составления бюджетной заявки администраторами бюджетных программ", зарегистрированный за № 2364", зарегистрированный за № 2503.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Приказ </w:t>
      </w:r>
      <w:r>
        <w:rPr>
          <w:rFonts w:ascii="Times New Roman"/>
          <w:b w:val="false"/>
          <w:i w:val="false"/>
          <w:color w:val="000000"/>
          <w:sz w:val="28"/>
        </w:rPr>
        <w:t xml:space="preserve">Министра экономики и бюджетного планирования Республики Казахстан от 20 апреля 2004 года № 61 "О внесении изменений и дополнений в приказ Министра экономики и бюджетного планирования Республики Казахстан от 30 апреля 2003 года № 75 "Об утверждении Правил составления бюджетной заявки администраторами бюджетных программ", зарегистрированный за № 2364", зарегистрированный за № 2859.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Приказ </w:t>
      </w:r>
      <w:r>
        <w:rPr>
          <w:rFonts w:ascii="Times New Roman"/>
          <w:b w:val="false"/>
          <w:i w:val="false"/>
          <w:color w:val="000000"/>
          <w:sz w:val="28"/>
        </w:rPr>
        <w:t xml:space="preserve">Министра экономики и бюджетного планирования Республики Казахстан от 10 мая 2005 года № 65 "О внесении изменений и дополнений в приказ Министра экономики и бюджетного планирования Республики Казахстан от 30 апреля 2003 года № 75 "Об утверждении Правил составления и представления бюджетной заявки администраторами бюджетных программ", зарегистрированный за № 3645. </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Приказ </w:t>
      </w:r>
      <w:r>
        <w:rPr>
          <w:rFonts w:ascii="Times New Roman"/>
          <w:b w:val="false"/>
          <w:i w:val="false"/>
          <w:color w:val="000000"/>
          <w:sz w:val="28"/>
        </w:rPr>
        <w:t xml:space="preserve">и.о. Министра экономики и бюджетного планирования Республики Казахстан от 1 декабря 2006 года № 185 "О внесении изменения и дополнений в приказ Министра экономики и бюджетного планирования Республики Казахстан от 30 апреля 2003 года № 75 "Об утверждении Правил составления и представления бюджетной заявки администраторами бюджетных программ", зарегистрированный за № 4500. </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xml:space="preserve">Приказ </w:t>
      </w:r>
      <w:r>
        <w:rPr>
          <w:rFonts w:ascii="Times New Roman"/>
          <w:b w:val="false"/>
          <w:i w:val="false"/>
          <w:color w:val="000000"/>
          <w:sz w:val="28"/>
        </w:rPr>
        <w:t xml:space="preserve">Заместителя Премьер-Министра Республики Казахстан - Министра экономики и бюджетного планирования Республики Казахстан от 23 февраля 2007 года № 36 "О внесении изменений и дополнений в приказ Министра экономики и бюджетного планирования Республики Казахстан от 30 апреля 2003 года № 75 "Об утверждении Правил составления и представления бюджетной заявки администраторами бюджетных программ", зарегистрированный за № 4574. </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 xml:space="preserve">Приказ </w:t>
      </w:r>
      <w:r>
        <w:rPr>
          <w:rFonts w:ascii="Times New Roman"/>
          <w:b w:val="false"/>
          <w:i w:val="false"/>
          <w:color w:val="000000"/>
          <w:sz w:val="28"/>
        </w:rPr>
        <w:t xml:space="preserve">Заместителя Премьер-Министра Республики Казахстан - Министра экономики и бюджетного планирования Республики Казахстан от 1 июня 2007 года № 92 "О внесении дополнения в приказ Министра экономики и бюджетного планирования Республики Казахстан от 30 апреля 2003 года № 75 "Об утверждении Правил составления и представления бюджетной заявки администраторами бюджетных программ", зарегистрированный за № 4746. </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 xml:space="preserve">Приказ </w:t>
      </w:r>
      <w:r>
        <w:rPr>
          <w:rFonts w:ascii="Times New Roman"/>
          <w:b w:val="false"/>
          <w:i w:val="false"/>
          <w:color w:val="000000"/>
          <w:sz w:val="28"/>
        </w:rPr>
        <w:t xml:space="preserve">Министра экономики и бюджетного планирования Республики Казахстан от 27 декабря 2007 года № 227 "О внесении изменений и дополнений в приказ Министра экономики и бюджетного планирования Республики Казахстан от 30 апреля 2003 года № 75 "Об утверждении Правил составления и представления бюджетной заявки администраторами бюджетных программ", зарегистрированный за № 5103. </w:t>
      </w:r>
    </w:p>
    <w:bookmarkEnd w:id="1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