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c1d91" w14:textId="40c1d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совместный приказ Государственного секретаря - Министра иностранных дел Республики Казахстан от 24 декабря 2002 года № 08-1/77 и Министра внутренних дел Республики Казахстан от 27 декабря 2002 года № 806 "Об утверждении Инструкции о порядке выдачи виз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и.о. Министра иностранных дел Республики Казахстан от 13 марта 2009 года № 08-1-1-1/55-1 и Министра внутренних дел Республики Казахстан от 27 марта 2009 года № 116. Зарегистрирован в Министерстве юстиции Республики Казахстан 28 апреля 2009 года № 5654. Утратил силу совместным приказом и.о. Министра иностранных дел Республики Казахстан от 14 декабря 2009 года № 08-1-1-1/457 и Министра внутренних дел Республики Казахстан от 22 декабря 2009 года № 488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 xml:space="preserve">Сноска. Утратил силу совместным приказом и.о. Министра иностранных дел РК от 14.12.2009 года </w:t>
      </w:r>
      <w:r>
        <w:rPr>
          <w:rFonts w:ascii="Times New Roman"/>
          <w:b w:val="false"/>
          <w:i w:val="false"/>
          <w:color w:val="000000"/>
          <w:sz w:val="28"/>
        </w:rPr>
        <w:t>№ 08-1-1-1/457</w:t>
      </w:r>
      <w:r>
        <w:rPr>
          <w:rFonts w:ascii="Times New Roman"/>
          <w:b w:val="false"/>
          <w:i/>
          <w:color w:val="800000"/>
          <w:sz w:val="28"/>
        </w:rPr>
        <w:t xml:space="preserve"> и Министра внутренних дел РК от 22.12.2009 № 488 (вводится в действие с 01.03.2010).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дальнейшей либерализации порядка выдачи виз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ПРИКАЗЫВАЕМ: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1. Внести в совместный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Государственного секретаря - Министра иностранных дел Республики Казахстан от 24 декабря 2002 года № 08-1/77 и Министра внутренних дел Республики Казахстан от 27 декабря 2002 года № 806 "Об утверждении Инструкции о порядке выдачи виз Республики Казахстан» (зарегистрированный в Реестре государственной регистрации нормативных правовых актов Республики Казахстан за № 2162, опубликованный в "Бюллетене нормативных правовых актов центральных исполнительных и иных государственных органов Республики Казахстан" 2003 г., № 25-26, ст. 867, с внесенными дополнениями и изменениями совместным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Министра иностранных дел Республики Казахстан от 8 сентября 2003 года № 08-1/126 и Министра внутренних дел Республики Казахстан от 21 ноября 2003 года № 661 "О внесении изменения в совместный приказ Государственного секретаря - Министра иностранных дел Республики Казахстан от 24 декабря 2002 года № 08-1/77 и Министра внутренних дел Республики Казахстан от 27 декабря 2002 года № 806 "Об утверждении Инструкции о порядке выдачи виз Республики Казахстан" зарегистрированным в Реестре государственной регистрации нормативных правовых актов Республики Казахстан за № 2604, совместным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Министра иностранных дел Республики Казахстан от 3 декабря 2003 года № 08-1/187 и Министра внутренних дел Республики Казахстан от 18 декабря 2003 года № 724 "О внесении дополнений и изменения в совместный приказ Государственного секретаря - Министра иностранных дел Республики Казахстан от 24 декабря 2002 года № 08-1/77 и Министра внутренних дел Республики Казахстан от 27 декабря 2002 года № 806 "Об утверждении Инструкции о порядке выдачи виз Республики Казахстан" зарегистрированным в Реестре государственной регистрации нормативных правовых актов Республики Казахстан за № 2662, совместным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Министра иностранных дел Республики Казахстан от 25 мая 2004 года № 08-1/123 и Министра внутренних дел Республики Казахстан от 23 июня 2004 года № 357 "О внесении дополнения в совместный приказ Государственного секретаря - Министра иностранных дел Республики Казахстан от 24 декабря 2002 года № 08-1/77 и Министра внутренних дел Республики Казахстан от 27 декабря 2002 года № 806 "Об утверждении Инструкции о порядке выдачи виз Республики Казахстан", зарегистрированным в Реестре государственной регистрации нормативных правовых актов Республики Казахстан за № 3022, опубликованным в "Бюллетене нормативных правовых актов центральных исполнительных и иных государственных органов Республики Казахстан", 2005 г., № 9-13, ст. 50, совместным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Министра иностранных дел Республики Казахстан от 19 октября 2004 года № 08-1/254 и Министра внутренних дел Республики Казахстан от 1 ноября 2004 года № 605 "О внесении изменений в совместный приказ Государственного секретаря - Министра иностранных дел Республики Казахстан от 24 декабря 2002 года № 08-1/77 и Министра внутренних дел Республики Казахстан от 27 декабря 2002 года № 806 "Об утверждении Инструкции о порядке выдачи виз Республики Казахстан", зарегистрированным в Реестре государственной регистрации нормативных правовых актов Республики Казахстан за № 3247, опубликованным в "Бюллетене нормативных правовых актов центральных исполнительных и иных государственных органов Республики Казахстан", 2005 г., № 14, ст. 65, совместным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Министра иностранных дел Республики Казахстан от 22 сентября 2006 года № 08-1/276 и Министра внутренних дел Республики Казахстан от 25 сентября 2006 года № 468 "О внесении дополнений в совместный приказ Государственного секретаря - Министра иностранных дел Республики Казахстан от 24 декабря 2002 года № 08-1/77 и Министра внутренних дел Республики Казахстан от 27 декабря 2002 года № 806 "Об утверждении Инструкции о порядке выдачи виз Республики Казахстан", зарегистрированным в Реестре государственной регистрации нормативных правовых актов Республики Казахстан за № 4426, опубликованным 12 января 2007 года в "Юридической газете" № 5 (1208), совместным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Министра иностранных дел Республики Казахстан от 29 июня 2007 года № 08-1-1-1/200 и Министра внутренних дел Республики Казахстан от 4 июля 2007 года № 272 "О внесении дополнений в совместный приказ Государственного секретаря - Министра иностранных дел Республики Казахстан от 24 декабря 2002 года № 08-1/77 и Министра внутренних дел Республики Казахстан от 27 декабря 2002 года № 806 "Об утверждении Инструкции о порядке выдачи виз Республики Казахстан", зарегистрированным в Реестре государственной регистрации нормативных правовых актов Республики Казахстан за № 4841, опубликованным 10 августа 2007 года в "Юридической газете" № 122 (1325), совместным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Министра иностранных дел Республики Казахстан от 3 сентября 2007 года № 08-1-1-1/257 и Министра внутренних дел Республики Казахстан от 6 сентября 2007 года № 365 "О внесении дополнений в совместный приказ Государственного секретаря - Министра иностранных дел Республики Казахстан от 24 декабря 2002 года № 08-1/77 и Министра внутренних дел Республики Казахстан от 27 декабря 2002 года № 806 "Об утверждении Инструкции о порядке выдачи виз Республики Казахстан", зарегистрированным в Реестре государственной регистрации нормативных правовых актов Республики Казахстан за № 5002, опубликованным 29 ноября 2007 года в "Юридической газете" № 183 (1386), совместным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Министра иностранных дел Республики Казахстан от 7 декабря 2007 года № 08-1-1-1/415 и Министра внутренних дел Республики Казахстан от 24 декабря 2007 года № 494 "О внесении дополнений в совместный приказ Государственного секретаря – Министра иностранных дел Республики Казахстан от 24 декабря 2002 года № 08-1/77 и Министра внутренних дел Республики Казахстан от 27 декабря 2002 года № 806 "Об утверждении Инструкции о порядке выдачи виз Республики Казахстан", зарегистрированным в Реестре государственной регистрации нормативных правовых актов Республики Казахстан за № 5098, опубликованным 1 февраля 2008 года в "Юридической газете" № 16 (1416)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в </w:t>
      </w:r>
      <w:r>
        <w:rPr>
          <w:rFonts w:ascii="Times New Roman"/>
          <w:b w:val="false"/>
          <w:i w:val="false"/>
          <w:color w:val="000000"/>
          <w:sz w:val="28"/>
        </w:rPr>
        <w:t xml:space="preserve">Инструкции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о порядке выдачи виз Республики Казахстан, утвержденной указанным совместным приказом: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в подпункте 1) пункта 10 слова "Управлением внутренних дел – Главным Управлением внутренних дел (далее – УВД-ГУВД)" заменить словами "Департаментом внутренних дел (далее – ДВД)";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по тексту аббревиатуры "УВД-ГУВД, ГУВД-УВД, УВД" заменить аббревиатурой "ДВД";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в пункте 12-1 после слов "однократные туристские визы" дополнить словами "сроком до 30 суток или двукратные туристские визы сроком до 60 суток.";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пункт 31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"31. Визы категории "туристская" выдаются: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однократная на срок до 30 суток, двукратная – до 60 суток. При этом срок пребывания туриста в Республике Казахстан каждый раз не должен превышать 30 суток.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Гражданам стран, не указанных в пункте 12-1, могут выдаваться двукратные туристские визы на срок, не превышающий 60 суток при предоставлении приглашающей туристской организацией маршрута поездки тур группы (туриста), обосновывающего необходимость двукратного въезда на территорию Республики Казахстан.";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пункт 55 дополнить абзацем пятым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"Двукратные туристские визы Республики Казахстан для граждан стран, указанных в пункте 12-1 настоящей Инструкции, могут выдаваться по их письменным обращениям без приглашения и визовой поддержки, с соблюдением установок абзаца второго пункта 55 и подпунктов 1), 2), 4) пункта 59 настоящей Инструкции";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в подпункте 4) пункта 9, подпункте 9) пункта 10, пункте 12-1 и абзаце третьем пункта 55 после слов "Республика Хорватия" дополнить словами "Султаната Оман, Чешской Республики, Румынии, Республики Болгария, Мальты, Республики Кипр, Республики Словения, Литовской Республики, Республики Латвия, Республики Эстония";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абзац третий подпункта 5) пункта 59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"Многократная (двукратная, трехкратная) виза выдается после поступления ответа МИД РК на запрос, за исключением двукратных туристских виз для граждан стран, указанных в пункте 12-1 настоящей Инструкции.".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2. Настоящий приказ вводится в действие по истечении десяти календарных дней после его первого официального опубликования.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Министр                                    И.о. 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внутренних дел                             иностранных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___________ Б. Мухамеджанов                ___________ Н. Даненов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"Согласовано"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Председатель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Комитета национальной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безопасности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____________ А. Шабдарбаев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28 марта 2009 года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