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17b1d" w14:textId="a017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составлению, оформлению и рассмотрению заявки на выдачу патента на промышленные образцы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6 августа 2009 года № 101. Зарегистрирован в Министерстве юстиции Республики Казахстан 4 сентября 2009 года № 5772. Утратил силу приказом Министра юстиции Республики Казахстан от 24 февраля 2012 года № 91</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юстиции РК от 24.02.2012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Руководствуясь подпунктом 3) пункта 2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«Об органах юстиции» в целях реализации </w:t>
      </w:r>
      <w:r>
        <w:rPr>
          <w:rFonts w:ascii="Times New Roman"/>
          <w:b w:val="false"/>
          <w:i w:val="false"/>
          <w:color w:val="000000"/>
          <w:sz w:val="28"/>
        </w:rPr>
        <w:t>пункта 4</w:t>
      </w:r>
      <w:r>
        <w:rPr>
          <w:rFonts w:ascii="Times New Roman"/>
          <w:b w:val="false"/>
          <w:i w:val="false"/>
          <w:color w:val="000000"/>
          <w:sz w:val="28"/>
        </w:rPr>
        <w:t xml:space="preserve">статьи 19 Закона Республики Казахстан «Патентный Закон»,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составлению, оформлению и рассмотрению заявки на выдачу патента на промышленный образец.</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24 апреля 2007 года № 54-ОД «Об утверждении Инструкции по составлению, оформлению и рассмотрению заявки на выдачу патента на промышленный образец» (зарегистрированный в Реестре государственной регистрации нормативных правовых актов за № 4644, опубликованный в «Юридической газете» от 7 сентября 2007 года, № 137 (1340)).</w:t>
      </w:r>
      <w:r>
        <w:br/>
      </w:r>
      <w:r>
        <w:rPr>
          <w:rFonts w:ascii="Times New Roman"/>
          <w:b w:val="false"/>
          <w:i w:val="false"/>
          <w:color w:val="000000"/>
          <w:sz w:val="28"/>
        </w:rPr>
        <w:t>
</w:t>
      </w:r>
      <w:r>
        <w:rPr>
          <w:rFonts w:ascii="Times New Roman"/>
          <w:b w:val="false"/>
          <w:i w:val="false"/>
          <w:color w:val="000000"/>
          <w:sz w:val="28"/>
        </w:rPr>
        <w:t>
      3. Комитету по правам интеллектуальной собственности Министерства юстиции Республики Казахстан в установленном</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обеспечить государственную регистрацию настоящего приказа.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председателя Комитета по правам интеллектуальной собственности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и.о. Министра                              Д. Куставлетов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приказом и.о.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августа 2009 года № 101 </w:t>
      </w:r>
    </w:p>
    <w:bookmarkStart w:name="z7" w:id="2"/>
    <w:p>
      <w:pPr>
        <w:spacing w:after="0"/>
        <w:ind w:left="0"/>
        <w:jc w:val="left"/>
      </w:pPr>
      <w:r>
        <w:rPr>
          <w:rFonts w:ascii="Times New Roman"/>
          <w:b/>
          <w:i w:val="false"/>
          <w:color w:val="000000"/>
        </w:rPr>
        <w:t xml:space="preserve"> 
Инструкция по составлению, оформлению и рассмотрению заявки</w:t>
      </w:r>
      <w:r>
        <w:br/>
      </w:r>
      <w:r>
        <w:rPr>
          <w:rFonts w:ascii="Times New Roman"/>
          <w:b/>
          <w:i w:val="false"/>
          <w:color w:val="000000"/>
        </w:rPr>
        <w:t>
на выдачу патента на промышленные образцы</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Настоящая Инструкция по составлению, оформлению и рассмотрению заявки на выдачу патента на промышленные образцы (далее - Инструкция)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«Патентный закон» (далее - Закон) и детализирует составление, оформление и рассмотрение заявки на выдачу патента на промышленные образцы.</w:t>
      </w:r>
      <w:r>
        <w:br/>
      </w:r>
      <w:r>
        <w:rPr>
          <w:rFonts w:ascii="Times New Roman"/>
          <w:b w:val="false"/>
          <w:i w:val="false"/>
          <w:color w:val="000000"/>
          <w:sz w:val="28"/>
        </w:rPr>
        <w:t>
</w:t>
      </w:r>
      <w:r>
        <w:rPr>
          <w:rFonts w:ascii="Times New Roman"/>
          <w:b w:val="false"/>
          <w:i w:val="false"/>
          <w:color w:val="000000"/>
          <w:sz w:val="28"/>
        </w:rPr>
        <w:t>
      2. В настоящей Инструкции используются следующие понятия и термины: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определяемый Правительством Республики Казахстан, осуществляющий государственное регулирование в сфере охраны изобретений, полезных моделей, промышленных образцов;</w:t>
      </w:r>
      <w:r>
        <w:br/>
      </w:r>
      <w:r>
        <w:rPr>
          <w:rFonts w:ascii="Times New Roman"/>
          <w:b w:val="false"/>
          <w:i w:val="false"/>
          <w:color w:val="000000"/>
          <w:sz w:val="28"/>
        </w:rPr>
        <w:t>
</w:t>
      </w:r>
      <w:r>
        <w:rPr>
          <w:rFonts w:ascii="Times New Roman"/>
          <w:b w:val="false"/>
          <w:i w:val="false"/>
          <w:color w:val="000000"/>
          <w:sz w:val="28"/>
        </w:rPr>
        <w:t>
      2)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изобретений, полезных моделей, промышленных образцов);</w:t>
      </w:r>
      <w:r>
        <w:br/>
      </w:r>
      <w:r>
        <w:rPr>
          <w:rFonts w:ascii="Times New Roman"/>
          <w:b w:val="false"/>
          <w:i w:val="false"/>
          <w:color w:val="000000"/>
          <w:sz w:val="28"/>
        </w:rPr>
        <w:t>
</w:t>
      </w:r>
      <w:r>
        <w:rPr>
          <w:rFonts w:ascii="Times New Roman"/>
          <w:b w:val="false"/>
          <w:i w:val="false"/>
          <w:color w:val="000000"/>
          <w:sz w:val="28"/>
        </w:rPr>
        <w:t>
      3) заявка - заявка на выдачу патента на промышленные образцы;</w:t>
      </w:r>
      <w:r>
        <w:br/>
      </w:r>
      <w:r>
        <w:rPr>
          <w:rFonts w:ascii="Times New Roman"/>
          <w:b w:val="false"/>
          <w:i w:val="false"/>
          <w:color w:val="000000"/>
          <w:sz w:val="28"/>
        </w:rPr>
        <w:t>
</w:t>
      </w:r>
      <w:r>
        <w:rPr>
          <w:rFonts w:ascii="Times New Roman"/>
          <w:b w:val="false"/>
          <w:i w:val="false"/>
          <w:color w:val="000000"/>
          <w:sz w:val="28"/>
        </w:rPr>
        <w:t>
      4) Парижская конвенция - Парижская конвенция по охране промышленной собственности от 20 марта 1883 года с последующими изменениями и дополнениями;</w:t>
      </w:r>
      <w:r>
        <w:br/>
      </w:r>
      <w:r>
        <w:rPr>
          <w:rFonts w:ascii="Times New Roman"/>
          <w:b w:val="false"/>
          <w:i w:val="false"/>
          <w:color w:val="000000"/>
          <w:sz w:val="28"/>
        </w:rPr>
        <w:t>
</w:t>
      </w:r>
      <w:r>
        <w:rPr>
          <w:rFonts w:ascii="Times New Roman"/>
          <w:b w:val="false"/>
          <w:i w:val="false"/>
          <w:color w:val="000000"/>
          <w:sz w:val="28"/>
        </w:rPr>
        <w:t>
      5) конвенционная заявка - заявка, поданная в соответствии с Парижской конвенцией по охране промышленной собственности от 20 марта 1883 года;</w:t>
      </w:r>
      <w:r>
        <w:br/>
      </w:r>
      <w:r>
        <w:rPr>
          <w:rFonts w:ascii="Times New Roman"/>
          <w:b w:val="false"/>
          <w:i w:val="false"/>
          <w:color w:val="000000"/>
          <w:sz w:val="28"/>
        </w:rPr>
        <w:t>
</w:t>
      </w:r>
      <w:r>
        <w:rPr>
          <w:rFonts w:ascii="Times New Roman"/>
          <w:b w:val="false"/>
          <w:i w:val="false"/>
          <w:color w:val="000000"/>
          <w:sz w:val="28"/>
        </w:rPr>
        <w:t>
      6) ВОИС - Всемирная организация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7) МКПО - Международная классификация промышленных образцов;</w:t>
      </w:r>
      <w:r>
        <w:br/>
      </w:r>
      <w:r>
        <w:rPr>
          <w:rFonts w:ascii="Times New Roman"/>
          <w:b w:val="false"/>
          <w:i w:val="false"/>
          <w:color w:val="000000"/>
          <w:sz w:val="28"/>
        </w:rPr>
        <w:t>
</w:t>
      </w:r>
      <w:r>
        <w:rPr>
          <w:rFonts w:ascii="Times New Roman"/>
          <w:b w:val="false"/>
          <w:i w:val="false"/>
          <w:color w:val="000000"/>
          <w:sz w:val="28"/>
        </w:rPr>
        <w:t>
      8) ИНИД - Международные коды для идентификации библиографических данных, относящихся к промышленным образцам.</w:t>
      </w:r>
    </w:p>
    <w:bookmarkEnd w:id="4"/>
    <w:bookmarkStart w:name="z11" w:id="5"/>
    <w:p>
      <w:pPr>
        <w:spacing w:after="0"/>
        <w:ind w:left="0"/>
        <w:jc w:val="left"/>
      </w:pPr>
      <w:r>
        <w:rPr>
          <w:rFonts w:ascii="Times New Roman"/>
          <w:b/>
          <w:i w:val="false"/>
          <w:color w:val="000000"/>
        </w:rPr>
        <w:t xml:space="preserve"> 
2. Общие требования к заявке</w:t>
      </w:r>
    </w:p>
    <w:bookmarkEnd w:id="5"/>
    <w:bookmarkStart w:name="z12" w:id="6"/>
    <w:p>
      <w:pPr>
        <w:spacing w:after="0"/>
        <w:ind w:left="0"/>
        <w:jc w:val="both"/>
      </w:pPr>
      <w:r>
        <w:rPr>
          <w:rFonts w:ascii="Times New Roman"/>
          <w:b w:val="false"/>
          <w:i w:val="false"/>
          <w:color w:val="000000"/>
          <w:sz w:val="28"/>
        </w:rPr>
        <w:t>
      3. Заявка относится к одному промышленному образцу или группе промышленных образцов, связанных между собой настолько, что они удовлетворяют требованию единства промышленного образца.</w:t>
      </w:r>
      <w:r>
        <w:br/>
      </w:r>
      <w:r>
        <w:rPr>
          <w:rFonts w:ascii="Times New Roman"/>
          <w:b w:val="false"/>
          <w:i w:val="false"/>
          <w:color w:val="000000"/>
          <w:sz w:val="28"/>
        </w:rPr>
        <w:t>
</w:t>
      </w:r>
      <w:r>
        <w:rPr>
          <w:rFonts w:ascii="Times New Roman"/>
          <w:b w:val="false"/>
          <w:i w:val="false"/>
          <w:color w:val="000000"/>
          <w:sz w:val="28"/>
        </w:rPr>
        <w:t>
      Единство промышленного образца признается соблюденным, если:</w:t>
      </w:r>
      <w:r>
        <w:br/>
      </w:r>
      <w:r>
        <w:rPr>
          <w:rFonts w:ascii="Times New Roman"/>
          <w:b w:val="false"/>
          <w:i w:val="false"/>
          <w:color w:val="000000"/>
          <w:sz w:val="28"/>
        </w:rPr>
        <w:t>
</w:t>
      </w:r>
      <w:r>
        <w:rPr>
          <w:rFonts w:ascii="Times New Roman"/>
          <w:b w:val="false"/>
          <w:i w:val="false"/>
          <w:color w:val="000000"/>
          <w:sz w:val="28"/>
        </w:rPr>
        <w:t>
      на изображениях изделия и в перечне существенных признаков представлен один промышленный образец, представляющий собой художественно-конструкторское решение одного изделия, в том числе целого изделия, его самостоятельной части набора из группы совместно используемых изделий;</w:t>
      </w:r>
      <w:r>
        <w:br/>
      </w:r>
      <w:r>
        <w:rPr>
          <w:rFonts w:ascii="Times New Roman"/>
          <w:b w:val="false"/>
          <w:i w:val="false"/>
          <w:color w:val="000000"/>
          <w:sz w:val="28"/>
        </w:rPr>
        <w:t>
</w:t>
      </w:r>
      <w:r>
        <w:rPr>
          <w:rFonts w:ascii="Times New Roman"/>
          <w:b w:val="false"/>
          <w:i w:val="false"/>
          <w:color w:val="000000"/>
          <w:sz w:val="28"/>
        </w:rPr>
        <w:t>
      на изображениях изделий и в перечне существенных признаков промышленного образца представлена группа промышленных образцов, образующих единый творческий замысел и представляющих собой решения одного и того же изделия, характеризующие основные доминирующие композиционные элементы, определяющие одинаковые основные эстетические и/или эргономические особенности изделия, и различающиеся незначительной частью существенных признаков, дополняющих вышеуказанные общие признаки (группы).</w:t>
      </w:r>
      <w:r>
        <w:br/>
      </w:r>
      <w:r>
        <w:rPr>
          <w:rFonts w:ascii="Times New Roman"/>
          <w:b w:val="false"/>
          <w:i w:val="false"/>
          <w:color w:val="000000"/>
          <w:sz w:val="28"/>
        </w:rPr>
        <w:t>
</w:t>
      </w:r>
      <w:r>
        <w:rPr>
          <w:rFonts w:ascii="Times New Roman"/>
          <w:b w:val="false"/>
          <w:i w:val="false"/>
          <w:color w:val="000000"/>
          <w:sz w:val="28"/>
        </w:rPr>
        <w:t>
      4. Заявка подается лицом, обладающим правом на получение охранного документа в соответствии с пунктом 1 </w:t>
      </w:r>
      <w:r>
        <w:rPr>
          <w:rFonts w:ascii="Times New Roman"/>
          <w:b w:val="false"/>
          <w:i w:val="false"/>
          <w:color w:val="000000"/>
          <w:sz w:val="28"/>
        </w:rPr>
        <w:t>статьи 10</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5. Дата подачи заявки на промышленный образец устанавливается по дате поступления в экспертную организацию заявки, содержащей заявление о выдаче охранного документа на промышленный образец с указанием фамилии, имени, отчества (если оно имеется) или полного наименования заявителя, описания, изображения изделия (макета), а если указанные документы представлены не одновременно, то по дате поступления последнего из представленных документов.</w:t>
      </w:r>
      <w:r>
        <w:br/>
      </w:r>
      <w:r>
        <w:rPr>
          <w:rFonts w:ascii="Times New Roman"/>
          <w:b w:val="false"/>
          <w:i w:val="false"/>
          <w:color w:val="000000"/>
          <w:sz w:val="28"/>
        </w:rPr>
        <w:t>
</w:t>
      </w:r>
      <w:r>
        <w:rPr>
          <w:rFonts w:ascii="Times New Roman"/>
          <w:b w:val="false"/>
          <w:i w:val="false"/>
          <w:color w:val="000000"/>
          <w:sz w:val="28"/>
        </w:rPr>
        <w:t>
      6. Заявка на промышленный образец содержит следующее:</w:t>
      </w:r>
      <w:r>
        <w:br/>
      </w:r>
      <w:r>
        <w:rPr>
          <w:rFonts w:ascii="Times New Roman"/>
          <w:b w:val="false"/>
          <w:i w:val="false"/>
          <w:color w:val="000000"/>
          <w:sz w:val="28"/>
        </w:rPr>
        <w:t>
</w:t>
      </w:r>
      <w:r>
        <w:rPr>
          <w:rFonts w:ascii="Times New Roman"/>
          <w:b w:val="false"/>
          <w:i w:val="false"/>
          <w:color w:val="000000"/>
          <w:sz w:val="28"/>
        </w:rPr>
        <w:t>
      1) заявление о выдаче патента с указанием авторов промышленного образца и лиц, на имя которых испрашивается патент, а также их местожительство или местонахождение (в 3 экземплярах);</w:t>
      </w:r>
      <w:r>
        <w:br/>
      </w:r>
      <w:r>
        <w:rPr>
          <w:rFonts w:ascii="Times New Roman"/>
          <w:b w:val="false"/>
          <w:i w:val="false"/>
          <w:color w:val="000000"/>
          <w:sz w:val="28"/>
        </w:rPr>
        <w:t>
</w:t>
      </w:r>
      <w:r>
        <w:rPr>
          <w:rFonts w:ascii="Times New Roman"/>
          <w:b w:val="false"/>
          <w:i w:val="false"/>
          <w:color w:val="000000"/>
          <w:sz w:val="28"/>
        </w:rPr>
        <w:t>
      2) комплект пригодных для репродуцирования изображений изделия (изделий) или макета, дающих полное детальное представление о заявляемом образце (образцах) (общего вида - 8 экземпляров, дополнительных видов - в 2 экземплярах);</w:t>
      </w:r>
      <w:r>
        <w:br/>
      </w:r>
      <w:r>
        <w:rPr>
          <w:rFonts w:ascii="Times New Roman"/>
          <w:b w:val="false"/>
          <w:i w:val="false"/>
          <w:color w:val="000000"/>
          <w:sz w:val="28"/>
        </w:rPr>
        <w:t>
</w:t>
      </w:r>
      <w:r>
        <w:rPr>
          <w:rFonts w:ascii="Times New Roman"/>
          <w:b w:val="false"/>
          <w:i w:val="false"/>
          <w:color w:val="000000"/>
          <w:sz w:val="28"/>
        </w:rPr>
        <w:t>
      3) описание промышленного образца, включающее перечень его существенных признаков в 2 экземплярах;</w:t>
      </w:r>
      <w:r>
        <w:br/>
      </w:r>
      <w:r>
        <w:rPr>
          <w:rFonts w:ascii="Times New Roman"/>
          <w:b w:val="false"/>
          <w:i w:val="false"/>
          <w:color w:val="000000"/>
          <w:sz w:val="28"/>
        </w:rPr>
        <w:t>
</w:t>
      </w:r>
      <w:r>
        <w:rPr>
          <w:rFonts w:ascii="Times New Roman"/>
          <w:b w:val="false"/>
          <w:i w:val="false"/>
          <w:color w:val="000000"/>
          <w:sz w:val="28"/>
        </w:rPr>
        <w:t>
      4) доверенность в случае ведения дела через представителя.</w:t>
      </w:r>
      <w:r>
        <w:br/>
      </w:r>
      <w:r>
        <w:rPr>
          <w:rFonts w:ascii="Times New Roman"/>
          <w:b w:val="false"/>
          <w:i w:val="false"/>
          <w:color w:val="000000"/>
          <w:sz w:val="28"/>
        </w:rPr>
        <w:t>
</w:t>
      </w:r>
      <w:r>
        <w:rPr>
          <w:rFonts w:ascii="Times New Roman"/>
          <w:b w:val="false"/>
          <w:i w:val="false"/>
          <w:color w:val="000000"/>
          <w:sz w:val="28"/>
        </w:rPr>
        <w:t>
      К заявке на промышленный образец прилагается документ, подтверждающий оплату подачи заявки в </w:t>
      </w:r>
      <w:r>
        <w:rPr>
          <w:rFonts w:ascii="Times New Roman"/>
          <w:b w:val="false"/>
          <w:i w:val="false"/>
          <w:color w:val="000000"/>
          <w:sz w:val="28"/>
        </w:rPr>
        <w:t>установленном</w:t>
      </w:r>
      <w:r>
        <w:rPr>
          <w:rFonts w:ascii="Times New Roman"/>
          <w:b w:val="false"/>
          <w:i w:val="false"/>
          <w:color w:val="000000"/>
          <w:sz w:val="28"/>
        </w:rPr>
        <w:t xml:space="preserve"> размере, и документ, подтверждающий основания для уменьшения ее размера, предусмотренные тарифами экспертной организации, которые могут быть представлены вместе с заявкой или в течение двух месяцев с даты поступления заявки. При условии соответствующей оплаты этот срок может быть продлен, но не более чем на два месяца.</w:t>
      </w:r>
      <w:r>
        <w:br/>
      </w:r>
      <w:r>
        <w:rPr>
          <w:rFonts w:ascii="Times New Roman"/>
          <w:b w:val="false"/>
          <w:i w:val="false"/>
          <w:color w:val="000000"/>
          <w:sz w:val="28"/>
        </w:rPr>
        <w:t>
</w:t>
      </w:r>
      <w:r>
        <w:rPr>
          <w:rFonts w:ascii="Times New Roman"/>
          <w:b w:val="false"/>
          <w:i w:val="false"/>
          <w:color w:val="000000"/>
          <w:sz w:val="28"/>
        </w:rPr>
        <w:t>
      При непредставлении документов об оплате в установленный срок заявка признается неподанной.</w:t>
      </w:r>
    </w:p>
    <w:bookmarkEnd w:id="6"/>
    <w:bookmarkStart w:name="z16" w:id="7"/>
    <w:p>
      <w:pPr>
        <w:spacing w:after="0"/>
        <w:ind w:left="0"/>
        <w:jc w:val="left"/>
      </w:pPr>
      <w:r>
        <w:rPr>
          <w:rFonts w:ascii="Times New Roman"/>
          <w:b/>
          <w:i w:val="false"/>
          <w:color w:val="000000"/>
        </w:rPr>
        <w:t xml:space="preserve"> 
3. Требования, предъявляемые к составлению и</w:t>
      </w:r>
      <w:r>
        <w:br/>
      </w:r>
      <w:r>
        <w:rPr>
          <w:rFonts w:ascii="Times New Roman"/>
          <w:b/>
          <w:i w:val="false"/>
          <w:color w:val="000000"/>
        </w:rPr>
        <w:t>
оформлению документов заявки</w:t>
      </w:r>
    </w:p>
    <w:bookmarkEnd w:id="7"/>
    <w:bookmarkStart w:name="z17" w:id="8"/>
    <w:p>
      <w:pPr>
        <w:spacing w:after="0"/>
        <w:ind w:left="0"/>
        <w:jc w:val="both"/>
      </w:pPr>
      <w:r>
        <w:rPr>
          <w:rFonts w:ascii="Times New Roman"/>
          <w:b w:val="false"/>
          <w:i w:val="false"/>
          <w:color w:val="000000"/>
          <w:sz w:val="28"/>
        </w:rPr>
        <w:t>
      7. Заявление о выдаче патента представляется по форме № 1-ПО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Если какие-либо сведения невозможно разместить полностью в соответствующих графах, их приводят на дополнительном листе с указанием в соответствующей графе заявления: «смотри Приложение».</w:t>
      </w:r>
      <w:r>
        <w:br/>
      </w:r>
      <w:r>
        <w:rPr>
          <w:rFonts w:ascii="Times New Roman"/>
          <w:b w:val="false"/>
          <w:i w:val="false"/>
          <w:color w:val="000000"/>
          <w:sz w:val="28"/>
        </w:rPr>
        <w:t>
</w:t>
      </w:r>
      <w:r>
        <w:rPr>
          <w:rFonts w:ascii="Times New Roman"/>
          <w:b w:val="false"/>
          <w:i w:val="false"/>
          <w:color w:val="000000"/>
          <w:sz w:val="28"/>
        </w:rPr>
        <w:t>
      Графы заявления «Дата поступления», «Приоритет», графы под кодами 21, 22, расположенные в его верхней части, предназначены для заполнения экспертной организацией после поступления заявки и заявителем не заполняются.</w:t>
      </w:r>
      <w:r>
        <w:br/>
      </w:r>
      <w:r>
        <w:rPr>
          <w:rFonts w:ascii="Times New Roman"/>
          <w:b w:val="false"/>
          <w:i w:val="false"/>
          <w:color w:val="000000"/>
          <w:sz w:val="28"/>
        </w:rPr>
        <w:t>
</w:t>
      </w:r>
      <w:r>
        <w:rPr>
          <w:rFonts w:ascii="Times New Roman"/>
          <w:b w:val="false"/>
          <w:i w:val="false"/>
          <w:color w:val="000000"/>
          <w:sz w:val="28"/>
        </w:rPr>
        <w:t>
      В графе, содержащей просьбу о выдаче патента, приводятся сведения о заявителе, на имя которого испрашивается патент:</w:t>
      </w:r>
      <w:r>
        <w:br/>
      </w:r>
      <w:r>
        <w:rPr>
          <w:rFonts w:ascii="Times New Roman"/>
          <w:b w:val="false"/>
          <w:i w:val="false"/>
          <w:color w:val="000000"/>
          <w:sz w:val="28"/>
        </w:rPr>
        <w:t>
</w:t>
      </w:r>
      <w:r>
        <w:rPr>
          <w:rFonts w:ascii="Times New Roman"/>
          <w:b w:val="false"/>
          <w:i w:val="false"/>
          <w:color w:val="000000"/>
          <w:sz w:val="28"/>
        </w:rPr>
        <w:t>
      фамилия, имя, отчество физического лица и адрес его местожительства или полное официальное наименование юридического лица и его местонахождения;</w:t>
      </w:r>
      <w:r>
        <w:br/>
      </w:r>
      <w:r>
        <w:rPr>
          <w:rFonts w:ascii="Times New Roman"/>
          <w:b w:val="false"/>
          <w:i w:val="false"/>
          <w:color w:val="000000"/>
          <w:sz w:val="28"/>
        </w:rPr>
        <w:t>
</w:t>
      </w:r>
      <w:r>
        <w:rPr>
          <w:rFonts w:ascii="Times New Roman"/>
          <w:b w:val="false"/>
          <w:i w:val="false"/>
          <w:color w:val="000000"/>
          <w:sz w:val="28"/>
        </w:rPr>
        <w:t>
      если заявителей несколько, сведения приводятся о каждом из них. Иностранные имена физических лиц и названия юридических лиц представляются в транслитерации на казахский или русский язык. Для иностранных юридических лиц или физических лиц, проживающих за рубежом необходимо указание кода страны по стандарту ВОИС ST.3;</w:t>
      </w:r>
      <w:r>
        <w:br/>
      </w:r>
      <w:r>
        <w:rPr>
          <w:rFonts w:ascii="Times New Roman"/>
          <w:b w:val="false"/>
          <w:i w:val="false"/>
          <w:color w:val="000000"/>
          <w:sz w:val="28"/>
        </w:rPr>
        <w:t>
</w:t>
      </w:r>
      <w:r>
        <w:rPr>
          <w:rFonts w:ascii="Times New Roman"/>
          <w:b w:val="false"/>
          <w:i w:val="false"/>
          <w:color w:val="000000"/>
          <w:sz w:val="28"/>
        </w:rPr>
        <w:t>
      графа, содержащая просьбу об установлении приоритета, заполняется в случае испрашивания приоритета более раннего, чем дата подачи заявки в экспертную организацию. При этом символом "X" отмечаются в соответствующих клетках основания для испрашивания приоритета и указывается номер более ранней заявки, на основании которой (или дополнительных материалов к которой) испрашивается приоритет, дата испрашиваемого приоритета и код страны подачи по стандарту ВОИС ST.3.</w:t>
      </w:r>
      <w:r>
        <w:br/>
      </w:r>
      <w:r>
        <w:rPr>
          <w:rFonts w:ascii="Times New Roman"/>
          <w:b w:val="false"/>
          <w:i w:val="false"/>
          <w:color w:val="000000"/>
          <w:sz w:val="28"/>
        </w:rPr>
        <w:t>
</w:t>
      </w:r>
      <w:r>
        <w:rPr>
          <w:rFonts w:ascii="Times New Roman"/>
          <w:b w:val="false"/>
          <w:i w:val="false"/>
          <w:color w:val="000000"/>
          <w:sz w:val="28"/>
        </w:rPr>
        <w:t>
      Если испрашивается приоритет на основании нескольких заявок, указываются номера всех заявок, при необходимости, несколько дат испрашиваемого приоритета. При испрашивании конвенционного приоритета указывается код страны подачи по стандарту ВОИС ST.3.</w:t>
      </w:r>
      <w:r>
        <w:br/>
      </w:r>
      <w:r>
        <w:rPr>
          <w:rFonts w:ascii="Times New Roman"/>
          <w:b w:val="false"/>
          <w:i w:val="false"/>
          <w:color w:val="000000"/>
          <w:sz w:val="28"/>
        </w:rPr>
        <w:t>
</w:t>
      </w:r>
      <w:r>
        <w:rPr>
          <w:rFonts w:ascii="Times New Roman"/>
          <w:b w:val="false"/>
          <w:i w:val="false"/>
          <w:color w:val="000000"/>
          <w:sz w:val="28"/>
        </w:rPr>
        <w:t>
      Графа 74 заполняется в случае назначения представителя заявителя. В графе приводятся сведения о представителе - фамилия, имя и отчество патентного поверенного с указанием его регистрационного номера или иного физического лица либо полное название юридического лица.</w:t>
      </w:r>
      <w:r>
        <w:br/>
      </w:r>
      <w:r>
        <w:rPr>
          <w:rFonts w:ascii="Times New Roman"/>
          <w:b w:val="false"/>
          <w:i w:val="false"/>
          <w:color w:val="000000"/>
          <w:sz w:val="28"/>
        </w:rPr>
        <w:t>
</w:t>
      </w:r>
      <w:r>
        <w:rPr>
          <w:rFonts w:ascii="Times New Roman"/>
          <w:b w:val="false"/>
          <w:i w:val="false"/>
          <w:color w:val="000000"/>
          <w:sz w:val="28"/>
        </w:rPr>
        <w:t>
      Если заявителей несколько, в качестве представителя может быть выбран один из заявителей.</w:t>
      </w:r>
      <w:r>
        <w:br/>
      </w:r>
      <w:r>
        <w:rPr>
          <w:rFonts w:ascii="Times New Roman"/>
          <w:b w:val="false"/>
          <w:i w:val="false"/>
          <w:color w:val="000000"/>
          <w:sz w:val="28"/>
        </w:rPr>
        <w:t>
</w:t>
      </w:r>
      <w:r>
        <w:rPr>
          <w:rFonts w:ascii="Times New Roman"/>
          <w:b w:val="false"/>
          <w:i w:val="false"/>
          <w:color w:val="000000"/>
          <w:sz w:val="28"/>
        </w:rPr>
        <w:t>
      Графа «Перечень прилагаемых документов» заполняется путем соответствующих пометок символом «X» с указанием количества экземпляров и листов в каждом экземпляре прилагаемых документов. Для прилагаемых документов, вид которых не предусмотрен формой заявления, указывается их конкретное назначение.</w:t>
      </w:r>
      <w:r>
        <w:br/>
      </w:r>
      <w:r>
        <w:rPr>
          <w:rFonts w:ascii="Times New Roman"/>
          <w:b w:val="false"/>
          <w:i w:val="false"/>
          <w:color w:val="000000"/>
          <w:sz w:val="28"/>
        </w:rPr>
        <w:t>
</w:t>
      </w:r>
      <w:r>
        <w:rPr>
          <w:rFonts w:ascii="Times New Roman"/>
          <w:b w:val="false"/>
          <w:i w:val="false"/>
          <w:color w:val="000000"/>
          <w:sz w:val="28"/>
        </w:rPr>
        <w:t>
      В графе «Основание для возникновения права на подачу заявки и получение патента» отмечается символом «X» соответствующие основания для подачи заявки и получения патента. Указанная графа заполняется в случаях, когда патент испрашивается на имя заявителя кроме случаев, когда заявителем является автор или состав заявителей совпадает с составом авторов.</w:t>
      </w:r>
      <w:r>
        <w:br/>
      </w:r>
      <w:r>
        <w:rPr>
          <w:rFonts w:ascii="Times New Roman"/>
          <w:b w:val="false"/>
          <w:i w:val="false"/>
          <w:color w:val="000000"/>
          <w:sz w:val="28"/>
        </w:rPr>
        <w:t>
</w:t>
      </w:r>
      <w:r>
        <w:rPr>
          <w:rFonts w:ascii="Times New Roman"/>
          <w:b w:val="false"/>
          <w:i w:val="false"/>
          <w:color w:val="000000"/>
          <w:sz w:val="28"/>
        </w:rPr>
        <w:t>
      В графах под кодами 72 и 97 приводятся сведения об авторе (авторах): фамилия, имя, отчество, полный почтовый адрес местожительства и код страны по стандарту ВОИС ST.3.</w:t>
      </w:r>
      <w:r>
        <w:br/>
      </w:r>
      <w:r>
        <w:rPr>
          <w:rFonts w:ascii="Times New Roman"/>
          <w:b w:val="false"/>
          <w:i w:val="false"/>
          <w:color w:val="000000"/>
          <w:sz w:val="28"/>
        </w:rPr>
        <w:t>
</w:t>
      </w:r>
      <w:r>
        <w:rPr>
          <w:rFonts w:ascii="Times New Roman"/>
          <w:b w:val="false"/>
          <w:i w:val="false"/>
          <w:color w:val="000000"/>
          <w:sz w:val="28"/>
        </w:rPr>
        <w:t>
      Графа, расположенная непосредственно под кодами 72 и 97 заполняется в случае, если автор просит не упоминать его в качестве такового при публикации сведений о выдаче патента. В ней приводятся фамилия, имя и отчество каждого из авторов, не пожелавших быть упомянутыми при публикации, и их подписи.</w:t>
      </w:r>
      <w:r>
        <w:br/>
      </w:r>
      <w:r>
        <w:rPr>
          <w:rFonts w:ascii="Times New Roman"/>
          <w:b w:val="false"/>
          <w:i w:val="false"/>
          <w:color w:val="000000"/>
          <w:sz w:val="28"/>
        </w:rPr>
        <w:t>
</w:t>
      </w:r>
      <w:r>
        <w:rPr>
          <w:rFonts w:ascii="Times New Roman"/>
          <w:b w:val="false"/>
          <w:i w:val="false"/>
          <w:color w:val="000000"/>
          <w:sz w:val="28"/>
        </w:rPr>
        <w:t>
      Справа от графы, имеющей код 97, приводится подпись автора и дата, если автор является заявителем или он уступил заявителю право на получение патента. В случае смерти автора до подачи заявки ставится подпись наследника с указанием родственных отношений.</w:t>
      </w:r>
      <w:r>
        <w:br/>
      </w:r>
      <w:r>
        <w:rPr>
          <w:rFonts w:ascii="Times New Roman"/>
          <w:b w:val="false"/>
          <w:i w:val="false"/>
          <w:color w:val="000000"/>
          <w:sz w:val="28"/>
        </w:rPr>
        <w:t>
</w:t>
      </w:r>
      <w:r>
        <w:rPr>
          <w:rFonts w:ascii="Times New Roman"/>
          <w:b w:val="false"/>
          <w:i w:val="false"/>
          <w:color w:val="000000"/>
          <w:sz w:val="28"/>
        </w:rPr>
        <w:t>
      Последняя графа заявления «Подпись» с указанием даты заполняется в случае, если заявителем является иное лицо, чем автор. От юридического лица заявление подписывается руководителем организации или уполномоченным лицом с указанием его должности и скрепляется печатью. Если заявителей несколько, заявление подписывает каждый из них. При подаче заявки через патентного поверенного заявление подписывает патентный поверенный. Подписи сопровождаются расшифровкой - указанием фамилий и инициалов.</w:t>
      </w:r>
      <w:r>
        <w:br/>
      </w:r>
      <w:r>
        <w:rPr>
          <w:rFonts w:ascii="Times New Roman"/>
          <w:b w:val="false"/>
          <w:i w:val="false"/>
          <w:color w:val="000000"/>
          <w:sz w:val="28"/>
        </w:rPr>
        <w:t>
</w:t>
      </w:r>
      <w:r>
        <w:rPr>
          <w:rFonts w:ascii="Times New Roman"/>
          <w:b w:val="false"/>
          <w:i w:val="false"/>
          <w:color w:val="000000"/>
          <w:sz w:val="28"/>
        </w:rPr>
        <w:t>
      В таком же порядке подписывается каждый дополнительный лист приложения, содержащий сведения, относящиеся к заявлению.</w:t>
      </w:r>
      <w:r>
        <w:br/>
      </w:r>
      <w:r>
        <w:rPr>
          <w:rFonts w:ascii="Times New Roman"/>
          <w:b w:val="false"/>
          <w:i w:val="false"/>
          <w:color w:val="000000"/>
          <w:sz w:val="28"/>
        </w:rPr>
        <w:t>
</w:t>
      </w:r>
      <w:r>
        <w:rPr>
          <w:rFonts w:ascii="Times New Roman"/>
          <w:b w:val="false"/>
          <w:i w:val="false"/>
          <w:color w:val="000000"/>
          <w:sz w:val="28"/>
        </w:rPr>
        <w:t>
      Заявление и приложение к нему оформляется без исправлений и подчисток.</w:t>
      </w:r>
      <w:r>
        <w:br/>
      </w:r>
      <w:r>
        <w:rPr>
          <w:rFonts w:ascii="Times New Roman"/>
          <w:b w:val="false"/>
          <w:i w:val="false"/>
          <w:color w:val="000000"/>
          <w:sz w:val="28"/>
        </w:rPr>
        <w:t>
</w:t>
      </w:r>
      <w:r>
        <w:rPr>
          <w:rFonts w:ascii="Times New Roman"/>
          <w:b w:val="false"/>
          <w:i w:val="false"/>
          <w:color w:val="000000"/>
          <w:sz w:val="28"/>
        </w:rPr>
        <w:t>
      8. Изображение внешнего вида изделия является основным документом, содержащим информацию о заявленном промышленном образце, используемую для определения объема правовой охраны промышленного образца и информацию о совокупности признаков промышленного образца, включенных в перечень его существенных признаков.</w:t>
      </w:r>
      <w:r>
        <w:br/>
      </w:r>
      <w:r>
        <w:rPr>
          <w:rFonts w:ascii="Times New Roman"/>
          <w:b w:val="false"/>
          <w:i w:val="false"/>
          <w:color w:val="000000"/>
          <w:sz w:val="28"/>
        </w:rPr>
        <w:t>
</w:t>
      </w:r>
      <w:r>
        <w:rPr>
          <w:rFonts w:ascii="Times New Roman"/>
          <w:b w:val="false"/>
          <w:i w:val="false"/>
          <w:color w:val="000000"/>
          <w:sz w:val="28"/>
        </w:rPr>
        <w:t>
      9. Изображения изделий представляются на нейтральном фоне четкими, ясными, неусловными, без посторонних предметов, и позволяют без дополнительных разъяснений идентифицировать элементы внешнего вида изделия как на освещенных, так и на теневых его сторонах.</w:t>
      </w:r>
      <w:r>
        <w:br/>
      </w:r>
      <w:r>
        <w:rPr>
          <w:rFonts w:ascii="Times New Roman"/>
          <w:b w:val="false"/>
          <w:i w:val="false"/>
          <w:color w:val="000000"/>
          <w:sz w:val="28"/>
        </w:rPr>
        <w:t>
</w:t>
      </w:r>
      <w:r>
        <w:rPr>
          <w:rFonts w:ascii="Times New Roman"/>
          <w:b w:val="false"/>
          <w:i w:val="false"/>
          <w:color w:val="000000"/>
          <w:sz w:val="28"/>
        </w:rPr>
        <w:t>
      10. Фотографии всех видов выполняются на тонкой глянцевой бумаге и не должны содержать видимой ретуши.</w:t>
      </w:r>
      <w:r>
        <w:br/>
      </w:r>
      <w:r>
        <w:rPr>
          <w:rFonts w:ascii="Times New Roman"/>
          <w:b w:val="false"/>
          <w:i w:val="false"/>
          <w:color w:val="000000"/>
          <w:sz w:val="28"/>
        </w:rPr>
        <w:t>
</w:t>
      </w:r>
      <w:r>
        <w:rPr>
          <w:rFonts w:ascii="Times New Roman"/>
          <w:b w:val="false"/>
          <w:i w:val="false"/>
          <w:color w:val="000000"/>
          <w:sz w:val="28"/>
        </w:rPr>
        <w:t>
      Не принимаются на экспертизу фотографии, выполненные с эскизов или с макетов белого цвета, не дающих представления о цвето-фактурном решении изделия.</w:t>
      </w:r>
      <w:r>
        <w:br/>
      </w:r>
      <w:r>
        <w:rPr>
          <w:rFonts w:ascii="Times New Roman"/>
          <w:b w:val="false"/>
          <w:i w:val="false"/>
          <w:color w:val="000000"/>
          <w:sz w:val="28"/>
        </w:rPr>
        <w:t>
</w:t>
      </w:r>
      <w:r>
        <w:rPr>
          <w:rFonts w:ascii="Times New Roman"/>
          <w:b w:val="false"/>
          <w:i w:val="false"/>
          <w:color w:val="000000"/>
          <w:sz w:val="28"/>
        </w:rPr>
        <w:t>
      11. Заявка на объемный промышленный образец представляется с содержанием изображения общего вида изделия в ракурсе 3/4 спереди, виды слева, справа, сзади, сверху. Художественно–конструкторское решение набора изделий представляется с изображением общего вида всего набора в целом, позволяющим рассмотреть форму каждого из изделий, входящих в набор. Каждое изделие, входящее в набор, дополнительно представляется на отдельных изображениях во всех требуемых видах.</w:t>
      </w:r>
      <w:r>
        <w:br/>
      </w:r>
      <w:r>
        <w:rPr>
          <w:rFonts w:ascii="Times New Roman"/>
          <w:b w:val="false"/>
          <w:i w:val="false"/>
          <w:color w:val="000000"/>
          <w:sz w:val="28"/>
        </w:rPr>
        <w:t>
</w:t>
      </w:r>
      <w:r>
        <w:rPr>
          <w:rFonts w:ascii="Times New Roman"/>
          <w:b w:val="false"/>
          <w:i w:val="false"/>
          <w:color w:val="000000"/>
          <w:sz w:val="28"/>
        </w:rPr>
        <w:t>
      В случаях, когда художественно–конструкторское решение набора изделий технически не может быть представлено на одном изображении общего вида в полном составе, допускается представление фрагментов набора на отдельных изображениях.</w:t>
      </w:r>
      <w:r>
        <w:br/>
      </w:r>
      <w:r>
        <w:rPr>
          <w:rFonts w:ascii="Times New Roman"/>
          <w:b w:val="false"/>
          <w:i w:val="false"/>
          <w:color w:val="000000"/>
          <w:sz w:val="28"/>
        </w:rPr>
        <w:t>
</w:t>
      </w:r>
      <w:r>
        <w:rPr>
          <w:rFonts w:ascii="Times New Roman"/>
          <w:b w:val="false"/>
          <w:i w:val="false"/>
          <w:color w:val="000000"/>
          <w:sz w:val="28"/>
        </w:rPr>
        <w:t>
      12. Каждый вариант заявляемого промышленного образца представляется отдельным набором изображений во всех необходимых видах.</w:t>
      </w:r>
      <w:r>
        <w:br/>
      </w:r>
      <w:r>
        <w:rPr>
          <w:rFonts w:ascii="Times New Roman"/>
          <w:b w:val="false"/>
          <w:i w:val="false"/>
          <w:color w:val="000000"/>
          <w:sz w:val="28"/>
        </w:rPr>
        <w:t>
</w:t>
      </w:r>
      <w:r>
        <w:rPr>
          <w:rFonts w:ascii="Times New Roman"/>
          <w:b w:val="false"/>
          <w:i w:val="false"/>
          <w:color w:val="000000"/>
          <w:sz w:val="28"/>
        </w:rPr>
        <w:t>
      13. Изделия, которые могут закрываться, складываться, трансформироваться, дополнительно представляются изображениями этих изделий в закрытом и (или) открытом виде.</w:t>
      </w:r>
      <w:r>
        <w:br/>
      </w:r>
      <w:r>
        <w:rPr>
          <w:rFonts w:ascii="Times New Roman"/>
          <w:b w:val="false"/>
          <w:i w:val="false"/>
          <w:color w:val="000000"/>
          <w:sz w:val="28"/>
        </w:rPr>
        <w:t>
</w:t>
      </w:r>
      <w:r>
        <w:rPr>
          <w:rFonts w:ascii="Times New Roman"/>
          <w:b w:val="false"/>
          <w:i w:val="false"/>
          <w:color w:val="000000"/>
          <w:sz w:val="28"/>
        </w:rPr>
        <w:t>
      14. Фотография художественно-конструкторского решения изделий одежды представляется с объемным изображением на манекене, а обуви, головных уборов, кожгалантерейных изделий представляется в виде отдельных фотографий натуральных образцов изделий.</w:t>
      </w:r>
      <w:r>
        <w:br/>
      </w:r>
      <w:r>
        <w:rPr>
          <w:rFonts w:ascii="Times New Roman"/>
          <w:b w:val="false"/>
          <w:i w:val="false"/>
          <w:color w:val="000000"/>
          <w:sz w:val="28"/>
        </w:rPr>
        <w:t>
</w:t>
      </w:r>
      <w:r>
        <w:rPr>
          <w:rFonts w:ascii="Times New Roman"/>
          <w:b w:val="false"/>
          <w:i w:val="false"/>
          <w:color w:val="000000"/>
          <w:sz w:val="28"/>
        </w:rPr>
        <w:t>
      На дополнительных фотографиях художественно-конструкторские решения изделий одежды и обуви представляются на демонстраторах, возрастная группа и антропометрические данные которых (размер, рост, полнота) соответствуют требованиям, положенным в основу разработки изделия.</w:t>
      </w:r>
      <w:r>
        <w:br/>
      </w:r>
      <w:r>
        <w:rPr>
          <w:rFonts w:ascii="Times New Roman"/>
          <w:b w:val="false"/>
          <w:i w:val="false"/>
          <w:color w:val="000000"/>
          <w:sz w:val="28"/>
        </w:rPr>
        <w:t>
</w:t>
      </w:r>
      <w:r>
        <w:rPr>
          <w:rFonts w:ascii="Times New Roman"/>
          <w:b w:val="false"/>
          <w:i w:val="false"/>
          <w:color w:val="000000"/>
          <w:sz w:val="28"/>
        </w:rPr>
        <w:t>
      В целях более полной информации об особенностях кроя, линии, конструкции, рисунка элементов отделки представляется фотография изделия, если фотография не может быть представлена, эскиз-зарисовка в таком цвете, который позволил бы выявить особенности заявляемого художественно-конструкторского решения.</w:t>
      </w:r>
      <w:r>
        <w:br/>
      </w:r>
      <w:r>
        <w:rPr>
          <w:rFonts w:ascii="Times New Roman"/>
          <w:b w:val="false"/>
          <w:i w:val="false"/>
          <w:color w:val="000000"/>
          <w:sz w:val="28"/>
        </w:rPr>
        <w:t>
</w:t>
      </w:r>
      <w:r>
        <w:rPr>
          <w:rFonts w:ascii="Times New Roman"/>
          <w:b w:val="false"/>
          <w:i w:val="false"/>
          <w:color w:val="000000"/>
          <w:sz w:val="28"/>
        </w:rPr>
        <w:t>
      15. В случае, когда цветографическая (художественно–колористическая) проработка является одним из существенных признаков промышленного образца, изображения представляются в цвете.</w:t>
      </w:r>
      <w:r>
        <w:br/>
      </w:r>
      <w:r>
        <w:rPr>
          <w:rFonts w:ascii="Times New Roman"/>
          <w:b w:val="false"/>
          <w:i w:val="false"/>
          <w:color w:val="000000"/>
          <w:sz w:val="28"/>
        </w:rPr>
        <w:t>
</w:t>
      </w:r>
      <w:r>
        <w:rPr>
          <w:rFonts w:ascii="Times New Roman"/>
          <w:b w:val="false"/>
          <w:i w:val="false"/>
          <w:color w:val="000000"/>
          <w:sz w:val="28"/>
        </w:rPr>
        <w:t>
      16. Изображения в виде фотографий выполняются размером 18х24 см., другие изображения – в формате А 4.</w:t>
      </w:r>
      <w:r>
        <w:br/>
      </w:r>
      <w:r>
        <w:rPr>
          <w:rFonts w:ascii="Times New Roman"/>
          <w:b w:val="false"/>
          <w:i w:val="false"/>
          <w:color w:val="000000"/>
          <w:sz w:val="28"/>
        </w:rPr>
        <w:t>
</w:t>
      </w:r>
      <w:r>
        <w:rPr>
          <w:rFonts w:ascii="Times New Roman"/>
          <w:b w:val="false"/>
          <w:i w:val="false"/>
          <w:color w:val="000000"/>
          <w:sz w:val="28"/>
        </w:rPr>
        <w:t>
      Для небольших по габаритам изделий или макетов допускается представление фотографий размером 13х18 или 9х12 см.</w:t>
      </w:r>
      <w:r>
        <w:br/>
      </w:r>
      <w:r>
        <w:rPr>
          <w:rFonts w:ascii="Times New Roman"/>
          <w:b w:val="false"/>
          <w:i w:val="false"/>
          <w:color w:val="000000"/>
          <w:sz w:val="28"/>
        </w:rPr>
        <w:t>
</w:t>
      </w:r>
      <w:r>
        <w:rPr>
          <w:rFonts w:ascii="Times New Roman"/>
          <w:b w:val="false"/>
          <w:i w:val="false"/>
          <w:color w:val="000000"/>
          <w:sz w:val="28"/>
        </w:rPr>
        <w:t>
      На оборотной стороне каждого экземпляра фотографий общего вида последовательно указываются:</w:t>
      </w:r>
      <w:r>
        <w:br/>
      </w:r>
      <w:r>
        <w:rPr>
          <w:rFonts w:ascii="Times New Roman"/>
          <w:b w:val="false"/>
          <w:i w:val="false"/>
          <w:color w:val="000000"/>
          <w:sz w:val="28"/>
        </w:rPr>
        <w:t>
</w:t>
      </w:r>
      <w:r>
        <w:rPr>
          <w:rFonts w:ascii="Times New Roman"/>
          <w:b w:val="false"/>
          <w:i w:val="false"/>
          <w:color w:val="000000"/>
          <w:sz w:val="28"/>
        </w:rPr>
        <w:t>
      номер фотографии;</w:t>
      </w:r>
      <w:r>
        <w:br/>
      </w:r>
      <w:r>
        <w:rPr>
          <w:rFonts w:ascii="Times New Roman"/>
          <w:b w:val="false"/>
          <w:i w:val="false"/>
          <w:color w:val="000000"/>
          <w:sz w:val="28"/>
        </w:rPr>
        <w:t>
</w:t>
      </w:r>
      <w:r>
        <w:rPr>
          <w:rFonts w:ascii="Times New Roman"/>
          <w:b w:val="false"/>
          <w:i w:val="false"/>
          <w:color w:val="000000"/>
          <w:sz w:val="28"/>
        </w:rPr>
        <w:t>
      название промышленного образца;</w:t>
      </w:r>
      <w:r>
        <w:br/>
      </w:r>
      <w:r>
        <w:rPr>
          <w:rFonts w:ascii="Times New Roman"/>
          <w:b w:val="false"/>
          <w:i w:val="false"/>
          <w:color w:val="000000"/>
          <w:sz w:val="28"/>
        </w:rPr>
        <w:t>
</w:t>
      </w:r>
      <w:r>
        <w:rPr>
          <w:rFonts w:ascii="Times New Roman"/>
          <w:b w:val="false"/>
          <w:i w:val="false"/>
          <w:color w:val="000000"/>
          <w:sz w:val="28"/>
        </w:rPr>
        <w:t>
      подписи авторов с расшифровкой;</w:t>
      </w:r>
      <w:r>
        <w:br/>
      </w:r>
      <w:r>
        <w:rPr>
          <w:rFonts w:ascii="Times New Roman"/>
          <w:b w:val="false"/>
          <w:i w:val="false"/>
          <w:color w:val="000000"/>
          <w:sz w:val="28"/>
        </w:rPr>
        <w:t>
</w:t>
      </w:r>
      <w:r>
        <w:rPr>
          <w:rFonts w:ascii="Times New Roman"/>
          <w:b w:val="false"/>
          <w:i w:val="false"/>
          <w:color w:val="000000"/>
          <w:sz w:val="28"/>
        </w:rPr>
        <w:t>
      наименование заявителя.</w:t>
      </w:r>
      <w:r>
        <w:br/>
      </w:r>
      <w:r>
        <w:rPr>
          <w:rFonts w:ascii="Times New Roman"/>
          <w:b w:val="false"/>
          <w:i w:val="false"/>
          <w:color w:val="000000"/>
          <w:sz w:val="28"/>
        </w:rPr>
        <w:t>
</w:t>
      </w:r>
      <w:r>
        <w:rPr>
          <w:rFonts w:ascii="Times New Roman"/>
          <w:b w:val="false"/>
          <w:i w:val="false"/>
          <w:color w:val="000000"/>
          <w:sz w:val="28"/>
        </w:rPr>
        <w:t>
      На оборотной стороне фотографий других видов последовательно указываются:</w:t>
      </w:r>
      <w:r>
        <w:br/>
      </w:r>
      <w:r>
        <w:rPr>
          <w:rFonts w:ascii="Times New Roman"/>
          <w:b w:val="false"/>
          <w:i w:val="false"/>
          <w:color w:val="000000"/>
          <w:sz w:val="28"/>
        </w:rPr>
        <w:t>
</w:t>
      </w:r>
      <w:r>
        <w:rPr>
          <w:rFonts w:ascii="Times New Roman"/>
          <w:b w:val="false"/>
          <w:i w:val="false"/>
          <w:color w:val="000000"/>
          <w:sz w:val="28"/>
        </w:rPr>
        <w:t>
      номер фотографии с пояснением «вид сбоку», «вид спереди» и тому подобное;</w:t>
      </w:r>
      <w:r>
        <w:br/>
      </w:r>
      <w:r>
        <w:rPr>
          <w:rFonts w:ascii="Times New Roman"/>
          <w:b w:val="false"/>
          <w:i w:val="false"/>
          <w:color w:val="000000"/>
          <w:sz w:val="28"/>
        </w:rPr>
        <w:t>
</w:t>
      </w:r>
      <w:r>
        <w:rPr>
          <w:rFonts w:ascii="Times New Roman"/>
          <w:b w:val="false"/>
          <w:i w:val="false"/>
          <w:color w:val="000000"/>
          <w:sz w:val="28"/>
        </w:rPr>
        <w:t>
      название промышленного образца.</w:t>
      </w:r>
      <w:r>
        <w:br/>
      </w:r>
      <w:r>
        <w:rPr>
          <w:rFonts w:ascii="Times New Roman"/>
          <w:b w:val="false"/>
          <w:i w:val="false"/>
          <w:color w:val="000000"/>
          <w:sz w:val="28"/>
        </w:rPr>
        <w:t>
</w:t>
      </w:r>
      <w:r>
        <w:rPr>
          <w:rFonts w:ascii="Times New Roman"/>
          <w:b w:val="false"/>
          <w:i w:val="false"/>
          <w:color w:val="000000"/>
          <w:sz w:val="28"/>
        </w:rPr>
        <w:t>
      На оборотной стороне фотографии прототипа указываются номер фотографии, название изделия, пояснение - прототип.</w:t>
      </w:r>
      <w:r>
        <w:br/>
      </w:r>
      <w:r>
        <w:rPr>
          <w:rFonts w:ascii="Times New Roman"/>
          <w:b w:val="false"/>
          <w:i w:val="false"/>
          <w:color w:val="000000"/>
          <w:sz w:val="28"/>
        </w:rPr>
        <w:t>
</w:t>
      </w:r>
      <w:r>
        <w:rPr>
          <w:rFonts w:ascii="Times New Roman"/>
          <w:b w:val="false"/>
          <w:i w:val="false"/>
          <w:color w:val="000000"/>
          <w:sz w:val="28"/>
        </w:rPr>
        <w:t>
      Фотографии нумеруются в следующем порядке - общий вид, другие виды, цветная фотография, фотография прототипа. Фотографии одного вида представляются под одним номером.</w:t>
      </w:r>
      <w:r>
        <w:br/>
      </w:r>
      <w:r>
        <w:rPr>
          <w:rFonts w:ascii="Times New Roman"/>
          <w:b w:val="false"/>
          <w:i w:val="false"/>
          <w:color w:val="000000"/>
          <w:sz w:val="28"/>
        </w:rPr>
        <w:t>
</w:t>
      </w:r>
      <w:r>
        <w:rPr>
          <w:rFonts w:ascii="Times New Roman"/>
          <w:b w:val="false"/>
          <w:i w:val="false"/>
          <w:color w:val="000000"/>
          <w:sz w:val="28"/>
        </w:rPr>
        <w:t>
      17. Описание промышленного образца в словесной форме отображает внешний вид изделия.</w:t>
      </w:r>
      <w:r>
        <w:br/>
      </w:r>
      <w:r>
        <w:rPr>
          <w:rFonts w:ascii="Times New Roman"/>
          <w:b w:val="false"/>
          <w:i w:val="false"/>
          <w:color w:val="000000"/>
          <w:sz w:val="28"/>
        </w:rPr>
        <w:t>
</w:t>
      </w:r>
      <w:r>
        <w:rPr>
          <w:rFonts w:ascii="Times New Roman"/>
          <w:b w:val="false"/>
          <w:i w:val="false"/>
          <w:color w:val="000000"/>
          <w:sz w:val="28"/>
        </w:rPr>
        <w:t>
      В описании используются термины, общепринятые в научно-технической литературе с соблюдением единства терминологии.</w:t>
      </w:r>
      <w:r>
        <w:br/>
      </w:r>
      <w:r>
        <w:rPr>
          <w:rFonts w:ascii="Times New Roman"/>
          <w:b w:val="false"/>
          <w:i w:val="false"/>
          <w:color w:val="000000"/>
          <w:sz w:val="28"/>
        </w:rPr>
        <w:t>
</w:t>
      </w:r>
      <w:r>
        <w:rPr>
          <w:rFonts w:ascii="Times New Roman"/>
          <w:b w:val="false"/>
          <w:i w:val="false"/>
          <w:color w:val="000000"/>
          <w:sz w:val="28"/>
        </w:rPr>
        <w:t>
      Описание начинается с названия промышленного образца, а также индекса МКПО и содержит следующие разделы:</w:t>
      </w:r>
      <w:r>
        <w:br/>
      </w:r>
      <w:r>
        <w:rPr>
          <w:rFonts w:ascii="Times New Roman"/>
          <w:b w:val="false"/>
          <w:i w:val="false"/>
          <w:color w:val="000000"/>
          <w:sz w:val="28"/>
        </w:rPr>
        <w:t>
</w:t>
      </w:r>
      <w:r>
        <w:rPr>
          <w:rFonts w:ascii="Times New Roman"/>
          <w:b w:val="false"/>
          <w:i w:val="false"/>
          <w:color w:val="000000"/>
          <w:sz w:val="28"/>
        </w:rPr>
        <w:t>
      1) назначение и область применения промышленного образца;</w:t>
      </w:r>
      <w:r>
        <w:br/>
      </w:r>
      <w:r>
        <w:rPr>
          <w:rFonts w:ascii="Times New Roman"/>
          <w:b w:val="false"/>
          <w:i w:val="false"/>
          <w:color w:val="000000"/>
          <w:sz w:val="28"/>
        </w:rPr>
        <w:t>
</w:t>
      </w:r>
      <w:r>
        <w:rPr>
          <w:rFonts w:ascii="Times New Roman"/>
          <w:b w:val="false"/>
          <w:i w:val="false"/>
          <w:color w:val="000000"/>
          <w:sz w:val="28"/>
        </w:rPr>
        <w:t>
      2) аналоги промышленного образца;</w:t>
      </w:r>
      <w:r>
        <w:br/>
      </w:r>
      <w:r>
        <w:rPr>
          <w:rFonts w:ascii="Times New Roman"/>
          <w:b w:val="false"/>
          <w:i w:val="false"/>
          <w:color w:val="000000"/>
          <w:sz w:val="28"/>
        </w:rPr>
        <w:t>
</w:t>
      </w:r>
      <w:r>
        <w:rPr>
          <w:rFonts w:ascii="Times New Roman"/>
          <w:b w:val="false"/>
          <w:i w:val="false"/>
          <w:color w:val="000000"/>
          <w:sz w:val="28"/>
        </w:rPr>
        <w:t>
      3) сущность промышленного образца;</w:t>
      </w:r>
      <w:r>
        <w:br/>
      </w:r>
      <w:r>
        <w:rPr>
          <w:rFonts w:ascii="Times New Roman"/>
          <w:b w:val="false"/>
          <w:i w:val="false"/>
          <w:color w:val="000000"/>
          <w:sz w:val="28"/>
        </w:rPr>
        <w:t>
</w:t>
      </w:r>
      <w:r>
        <w:rPr>
          <w:rFonts w:ascii="Times New Roman"/>
          <w:b w:val="false"/>
          <w:i w:val="false"/>
          <w:color w:val="000000"/>
          <w:sz w:val="28"/>
        </w:rPr>
        <w:t>
      4) возможность многократного воспроизведения промышленного образца;</w:t>
      </w:r>
      <w:r>
        <w:br/>
      </w:r>
      <w:r>
        <w:rPr>
          <w:rFonts w:ascii="Times New Roman"/>
          <w:b w:val="false"/>
          <w:i w:val="false"/>
          <w:color w:val="000000"/>
          <w:sz w:val="28"/>
        </w:rPr>
        <w:t>
</w:t>
      </w:r>
      <w:r>
        <w:rPr>
          <w:rFonts w:ascii="Times New Roman"/>
          <w:b w:val="false"/>
          <w:i w:val="false"/>
          <w:color w:val="000000"/>
          <w:sz w:val="28"/>
        </w:rPr>
        <w:t>
      5) перечень существенных признаков промышленного образца.</w:t>
      </w:r>
      <w:r>
        <w:br/>
      </w:r>
      <w:r>
        <w:rPr>
          <w:rFonts w:ascii="Times New Roman"/>
          <w:b w:val="false"/>
          <w:i w:val="false"/>
          <w:color w:val="000000"/>
          <w:sz w:val="28"/>
        </w:rPr>
        <w:t>
</w:t>
      </w:r>
      <w:r>
        <w:rPr>
          <w:rFonts w:ascii="Times New Roman"/>
          <w:b w:val="false"/>
          <w:i w:val="false"/>
          <w:color w:val="000000"/>
          <w:sz w:val="28"/>
        </w:rPr>
        <w:t>
      В описании указывается перечень изображений промышленного образца, содержащий перечисление фотографий, рисунков, схем слайдов в соответствии с их нумерацией и приводится краткое указание изображения на каждом из них.</w:t>
      </w:r>
      <w:r>
        <w:br/>
      </w:r>
      <w:r>
        <w:rPr>
          <w:rFonts w:ascii="Times New Roman"/>
          <w:b w:val="false"/>
          <w:i w:val="false"/>
          <w:color w:val="000000"/>
          <w:sz w:val="28"/>
        </w:rPr>
        <w:t>
</w:t>
      </w:r>
      <w:r>
        <w:rPr>
          <w:rFonts w:ascii="Times New Roman"/>
          <w:b w:val="false"/>
          <w:i w:val="false"/>
          <w:color w:val="000000"/>
          <w:sz w:val="28"/>
        </w:rPr>
        <w:t>
      18. Название промышленного образца характеризует его назначение и излагается в единственном числе, кроме названий, не употребляемых в единственном числе. Название промышленного образца нового или малоизвестного назначения содержит указание на область его применения. Если заявка содержит варианты промышленного образца, после названия в скобках указывается количество вариантов. Название промышленного образца может содержать специальное наименование или имя собственное, если при этом не нарушается права третьих лиц на охраняемые в Республике Казахстан товарные знаки.</w:t>
      </w:r>
      <w:r>
        <w:br/>
      </w:r>
      <w:r>
        <w:rPr>
          <w:rFonts w:ascii="Times New Roman"/>
          <w:b w:val="false"/>
          <w:i w:val="false"/>
          <w:color w:val="000000"/>
          <w:sz w:val="28"/>
        </w:rPr>
        <w:t>
</w:t>
      </w:r>
      <w:r>
        <w:rPr>
          <w:rFonts w:ascii="Times New Roman"/>
          <w:b w:val="false"/>
          <w:i w:val="false"/>
          <w:color w:val="000000"/>
          <w:sz w:val="28"/>
        </w:rPr>
        <w:t>
      19. В разделе описания «Назначение и область применения промышленного образца» приводятся сведения о назначении, области применения заявляемого промышленного образца.</w:t>
      </w:r>
      <w:r>
        <w:br/>
      </w:r>
      <w:r>
        <w:rPr>
          <w:rFonts w:ascii="Times New Roman"/>
          <w:b w:val="false"/>
          <w:i w:val="false"/>
          <w:color w:val="000000"/>
          <w:sz w:val="28"/>
        </w:rPr>
        <w:t>
</w:t>
      </w:r>
      <w:r>
        <w:rPr>
          <w:rFonts w:ascii="Times New Roman"/>
          <w:b w:val="false"/>
          <w:i w:val="false"/>
          <w:color w:val="000000"/>
          <w:sz w:val="28"/>
        </w:rPr>
        <w:t>
      20. В разделе «Аналоги промышленного образца» приводятся характеристики выявленных аналогов с указанием наиболее близких к заявляемому образцу аналогов, а также указанием библиографических данных источников информации, содержащих приведенные аналоги.</w:t>
      </w:r>
      <w:r>
        <w:br/>
      </w:r>
      <w:r>
        <w:rPr>
          <w:rFonts w:ascii="Times New Roman"/>
          <w:b w:val="false"/>
          <w:i w:val="false"/>
          <w:color w:val="000000"/>
          <w:sz w:val="28"/>
        </w:rPr>
        <w:t>
</w:t>
      </w:r>
      <w:r>
        <w:rPr>
          <w:rFonts w:ascii="Times New Roman"/>
          <w:b w:val="false"/>
          <w:i w:val="false"/>
          <w:color w:val="000000"/>
          <w:sz w:val="28"/>
        </w:rPr>
        <w:t>
      К аналогам промышленного образца относятся художественно-конструкторские решения изделия того же назначения, что и заявленный промышленный образец, сходные с ним по существенным признакам, известные из сведений, ставших общедоступными до даты его приоритета. Ближайший аналог - это аналог, наиболее сходный по совокупности существенных признаков с заявленным промышленным образцом.</w:t>
      </w:r>
      <w:r>
        <w:br/>
      </w:r>
      <w:r>
        <w:rPr>
          <w:rFonts w:ascii="Times New Roman"/>
          <w:b w:val="false"/>
          <w:i w:val="false"/>
          <w:color w:val="000000"/>
          <w:sz w:val="28"/>
        </w:rPr>
        <w:t>
</w:t>
      </w:r>
      <w:r>
        <w:rPr>
          <w:rFonts w:ascii="Times New Roman"/>
          <w:b w:val="false"/>
          <w:i w:val="false"/>
          <w:color w:val="000000"/>
          <w:sz w:val="28"/>
        </w:rPr>
        <w:t>
      При наличии в заявке вариантов промышленного образца возможно указание наиболее близкого аналога для каждого из них.</w:t>
      </w:r>
      <w:r>
        <w:br/>
      </w:r>
      <w:r>
        <w:rPr>
          <w:rFonts w:ascii="Times New Roman"/>
          <w:b w:val="false"/>
          <w:i w:val="false"/>
          <w:color w:val="000000"/>
          <w:sz w:val="28"/>
        </w:rPr>
        <w:t>
</w:t>
      </w:r>
      <w:r>
        <w:rPr>
          <w:rFonts w:ascii="Times New Roman"/>
          <w:b w:val="false"/>
          <w:i w:val="false"/>
          <w:color w:val="000000"/>
          <w:sz w:val="28"/>
        </w:rPr>
        <w:t>
      21. Раздел «Сущность промышленного образца» представляется с содержанием словесного описания представленной на изображениях (фотографиях, рисунках) совокупности существенных признаков, влияющих на формирование внешнего вида изделия и обусловливающих его эстетические и/или эргономические особенности. Описание содержит ссылки на представленные фотографии, рисунки. При этом выделяются признаки, позволяющие отличить заявляемый промышленный образец от наиболее близкого аналога. В данном разделе описания указываются эстетические и/или эргономические особенности изделия и поясняется влияние признаков, отнесенных к существенным на формирование внешнего вида изделия.</w:t>
      </w:r>
      <w:r>
        <w:br/>
      </w:r>
      <w:r>
        <w:rPr>
          <w:rFonts w:ascii="Times New Roman"/>
          <w:b w:val="false"/>
          <w:i w:val="false"/>
          <w:color w:val="000000"/>
          <w:sz w:val="28"/>
        </w:rPr>
        <w:t>
</w:t>
      </w:r>
      <w:r>
        <w:rPr>
          <w:rFonts w:ascii="Times New Roman"/>
          <w:b w:val="false"/>
          <w:i w:val="false"/>
          <w:color w:val="000000"/>
          <w:sz w:val="28"/>
        </w:rPr>
        <w:t>
      В этом же разделе описания могут быть указаны достоинства изделия, обусловленные отмеченными особенностями его внешнего вида.</w:t>
      </w:r>
      <w:r>
        <w:br/>
      </w:r>
      <w:r>
        <w:rPr>
          <w:rFonts w:ascii="Times New Roman"/>
          <w:b w:val="false"/>
          <w:i w:val="false"/>
          <w:color w:val="000000"/>
          <w:sz w:val="28"/>
        </w:rPr>
        <w:t>
</w:t>
      </w:r>
      <w:r>
        <w:rPr>
          <w:rFonts w:ascii="Times New Roman"/>
          <w:b w:val="false"/>
          <w:i w:val="false"/>
          <w:color w:val="000000"/>
          <w:sz w:val="28"/>
        </w:rPr>
        <w:t>
      При описании набора указываются все входящие в его состав изделия, которые выполняются с использованием единого образного, пластического и (или) стилистического принципа формообразования.</w:t>
      </w:r>
      <w:r>
        <w:br/>
      </w:r>
      <w:r>
        <w:rPr>
          <w:rFonts w:ascii="Times New Roman"/>
          <w:b w:val="false"/>
          <w:i w:val="false"/>
          <w:color w:val="000000"/>
          <w:sz w:val="28"/>
        </w:rPr>
        <w:t>
</w:t>
      </w:r>
      <w:r>
        <w:rPr>
          <w:rFonts w:ascii="Times New Roman"/>
          <w:b w:val="false"/>
          <w:i w:val="false"/>
          <w:color w:val="000000"/>
          <w:sz w:val="28"/>
        </w:rPr>
        <w:t>
      Не допускается при раскрытии сущности промышленного образца выражение признака в виде альтернативных понятий, характеризующих разные формы его реализации.</w:t>
      </w:r>
      <w:r>
        <w:br/>
      </w:r>
      <w:r>
        <w:rPr>
          <w:rFonts w:ascii="Times New Roman"/>
          <w:b w:val="false"/>
          <w:i w:val="false"/>
          <w:color w:val="000000"/>
          <w:sz w:val="28"/>
        </w:rPr>
        <w:t>
</w:t>
      </w:r>
      <w:r>
        <w:rPr>
          <w:rFonts w:ascii="Times New Roman"/>
          <w:b w:val="false"/>
          <w:i w:val="false"/>
          <w:color w:val="000000"/>
          <w:sz w:val="28"/>
        </w:rPr>
        <w:t>
      При наличии разных форм реализации признака допускается подача заявки на варианты промышленного образца, каждый из которых содержит признак, характеризующий одну из вышеупомянутых форм.</w:t>
      </w:r>
      <w:r>
        <w:br/>
      </w:r>
      <w:r>
        <w:rPr>
          <w:rFonts w:ascii="Times New Roman"/>
          <w:b w:val="false"/>
          <w:i w:val="false"/>
          <w:color w:val="000000"/>
          <w:sz w:val="28"/>
        </w:rPr>
        <w:t>
</w:t>
      </w:r>
      <w:r>
        <w:rPr>
          <w:rFonts w:ascii="Times New Roman"/>
          <w:b w:val="false"/>
          <w:i w:val="false"/>
          <w:color w:val="000000"/>
          <w:sz w:val="28"/>
        </w:rPr>
        <w:t>
      22. В разделе «Возможность многократного воспроизведения промышленного образца» приводятся сведения о технологии, применяемом оборудовании и материалах, подтверждающие возможность многократного точного воспроизведения промышленного образца.</w:t>
      </w:r>
      <w:r>
        <w:br/>
      </w:r>
      <w:r>
        <w:rPr>
          <w:rFonts w:ascii="Times New Roman"/>
          <w:b w:val="false"/>
          <w:i w:val="false"/>
          <w:color w:val="000000"/>
          <w:sz w:val="28"/>
        </w:rPr>
        <w:t>
</w:t>
      </w:r>
      <w:r>
        <w:rPr>
          <w:rFonts w:ascii="Times New Roman"/>
          <w:b w:val="false"/>
          <w:i w:val="false"/>
          <w:color w:val="000000"/>
          <w:sz w:val="28"/>
        </w:rPr>
        <w:t>
      23. Перечень существенных признаков промышленного образца, нашедший отражение на изображениях изделия, предназначается совместно с изображением изделия для определения объема правовой охраны.</w:t>
      </w:r>
      <w:r>
        <w:br/>
      </w:r>
      <w:r>
        <w:rPr>
          <w:rFonts w:ascii="Times New Roman"/>
          <w:b w:val="false"/>
          <w:i w:val="false"/>
          <w:color w:val="000000"/>
          <w:sz w:val="28"/>
        </w:rPr>
        <w:t>
</w:t>
      </w:r>
      <w:r>
        <w:rPr>
          <w:rFonts w:ascii="Times New Roman"/>
          <w:b w:val="false"/>
          <w:i w:val="false"/>
          <w:color w:val="000000"/>
          <w:sz w:val="28"/>
        </w:rPr>
        <w:t>
      В разделе «Перечень существенных признаков промышленного образца» отражаются все признаки, отнесенные к существенным и формулируются более кратко, чем при раскрытии сущности промышленного образца, характеризуют внешний вид изделия в его статическом состоянии. При характеристике внешнего вида изделия допускается указание на возможность его трансформации, изменения положения элементов формы.</w:t>
      </w:r>
      <w:r>
        <w:br/>
      </w:r>
      <w:r>
        <w:rPr>
          <w:rFonts w:ascii="Times New Roman"/>
          <w:b w:val="false"/>
          <w:i w:val="false"/>
          <w:color w:val="000000"/>
          <w:sz w:val="28"/>
        </w:rPr>
        <w:t>
</w:t>
      </w:r>
      <w:r>
        <w:rPr>
          <w:rFonts w:ascii="Times New Roman"/>
          <w:b w:val="false"/>
          <w:i w:val="false"/>
          <w:color w:val="000000"/>
          <w:sz w:val="28"/>
        </w:rPr>
        <w:t>
      При наличии в заявке вариантов промышленного образца, перечень существенных признаков излагается в виде части, содержащей общие для всех вариантов существенные признаки, в том числе и родовое понятие, отражающее назначение промышленного образца, за которой приводятся существенные признаки, присущие указанному варианту.</w:t>
      </w:r>
      <w:r>
        <w:br/>
      </w:r>
      <w:r>
        <w:rPr>
          <w:rFonts w:ascii="Times New Roman"/>
          <w:b w:val="false"/>
          <w:i w:val="false"/>
          <w:color w:val="000000"/>
          <w:sz w:val="28"/>
        </w:rPr>
        <w:t>
</w:t>
      </w:r>
      <w:r>
        <w:rPr>
          <w:rFonts w:ascii="Times New Roman"/>
          <w:b w:val="false"/>
          <w:i w:val="false"/>
          <w:color w:val="000000"/>
          <w:sz w:val="28"/>
        </w:rPr>
        <w:t>
      Признаки, включенные в перечень, не допускается выражать абсолютными размерами, либо зрительно не различимыми соотношениями размеров изображенных элементов изделия. Не допускается включать в перечень описания графических изображений служебно-потребительского значения, являющихся маркировкой изделия, если они выполнены стандартным способом без эстетических и/или эргономических особенностей.</w:t>
      </w:r>
      <w:r>
        <w:br/>
      </w:r>
      <w:r>
        <w:rPr>
          <w:rFonts w:ascii="Times New Roman"/>
          <w:b w:val="false"/>
          <w:i w:val="false"/>
          <w:color w:val="000000"/>
          <w:sz w:val="28"/>
        </w:rPr>
        <w:t>
</w:t>
      </w:r>
      <w:r>
        <w:rPr>
          <w:rFonts w:ascii="Times New Roman"/>
          <w:b w:val="false"/>
          <w:i w:val="false"/>
          <w:color w:val="000000"/>
          <w:sz w:val="28"/>
        </w:rPr>
        <w:t>
      При характеристике внешнего вида изделия допускается указание на выполнение элементов с возможностью изменения положения, взаимного расположения.</w:t>
      </w:r>
      <w:r>
        <w:br/>
      </w:r>
      <w:r>
        <w:rPr>
          <w:rFonts w:ascii="Times New Roman"/>
          <w:b w:val="false"/>
          <w:i w:val="false"/>
          <w:color w:val="000000"/>
          <w:sz w:val="28"/>
        </w:rPr>
        <w:t>
</w:t>
      </w:r>
      <w:r>
        <w:rPr>
          <w:rFonts w:ascii="Times New Roman"/>
          <w:b w:val="false"/>
          <w:i w:val="false"/>
          <w:color w:val="000000"/>
          <w:sz w:val="28"/>
        </w:rPr>
        <w:t>
      Признаки промышленного образца выражаются в перечне таким образом, чтобы обеспечить возможность их визуального идентифицирования с элементами представленного заявителем изображения изделия, в том числе однозначного понимания специалистом смыслового содержания понятий, которыми они охарактеризованы. Характеристика признака в перечне не может быть заменена отсылкой к изображениям изделия.</w:t>
      </w:r>
      <w:r>
        <w:br/>
      </w:r>
      <w:r>
        <w:rPr>
          <w:rFonts w:ascii="Times New Roman"/>
          <w:b w:val="false"/>
          <w:i w:val="false"/>
          <w:color w:val="000000"/>
          <w:sz w:val="28"/>
        </w:rPr>
        <w:t>
</w:t>
      </w:r>
      <w:r>
        <w:rPr>
          <w:rFonts w:ascii="Times New Roman"/>
          <w:b w:val="false"/>
          <w:i w:val="false"/>
          <w:color w:val="000000"/>
          <w:sz w:val="28"/>
        </w:rPr>
        <w:t>
      24. Для характеристики художественно-конструкторских решений изделий с моноблочной композицией, а также решений, построенных на соотношениях элементарных геометрических объемов, используются признаки: состав и взаимное расположение композиционных элементов, их пластическое, графическое, цветовое, фактурное решение.</w:t>
      </w:r>
      <w:r>
        <w:br/>
      </w:r>
      <w:r>
        <w:rPr>
          <w:rFonts w:ascii="Times New Roman"/>
          <w:b w:val="false"/>
          <w:i w:val="false"/>
          <w:color w:val="000000"/>
          <w:sz w:val="28"/>
        </w:rPr>
        <w:t>
</w:t>
      </w:r>
      <w:r>
        <w:rPr>
          <w:rFonts w:ascii="Times New Roman"/>
          <w:b w:val="false"/>
          <w:i w:val="false"/>
          <w:color w:val="000000"/>
          <w:sz w:val="28"/>
        </w:rPr>
        <w:t>
      25. Для художественно-конструкторских решений изделий со сложной композицией, в основе которой лежит развитая объемно-пространственная структура, используются признаки: состав и взаимное расположение композиционных элементов, форма, включая пластическую проработку композиционных элементов.</w:t>
      </w:r>
      <w:r>
        <w:br/>
      </w:r>
      <w:r>
        <w:rPr>
          <w:rFonts w:ascii="Times New Roman"/>
          <w:b w:val="false"/>
          <w:i w:val="false"/>
          <w:color w:val="000000"/>
          <w:sz w:val="28"/>
        </w:rPr>
        <w:t>
</w:t>
      </w:r>
      <w:r>
        <w:rPr>
          <w:rFonts w:ascii="Times New Roman"/>
          <w:b w:val="false"/>
          <w:i w:val="false"/>
          <w:color w:val="000000"/>
          <w:sz w:val="28"/>
        </w:rPr>
        <w:t>
      26. Для характеристики художественно-конструкторских решений с плоскостной композицией, используются следующие признаки: композиционное построение, линейно-графическое соотношение элементов, мотивов орнамента, колористическое решение, характер фактуры.</w:t>
      </w:r>
      <w:r>
        <w:br/>
      </w:r>
      <w:r>
        <w:rPr>
          <w:rFonts w:ascii="Times New Roman"/>
          <w:b w:val="false"/>
          <w:i w:val="false"/>
          <w:color w:val="000000"/>
          <w:sz w:val="28"/>
        </w:rPr>
        <w:t>
</w:t>
      </w:r>
      <w:r>
        <w:rPr>
          <w:rFonts w:ascii="Times New Roman"/>
          <w:b w:val="false"/>
          <w:i w:val="false"/>
          <w:color w:val="000000"/>
          <w:sz w:val="28"/>
        </w:rPr>
        <w:t>
      27. Для характеристики художественно-конструкторского решения одежды используются признаки:</w:t>
      </w:r>
      <w:r>
        <w:br/>
      </w:r>
      <w:r>
        <w:rPr>
          <w:rFonts w:ascii="Times New Roman"/>
          <w:b w:val="false"/>
          <w:i w:val="false"/>
          <w:color w:val="000000"/>
          <w:sz w:val="28"/>
        </w:rPr>
        <w:t>
</w:t>
      </w:r>
      <w:r>
        <w:rPr>
          <w:rFonts w:ascii="Times New Roman"/>
          <w:b w:val="false"/>
          <w:i w:val="false"/>
          <w:color w:val="000000"/>
          <w:sz w:val="28"/>
        </w:rPr>
        <w:t>
      форма, являющаяся объемной характеристикой модели, пропорции, определяющие зрительно воспринимаемые соотношения частей между собой;</w:t>
      </w:r>
      <w:r>
        <w:br/>
      </w:r>
      <w:r>
        <w:rPr>
          <w:rFonts w:ascii="Times New Roman"/>
          <w:b w:val="false"/>
          <w:i w:val="false"/>
          <w:color w:val="000000"/>
          <w:sz w:val="28"/>
        </w:rPr>
        <w:t>
</w:t>
      </w:r>
      <w:r>
        <w:rPr>
          <w:rFonts w:ascii="Times New Roman"/>
          <w:b w:val="false"/>
          <w:i w:val="false"/>
          <w:color w:val="000000"/>
          <w:sz w:val="28"/>
        </w:rPr>
        <w:t>
      силуэт, являющийся плоскостной характеристикой модели;</w:t>
      </w:r>
      <w:r>
        <w:br/>
      </w:r>
      <w:r>
        <w:rPr>
          <w:rFonts w:ascii="Times New Roman"/>
          <w:b w:val="false"/>
          <w:i w:val="false"/>
          <w:color w:val="000000"/>
          <w:sz w:val="28"/>
        </w:rPr>
        <w:t>
</w:t>
      </w:r>
      <w:r>
        <w:rPr>
          <w:rFonts w:ascii="Times New Roman"/>
          <w:b w:val="false"/>
          <w:i w:val="false"/>
          <w:color w:val="000000"/>
          <w:sz w:val="28"/>
        </w:rPr>
        <w:t>
      детали - элементы, накладываемые на поверхность одежды на любом ее участке;</w:t>
      </w:r>
      <w:r>
        <w:br/>
      </w:r>
      <w:r>
        <w:rPr>
          <w:rFonts w:ascii="Times New Roman"/>
          <w:b w:val="false"/>
          <w:i w:val="false"/>
          <w:color w:val="000000"/>
          <w:sz w:val="28"/>
        </w:rPr>
        <w:t>
</w:t>
      </w:r>
      <w:r>
        <w:rPr>
          <w:rFonts w:ascii="Times New Roman"/>
          <w:b w:val="false"/>
          <w:i w:val="false"/>
          <w:color w:val="000000"/>
          <w:sz w:val="28"/>
        </w:rPr>
        <w:t>
      отделка - элемент, не имеющий функционального значения с точки зрения утилитарного применения изделия, играющий декоративную роль в решении модели, использование которого может являться одновременно технологическим приемом;</w:t>
      </w:r>
      <w:r>
        <w:br/>
      </w:r>
      <w:r>
        <w:rPr>
          <w:rFonts w:ascii="Times New Roman"/>
          <w:b w:val="false"/>
          <w:i w:val="false"/>
          <w:color w:val="000000"/>
          <w:sz w:val="28"/>
        </w:rPr>
        <w:t>
</w:t>
      </w:r>
      <w:r>
        <w:rPr>
          <w:rFonts w:ascii="Times New Roman"/>
          <w:b w:val="false"/>
          <w:i w:val="false"/>
          <w:color w:val="000000"/>
          <w:sz w:val="28"/>
        </w:rPr>
        <w:t>
      фурнитура, входящая в структуру изделия для соединения и разъединения его отдельных частей, а также являющаяся декоративным элементом;</w:t>
      </w:r>
      <w:r>
        <w:br/>
      </w:r>
      <w:r>
        <w:rPr>
          <w:rFonts w:ascii="Times New Roman"/>
          <w:b w:val="false"/>
          <w:i w:val="false"/>
          <w:color w:val="000000"/>
          <w:sz w:val="28"/>
        </w:rPr>
        <w:t>
</w:t>
      </w:r>
      <w:r>
        <w:rPr>
          <w:rFonts w:ascii="Times New Roman"/>
          <w:b w:val="false"/>
          <w:i w:val="false"/>
          <w:color w:val="000000"/>
          <w:sz w:val="28"/>
        </w:rPr>
        <w:t>
      материал с его декоративными особенностями.</w:t>
      </w:r>
      <w:r>
        <w:br/>
      </w:r>
      <w:r>
        <w:rPr>
          <w:rFonts w:ascii="Times New Roman"/>
          <w:b w:val="false"/>
          <w:i w:val="false"/>
          <w:color w:val="000000"/>
          <w:sz w:val="28"/>
        </w:rPr>
        <w:t>
</w:t>
      </w:r>
      <w:r>
        <w:rPr>
          <w:rFonts w:ascii="Times New Roman"/>
          <w:b w:val="false"/>
          <w:i w:val="false"/>
          <w:color w:val="000000"/>
          <w:sz w:val="28"/>
        </w:rPr>
        <w:t>
      28. Для характеристики художественно-конструкторских решений обуви используются признаки:</w:t>
      </w:r>
      <w:r>
        <w:br/>
      </w:r>
      <w:r>
        <w:rPr>
          <w:rFonts w:ascii="Times New Roman"/>
          <w:b w:val="false"/>
          <w:i w:val="false"/>
          <w:color w:val="000000"/>
          <w:sz w:val="28"/>
        </w:rPr>
        <w:t>
</w:t>
      </w:r>
      <w:r>
        <w:rPr>
          <w:rFonts w:ascii="Times New Roman"/>
          <w:b w:val="false"/>
          <w:i w:val="false"/>
          <w:color w:val="000000"/>
          <w:sz w:val="28"/>
        </w:rPr>
        <w:t>
      форма, являющаяся объемной характеристикой модели, включающая форму колодки;</w:t>
      </w:r>
      <w:r>
        <w:br/>
      </w:r>
      <w:r>
        <w:rPr>
          <w:rFonts w:ascii="Times New Roman"/>
          <w:b w:val="false"/>
          <w:i w:val="false"/>
          <w:color w:val="000000"/>
          <w:sz w:val="28"/>
        </w:rPr>
        <w:t>
</w:t>
      </w:r>
      <w:r>
        <w:rPr>
          <w:rFonts w:ascii="Times New Roman"/>
          <w:b w:val="false"/>
          <w:i w:val="false"/>
          <w:color w:val="000000"/>
          <w:sz w:val="28"/>
        </w:rPr>
        <w:t>
      конструкция верха и низа;</w:t>
      </w:r>
      <w:r>
        <w:br/>
      </w:r>
      <w:r>
        <w:rPr>
          <w:rFonts w:ascii="Times New Roman"/>
          <w:b w:val="false"/>
          <w:i w:val="false"/>
          <w:color w:val="000000"/>
          <w:sz w:val="28"/>
        </w:rPr>
        <w:t>
</w:t>
      </w:r>
      <w:r>
        <w:rPr>
          <w:rFonts w:ascii="Times New Roman"/>
          <w:b w:val="false"/>
          <w:i w:val="false"/>
          <w:color w:val="000000"/>
          <w:sz w:val="28"/>
        </w:rPr>
        <w:t>
      состав, форма и взаимное расположение элементов конструкции;</w:t>
      </w:r>
      <w:r>
        <w:br/>
      </w:r>
      <w:r>
        <w:rPr>
          <w:rFonts w:ascii="Times New Roman"/>
          <w:b w:val="false"/>
          <w:i w:val="false"/>
          <w:color w:val="000000"/>
          <w:sz w:val="28"/>
        </w:rPr>
        <w:t>
</w:t>
      </w:r>
      <w:r>
        <w:rPr>
          <w:rFonts w:ascii="Times New Roman"/>
          <w:b w:val="false"/>
          <w:i w:val="false"/>
          <w:color w:val="000000"/>
          <w:sz w:val="28"/>
        </w:rPr>
        <w:t>
      материал с его декоративными особенностями;</w:t>
      </w:r>
      <w:r>
        <w:br/>
      </w:r>
      <w:r>
        <w:rPr>
          <w:rFonts w:ascii="Times New Roman"/>
          <w:b w:val="false"/>
          <w:i w:val="false"/>
          <w:color w:val="000000"/>
          <w:sz w:val="28"/>
        </w:rPr>
        <w:t>
</w:t>
      </w:r>
      <w:r>
        <w:rPr>
          <w:rFonts w:ascii="Times New Roman"/>
          <w:b w:val="false"/>
          <w:i w:val="false"/>
          <w:color w:val="000000"/>
          <w:sz w:val="28"/>
        </w:rPr>
        <w:t>
      детали отделки;</w:t>
      </w:r>
      <w:r>
        <w:br/>
      </w:r>
      <w:r>
        <w:rPr>
          <w:rFonts w:ascii="Times New Roman"/>
          <w:b w:val="false"/>
          <w:i w:val="false"/>
          <w:color w:val="000000"/>
          <w:sz w:val="28"/>
        </w:rPr>
        <w:t>
</w:t>
      </w:r>
      <w:r>
        <w:rPr>
          <w:rFonts w:ascii="Times New Roman"/>
          <w:b w:val="false"/>
          <w:i w:val="false"/>
          <w:color w:val="000000"/>
          <w:sz w:val="28"/>
        </w:rPr>
        <w:t>
      фурнитура;</w:t>
      </w:r>
      <w:r>
        <w:br/>
      </w:r>
      <w:r>
        <w:rPr>
          <w:rFonts w:ascii="Times New Roman"/>
          <w:b w:val="false"/>
          <w:i w:val="false"/>
          <w:color w:val="000000"/>
          <w:sz w:val="28"/>
        </w:rPr>
        <w:t>
</w:t>
      </w:r>
      <w:r>
        <w:rPr>
          <w:rFonts w:ascii="Times New Roman"/>
          <w:b w:val="false"/>
          <w:i w:val="false"/>
          <w:color w:val="000000"/>
          <w:sz w:val="28"/>
        </w:rPr>
        <w:t>
      колористическое решение.</w:t>
      </w:r>
      <w:r>
        <w:br/>
      </w:r>
      <w:r>
        <w:rPr>
          <w:rFonts w:ascii="Times New Roman"/>
          <w:b w:val="false"/>
          <w:i w:val="false"/>
          <w:color w:val="000000"/>
          <w:sz w:val="28"/>
        </w:rPr>
        <w:t>
</w:t>
      </w:r>
      <w:r>
        <w:rPr>
          <w:rFonts w:ascii="Times New Roman"/>
          <w:b w:val="false"/>
          <w:i w:val="false"/>
          <w:color w:val="000000"/>
          <w:sz w:val="28"/>
        </w:rPr>
        <w:t>
      29. При характеристике художественно-конструкторских решений печатной продукции используются признаки, отражающие: композиционное построение, проработку графических элементов, изобразительных мотивов, орнамента, расположение и выполнение шрифтовой графики, (без смыслового и/или фонетического содержания надписей), колористическое решение.</w:t>
      </w:r>
      <w:r>
        <w:br/>
      </w:r>
      <w:r>
        <w:rPr>
          <w:rFonts w:ascii="Times New Roman"/>
          <w:b w:val="false"/>
          <w:i w:val="false"/>
          <w:color w:val="000000"/>
          <w:sz w:val="28"/>
        </w:rPr>
        <w:t>
</w:t>
      </w:r>
      <w:r>
        <w:rPr>
          <w:rFonts w:ascii="Times New Roman"/>
          <w:b w:val="false"/>
          <w:i w:val="false"/>
          <w:color w:val="000000"/>
          <w:sz w:val="28"/>
        </w:rPr>
        <w:t>
      Изделия печатной продукции, в которых отсутствуют декоративное оформление и характеризующие внешний вид существенные признаки, придающие им эстетические особенности, относятся к неохраняемым в соответствии с пунктом 2 </w:t>
      </w:r>
      <w:r>
        <w:rPr>
          <w:rFonts w:ascii="Times New Roman"/>
          <w:b w:val="false"/>
          <w:i w:val="false"/>
          <w:color w:val="000000"/>
          <w:sz w:val="28"/>
        </w:rPr>
        <w:t>статьи 8</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Если печатная продукция, предназначенная для характеристики товара, включающая в себя буквы, слова, предложения, цифры, в том числе элементы, имеющие характер специальных обозначений на изделии выполнена в виде обычного текстового блока, стандартным шрифтом, без графических, шрифтовых или цветовых особенностей, такой заявленный объект относится к неохраняемым в соответствии с пунктом 2 статьи 8 Закона.</w:t>
      </w:r>
      <w:r>
        <w:br/>
      </w:r>
      <w:r>
        <w:rPr>
          <w:rFonts w:ascii="Times New Roman"/>
          <w:b w:val="false"/>
          <w:i w:val="false"/>
          <w:color w:val="000000"/>
          <w:sz w:val="28"/>
        </w:rPr>
        <w:t>
</w:t>
      </w:r>
      <w:r>
        <w:rPr>
          <w:rFonts w:ascii="Times New Roman"/>
          <w:b w:val="false"/>
          <w:i w:val="false"/>
          <w:color w:val="000000"/>
          <w:sz w:val="28"/>
        </w:rPr>
        <w:t>
      В разделе также приводятся сведения о возможности осуществления заявленного промышленного образца, то есть изготовления воплощающего его изделия промышленным или кустарным способом с реализацией указанного заявителем назначения, при необходимости, с указанием применяемых материалов и технологических процессов.</w:t>
      </w:r>
      <w:r>
        <w:br/>
      </w:r>
      <w:r>
        <w:rPr>
          <w:rFonts w:ascii="Times New Roman"/>
          <w:b w:val="false"/>
          <w:i w:val="false"/>
          <w:color w:val="000000"/>
          <w:sz w:val="28"/>
        </w:rPr>
        <w:t>
</w:t>
      </w:r>
      <w:r>
        <w:rPr>
          <w:rFonts w:ascii="Times New Roman"/>
          <w:b w:val="false"/>
          <w:i w:val="false"/>
          <w:color w:val="000000"/>
          <w:sz w:val="28"/>
        </w:rPr>
        <w:t>
      В случае наличия в заявляемом художественно-конструкторском решении изделия других объектов промышленной собственности, на которые поданы заявки или получены охранные документы, о которых известно заявителю, указываются данные, достаточные для обнаружения источников информации об этих документах.</w:t>
      </w:r>
      <w:r>
        <w:br/>
      </w:r>
      <w:r>
        <w:rPr>
          <w:rFonts w:ascii="Times New Roman"/>
          <w:b w:val="false"/>
          <w:i w:val="false"/>
          <w:color w:val="000000"/>
          <w:sz w:val="28"/>
        </w:rPr>
        <w:t>
</w:t>
      </w:r>
      <w:r>
        <w:rPr>
          <w:rFonts w:ascii="Times New Roman"/>
          <w:b w:val="false"/>
          <w:i w:val="false"/>
          <w:color w:val="000000"/>
          <w:sz w:val="28"/>
        </w:rPr>
        <w:t>
      30. Все виды документов оформляются таким образом, чтобы было возможно их непосредственное репродуцирование в неограниченном количестве копий.</w:t>
      </w:r>
      <w:r>
        <w:br/>
      </w:r>
      <w:r>
        <w:rPr>
          <w:rFonts w:ascii="Times New Roman"/>
          <w:b w:val="false"/>
          <w:i w:val="false"/>
          <w:color w:val="000000"/>
          <w:sz w:val="28"/>
        </w:rPr>
        <w:t>
</w:t>
      </w:r>
      <w:r>
        <w:rPr>
          <w:rFonts w:ascii="Times New Roman"/>
          <w:b w:val="false"/>
          <w:i w:val="false"/>
          <w:color w:val="000000"/>
          <w:sz w:val="28"/>
        </w:rPr>
        <w:t>
      Каждый лист используется с одной стороны с расположением строк параллельно меньшей стороне листа.</w:t>
      </w:r>
      <w:r>
        <w:br/>
      </w:r>
      <w:r>
        <w:rPr>
          <w:rFonts w:ascii="Times New Roman"/>
          <w:b w:val="false"/>
          <w:i w:val="false"/>
          <w:color w:val="000000"/>
          <w:sz w:val="28"/>
        </w:rPr>
        <w:t>
</w:t>
      </w:r>
      <w:r>
        <w:rPr>
          <w:rFonts w:ascii="Times New Roman"/>
          <w:b w:val="false"/>
          <w:i w:val="false"/>
          <w:color w:val="000000"/>
          <w:sz w:val="28"/>
        </w:rPr>
        <w:t>
      Документы заявки выполняются на прочной, белой, гладкой, неблестящей бумаге. Изображения (кроме фотографий) представляются на матовой бумаге.</w:t>
      </w:r>
      <w:r>
        <w:br/>
      </w:r>
      <w:r>
        <w:rPr>
          <w:rFonts w:ascii="Times New Roman"/>
          <w:b w:val="false"/>
          <w:i w:val="false"/>
          <w:color w:val="000000"/>
          <w:sz w:val="28"/>
        </w:rPr>
        <w:t>
</w:t>
      </w:r>
      <w:r>
        <w:rPr>
          <w:rFonts w:ascii="Times New Roman"/>
          <w:b w:val="false"/>
          <w:i w:val="false"/>
          <w:color w:val="000000"/>
          <w:sz w:val="28"/>
        </w:rPr>
        <w:t>
      Каждый документ заявки начинается на отдельном листе. Листы имеют формат 210 x 297 мм.</w:t>
      </w:r>
      <w:r>
        <w:br/>
      </w:r>
      <w:r>
        <w:rPr>
          <w:rFonts w:ascii="Times New Roman"/>
          <w:b w:val="false"/>
          <w:i w:val="false"/>
          <w:color w:val="000000"/>
          <w:sz w:val="28"/>
        </w:rPr>
        <w:t>
</w:t>
      </w:r>
      <w:r>
        <w:rPr>
          <w:rFonts w:ascii="Times New Roman"/>
          <w:b w:val="false"/>
          <w:i w:val="false"/>
          <w:color w:val="000000"/>
          <w:sz w:val="28"/>
        </w:rPr>
        <w:t>
      Минимальный размер полей листов, содержащих описание, составляет, мм.:</w:t>
      </w:r>
      <w:r>
        <w:br/>
      </w:r>
      <w:r>
        <w:rPr>
          <w:rFonts w:ascii="Times New Roman"/>
          <w:b w:val="false"/>
          <w:i w:val="false"/>
          <w:color w:val="000000"/>
          <w:sz w:val="28"/>
        </w:rPr>
        <w:t>
</w:t>
      </w:r>
      <w:r>
        <w:rPr>
          <w:rFonts w:ascii="Times New Roman"/>
          <w:b w:val="false"/>
          <w:i w:val="false"/>
          <w:color w:val="000000"/>
          <w:sz w:val="28"/>
        </w:rPr>
        <w:t>
      верхнее - 20;</w:t>
      </w:r>
      <w:r>
        <w:br/>
      </w:r>
      <w:r>
        <w:rPr>
          <w:rFonts w:ascii="Times New Roman"/>
          <w:b w:val="false"/>
          <w:i w:val="false"/>
          <w:color w:val="000000"/>
          <w:sz w:val="28"/>
        </w:rPr>
        <w:t>
</w:t>
      </w:r>
      <w:r>
        <w:rPr>
          <w:rFonts w:ascii="Times New Roman"/>
          <w:b w:val="false"/>
          <w:i w:val="false"/>
          <w:color w:val="000000"/>
          <w:sz w:val="28"/>
        </w:rPr>
        <w:t>
      нижнее - 20;</w:t>
      </w:r>
      <w:r>
        <w:br/>
      </w:r>
      <w:r>
        <w:rPr>
          <w:rFonts w:ascii="Times New Roman"/>
          <w:b w:val="false"/>
          <w:i w:val="false"/>
          <w:color w:val="000000"/>
          <w:sz w:val="28"/>
        </w:rPr>
        <w:t>
</w:t>
      </w:r>
      <w:r>
        <w:rPr>
          <w:rFonts w:ascii="Times New Roman"/>
          <w:b w:val="false"/>
          <w:i w:val="false"/>
          <w:color w:val="000000"/>
          <w:sz w:val="28"/>
        </w:rPr>
        <w:t>
      правое - 20;</w:t>
      </w:r>
      <w:r>
        <w:br/>
      </w:r>
      <w:r>
        <w:rPr>
          <w:rFonts w:ascii="Times New Roman"/>
          <w:b w:val="false"/>
          <w:i w:val="false"/>
          <w:color w:val="000000"/>
          <w:sz w:val="28"/>
        </w:rPr>
        <w:t>
</w:t>
      </w:r>
      <w:r>
        <w:rPr>
          <w:rFonts w:ascii="Times New Roman"/>
          <w:b w:val="false"/>
          <w:i w:val="false"/>
          <w:color w:val="000000"/>
          <w:sz w:val="28"/>
        </w:rPr>
        <w:t>
      левое - 25.</w:t>
      </w:r>
      <w:r>
        <w:br/>
      </w:r>
      <w:r>
        <w:rPr>
          <w:rFonts w:ascii="Times New Roman"/>
          <w:b w:val="false"/>
          <w:i w:val="false"/>
          <w:color w:val="000000"/>
          <w:sz w:val="28"/>
        </w:rPr>
        <w:t>
</w:t>
      </w:r>
      <w:r>
        <w:rPr>
          <w:rFonts w:ascii="Times New Roman"/>
          <w:b w:val="false"/>
          <w:i w:val="false"/>
          <w:color w:val="000000"/>
          <w:sz w:val="28"/>
        </w:rPr>
        <w:t>
      На листах, содержащих чертежи или репродукции рисунков, размер используемой площади не превышает 262х170 мм., минимальный размер полей составляет, мм.:</w:t>
      </w:r>
      <w:r>
        <w:br/>
      </w:r>
      <w:r>
        <w:rPr>
          <w:rFonts w:ascii="Times New Roman"/>
          <w:b w:val="false"/>
          <w:i w:val="false"/>
          <w:color w:val="000000"/>
          <w:sz w:val="28"/>
        </w:rPr>
        <w:t>
</w:t>
      </w:r>
      <w:r>
        <w:rPr>
          <w:rFonts w:ascii="Times New Roman"/>
          <w:b w:val="false"/>
          <w:i w:val="false"/>
          <w:color w:val="000000"/>
          <w:sz w:val="28"/>
        </w:rPr>
        <w:t>
      верхнее - 25;</w:t>
      </w:r>
      <w:r>
        <w:br/>
      </w:r>
      <w:r>
        <w:rPr>
          <w:rFonts w:ascii="Times New Roman"/>
          <w:b w:val="false"/>
          <w:i w:val="false"/>
          <w:color w:val="000000"/>
          <w:sz w:val="28"/>
        </w:rPr>
        <w:t>
</w:t>
      </w:r>
      <w:r>
        <w:rPr>
          <w:rFonts w:ascii="Times New Roman"/>
          <w:b w:val="false"/>
          <w:i w:val="false"/>
          <w:color w:val="000000"/>
          <w:sz w:val="28"/>
        </w:rPr>
        <w:t>
      нижнее - 10;</w:t>
      </w:r>
      <w:r>
        <w:br/>
      </w:r>
      <w:r>
        <w:rPr>
          <w:rFonts w:ascii="Times New Roman"/>
          <w:b w:val="false"/>
          <w:i w:val="false"/>
          <w:color w:val="000000"/>
          <w:sz w:val="28"/>
        </w:rPr>
        <w:t>
</w:t>
      </w:r>
      <w:r>
        <w:rPr>
          <w:rFonts w:ascii="Times New Roman"/>
          <w:b w:val="false"/>
          <w:i w:val="false"/>
          <w:color w:val="000000"/>
          <w:sz w:val="28"/>
        </w:rPr>
        <w:t>
      правое - 15;</w:t>
      </w:r>
      <w:r>
        <w:br/>
      </w:r>
      <w:r>
        <w:rPr>
          <w:rFonts w:ascii="Times New Roman"/>
          <w:b w:val="false"/>
          <w:i w:val="false"/>
          <w:color w:val="000000"/>
          <w:sz w:val="28"/>
        </w:rPr>
        <w:t>
</w:t>
      </w:r>
      <w:r>
        <w:rPr>
          <w:rFonts w:ascii="Times New Roman"/>
          <w:b w:val="false"/>
          <w:i w:val="false"/>
          <w:color w:val="000000"/>
          <w:sz w:val="28"/>
        </w:rPr>
        <w:t>
      левое - 25.</w:t>
      </w:r>
      <w:r>
        <w:br/>
      </w:r>
      <w:r>
        <w:rPr>
          <w:rFonts w:ascii="Times New Roman"/>
          <w:b w:val="false"/>
          <w:i w:val="false"/>
          <w:color w:val="000000"/>
          <w:sz w:val="28"/>
        </w:rPr>
        <w:t>
</w:t>
      </w:r>
      <w:r>
        <w:rPr>
          <w:rFonts w:ascii="Times New Roman"/>
          <w:b w:val="false"/>
          <w:i w:val="false"/>
          <w:color w:val="000000"/>
          <w:sz w:val="28"/>
        </w:rPr>
        <w:t>
      Формат фотографий не превышает установленные размеры листов документов заявки.</w:t>
      </w:r>
      <w:r>
        <w:br/>
      </w:r>
      <w:r>
        <w:rPr>
          <w:rFonts w:ascii="Times New Roman"/>
          <w:b w:val="false"/>
          <w:i w:val="false"/>
          <w:color w:val="000000"/>
          <w:sz w:val="28"/>
        </w:rPr>
        <w:t>
</w:t>
      </w:r>
      <w:r>
        <w:rPr>
          <w:rFonts w:ascii="Times New Roman"/>
          <w:b w:val="false"/>
          <w:i w:val="false"/>
          <w:color w:val="000000"/>
          <w:sz w:val="28"/>
        </w:rPr>
        <w:t>
      В каждом документе заявки второй и последующие листы нумеруются арабскими цифрами.</w:t>
      </w:r>
      <w:r>
        <w:br/>
      </w:r>
      <w:r>
        <w:rPr>
          <w:rFonts w:ascii="Times New Roman"/>
          <w:b w:val="false"/>
          <w:i w:val="false"/>
          <w:color w:val="000000"/>
          <w:sz w:val="28"/>
        </w:rPr>
        <w:t>
</w:t>
      </w:r>
      <w:r>
        <w:rPr>
          <w:rFonts w:ascii="Times New Roman"/>
          <w:b w:val="false"/>
          <w:i w:val="false"/>
          <w:color w:val="000000"/>
          <w:sz w:val="28"/>
        </w:rPr>
        <w:t>
      31. Документы печатаются шрифтом черного цвета.</w:t>
      </w:r>
      <w:r>
        <w:br/>
      </w:r>
      <w:r>
        <w:rPr>
          <w:rFonts w:ascii="Times New Roman"/>
          <w:b w:val="false"/>
          <w:i w:val="false"/>
          <w:color w:val="000000"/>
          <w:sz w:val="28"/>
        </w:rPr>
        <w:t>
</w:t>
      </w:r>
      <w:r>
        <w:rPr>
          <w:rFonts w:ascii="Times New Roman"/>
          <w:b w:val="false"/>
          <w:i w:val="false"/>
          <w:color w:val="000000"/>
          <w:sz w:val="28"/>
        </w:rPr>
        <w:t>
      Тексты описания печатаются через два интервала с высотой заглавных букв не менее 2,1 мм.</w:t>
      </w:r>
      <w:r>
        <w:br/>
      </w:r>
      <w:r>
        <w:rPr>
          <w:rFonts w:ascii="Times New Roman"/>
          <w:b w:val="false"/>
          <w:i w:val="false"/>
          <w:color w:val="000000"/>
          <w:sz w:val="28"/>
        </w:rPr>
        <w:t>
</w:t>
      </w:r>
      <w:r>
        <w:rPr>
          <w:rFonts w:ascii="Times New Roman"/>
          <w:b w:val="false"/>
          <w:i w:val="false"/>
          <w:color w:val="000000"/>
          <w:sz w:val="28"/>
        </w:rPr>
        <w:t>
      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r>
        <w:br/>
      </w:r>
      <w:r>
        <w:rPr>
          <w:rFonts w:ascii="Times New Roman"/>
          <w:b w:val="false"/>
          <w:i w:val="false"/>
          <w:color w:val="000000"/>
          <w:sz w:val="28"/>
        </w:rPr>
        <w:t>
</w:t>
      </w:r>
      <w:r>
        <w:rPr>
          <w:rFonts w:ascii="Times New Roman"/>
          <w:b w:val="false"/>
          <w:i w:val="false"/>
          <w:color w:val="000000"/>
          <w:sz w:val="28"/>
        </w:rPr>
        <w:t>
      32. В тексте используются общепринятые в научной и технической литературе термины.</w:t>
      </w:r>
      <w:r>
        <w:br/>
      </w:r>
      <w:r>
        <w:rPr>
          <w:rFonts w:ascii="Times New Roman"/>
          <w:b w:val="false"/>
          <w:i w:val="false"/>
          <w:color w:val="000000"/>
          <w:sz w:val="28"/>
        </w:rPr>
        <w:t>
</w:t>
      </w:r>
      <w:r>
        <w:rPr>
          <w:rFonts w:ascii="Times New Roman"/>
          <w:b w:val="false"/>
          <w:i w:val="false"/>
          <w:color w:val="000000"/>
          <w:sz w:val="28"/>
        </w:rPr>
        <w:t>
      Недопустимо применение различных сокращений.</w:t>
      </w:r>
      <w:r>
        <w:br/>
      </w:r>
      <w:r>
        <w:rPr>
          <w:rFonts w:ascii="Times New Roman"/>
          <w:b w:val="false"/>
          <w:i w:val="false"/>
          <w:color w:val="000000"/>
          <w:sz w:val="28"/>
        </w:rPr>
        <w:t>
</w:t>
      </w:r>
      <w:r>
        <w:rPr>
          <w:rFonts w:ascii="Times New Roman"/>
          <w:b w:val="false"/>
          <w:i w:val="false"/>
          <w:color w:val="000000"/>
          <w:sz w:val="28"/>
        </w:rPr>
        <w:t>
      Условные обозначения марок, типов, серий изделий или вещества подлежат расшифровке.</w:t>
      </w:r>
      <w:r>
        <w:br/>
      </w:r>
      <w:r>
        <w:rPr>
          <w:rFonts w:ascii="Times New Roman"/>
          <w:b w:val="false"/>
          <w:i w:val="false"/>
          <w:color w:val="000000"/>
          <w:sz w:val="28"/>
        </w:rPr>
        <w:t>
</w:t>
      </w:r>
      <w:r>
        <w:rPr>
          <w:rFonts w:ascii="Times New Roman"/>
          <w:b w:val="false"/>
          <w:i w:val="false"/>
          <w:color w:val="000000"/>
          <w:sz w:val="28"/>
        </w:rPr>
        <w:t>
      33. Библиографические данные источников информации указываются таким образом, чтобы источник информации мог быть обнаружен.</w:t>
      </w:r>
      <w:r>
        <w:br/>
      </w:r>
      <w:r>
        <w:rPr>
          <w:rFonts w:ascii="Times New Roman"/>
          <w:b w:val="false"/>
          <w:i w:val="false"/>
          <w:color w:val="000000"/>
          <w:sz w:val="28"/>
        </w:rPr>
        <w:t>
</w:t>
      </w:r>
      <w:r>
        <w:rPr>
          <w:rFonts w:ascii="Times New Roman"/>
          <w:b w:val="false"/>
          <w:i w:val="false"/>
          <w:color w:val="000000"/>
          <w:sz w:val="28"/>
        </w:rPr>
        <w:t>
      34. Чертежи выполняют черными нестираемыми линиями и четкими штрихами.</w:t>
      </w:r>
      <w:r>
        <w:br/>
      </w:r>
      <w:r>
        <w:rPr>
          <w:rFonts w:ascii="Times New Roman"/>
          <w:b w:val="false"/>
          <w:i w:val="false"/>
          <w:color w:val="000000"/>
          <w:sz w:val="28"/>
        </w:rPr>
        <w:t>
</w:t>
      </w:r>
      <w:r>
        <w:rPr>
          <w:rFonts w:ascii="Times New Roman"/>
          <w:b w:val="false"/>
          <w:i w:val="false"/>
          <w:color w:val="000000"/>
          <w:sz w:val="28"/>
        </w:rPr>
        <w:t>
      Масштаб и четкость графических изображений таковы, что при репродуцировании с линейным уменьшением до 2/3 различают все детали.</w:t>
      </w:r>
      <w:r>
        <w:br/>
      </w:r>
      <w:r>
        <w:rPr>
          <w:rFonts w:ascii="Times New Roman"/>
          <w:b w:val="false"/>
          <w:i w:val="false"/>
          <w:color w:val="000000"/>
          <w:sz w:val="28"/>
        </w:rPr>
        <w:t>
</w:t>
      </w:r>
      <w:r>
        <w:rPr>
          <w:rFonts w:ascii="Times New Roman"/>
          <w:b w:val="false"/>
          <w:i w:val="false"/>
          <w:color w:val="000000"/>
          <w:sz w:val="28"/>
        </w:rPr>
        <w:t>
      35. При подаче заявки на промышленный образец для изделий из легкой промышленности, помимо описания промышленного образца представляются фрагмент изделия в размере раппорта рисунка (не более 400х500 мм), если изделие относится к таким как, декоративные материалы, ткани, ковры, дающие представление о структуре, фактуре и колористическом решении изделия.</w:t>
      </w:r>
      <w:r>
        <w:br/>
      </w:r>
      <w:r>
        <w:rPr>
          <w:rFonts w:ascii="Times New Roman"/>
          <w:b w:val="false"/>
          <w:i w:val="false"/>
          <w:color w:val="000000"/>
          <w:sz w:val="28"/>
        </w:rPr>
        <w:t>
</w:t>
      </w:r>
      <w:r>
        <w:rPr>
          <w:rFonts w:ascii="Times New Roman"/>
          <w:b w:val="false"/>
          <w:i w:val="false"/>
          <w:color w:val="000000"/>
          <w:sz w:val="28"/>
        </w:rPr>
        <w:t>
      36. При испрашивании конвенционного приоритета к заявке на промышленный образец прилагается или представляется не позднее шести месяцев с даты поступления заявки в экспертную организацию заверенная копия первой заявки, ранее поданной в государстве-участнике Парижской Конвенции.</w:t>
      </w:r>
      <w:r>
        <w:br/>
      </w:r>
      <w:r>
        <w:rPr>
          <w:rFonts w:ascii="Times New Roman"/>
          <w:b w:val="false"/>
          <w:i w:val="false"/>
          <w:color w:val="000000"/>
          <w:sz w:val="28"/>
        </w:rPr>
        <w:t>
</w:t>
      </w:r>
      <w:r>
        <w:rPr>
          <w:rFonts w:ascii="Times New Roman"/>
          <w:b w:val="false"/>
          <w:i w:val="false"/>
          <w:color w:val="000000"/>
          <w:sz w:val="28"/>
        </w:rPr>
        <w:t>
      37. При необходимости представляется документ, удостоверяющий дату и место публичного раскрытия информации, относящейся к промышленному образцу.</w:t>
      </w:r>
      <w:r>
        <w:br/>
      </w:r>
      <w:r>
        <w:rPr>
          <w:rFonts w:ascii="Times New Roman"/>
          <w:b w:val="false"/>
          <w:i w:val="false"/>
          <w:color w:val="000000"/>
          <w:sz w:val="28"/>
        </w:rPr>
        <w:t>
</w:t>
      </w:r>
      <w:r>
        <w:rPr>
          <w:rFonts w:ascii="Times New Roman"/>
          <w:b w:val="false"/>
          <w:i w:val="false"/>
          <w:color w:val="000000"/>
          <w:sz w:val="28"/>
        </w:rPr>
        <w:t>
      38. Указанные в пунктах 35 - 37 настоящей Инструкции материалы представляются в одном экземпляре.</w:t>
      </w:r>
      <w:r>
        <w:br/>
      </w:r>
      <w:r>
        <w:rPr>
          <w:rFonts w:ascii="Times New Roman"/>
          <w:b w:val="false"/>
          <w:i w:val="false"/>
          <w:color w:val="000000"/>
          <w:sz w:val="28"/>
        </w:rPr>
        <w:t>
</w:t>
      </w:r>
      <w:r>
        <w:rPr>
          <w:rFonts w:ascii="Times New Roman"/>
          <w:b w:val="false"/>
          <w:i w:val="false"/>
          <w:color w:val="000000"/>
          <w:sz w:val="28"/>
        </w:rPr>
        <w:t>
      39. При ведении делопроизводства через представителя к заявке прилагается надлежащим образом оформленная доверенность.</w:t>
      </w:r>
      <w:r>
        <w:br/>
      </w:r>
      <w:r>
        <w:rPr>
          <w:rFonts w:ascii="Times New Roman"/>
          <w:b w:val="false"/>
          <w:i w:val="false"/>
          <w:color w:val="000000"/>
          <w:sz w:val="28"/>
        </w:rPr>
        <w:t>
</w:t>
      </w:r>
      <w:r>
        <w:rPr>
          <w:rFonts w:ascii="Times New Roman"/>
          <w:b w:val="false"/>
          <w:i w:val="false"/>
          <w:color w:val="000000"/>
          <w:sz w:val="28"/>
        </w:rPr>
        <w:t>
      В качестве представителя может быть указан один из заявителей, если их несколько - автор, патентный поверенный или иное лицо.</w:t>
      </w:r>
      <w:r>
        <w:br/>
      </w:r>
      <w:r>
        <w:rPr>
          <w:rFonts w:ascii="Times New Roman"/>
          <w:b w:val="false"/>
          <w:i w:val="false"/>
          <w:color w:val="000000"/>
          <w:sz w:val="28"/>
        </w:rPr>
        <w:t>
</w:t>
      </w:r>
      <w:r>
        <w:rPr>
          <w:rFonts w:ascii="Times New Roman"/>
          <w:b w:val="false"/>
          <w:i w:val="false"/>
          <w:color w:val="000000"/>
          <w:sz w:val="28"/>
        </w:rPr>
        <w:t>
      Доверенность представляется одновременно с заявкой или в процессе делопроизводства не позднее двух месяцев с даты поступления заявки и приобщается к заявке.</w:t>
      </w:r>
      <w:r>
        <w:br/>
      </w:r>
      <w:r>
        <w:rPr>
          <w:rFonts w:ascii="Times New Roman"/>
          <w:b w:val="false"/>
          <w:i w:val="false"/>
          <w:color w:val="000000"/>
          <w:sz w:val="28"/>
        </w:rPr>
        <w:t>
</w:t>
      </w:r>
      <w:r>
        <w:rPr>
          <w:rFonts w:ascii="Times New Roman"/>
          <w:b w:val="false"/>
          <w:i w:val="false"/>
          <w:color w:val="000000"/>
          <w:sz w:val="28"/>
        </w:rPr>
        <w:t>
      Любое действие представителя, на которое он уполномочен доверенностью, или любое действие экспертной организации по отношению к нему имеет те же последствия, что и действия заявителя или по отношению к заявителю.</w:t>
      </w:r>
      <w:r>
        <w:br/>
      </w:r>
      <w:r>
        <w:rPr>
          <w:rFonts w:ascii="Times New Roman"/>
          <w:b w:val="false"/>
          <w:i w:val="false"/>
          <w:color w:val="000000"/>
          <w:sz w:val="28"/>
        </w:rPr>
        <w:t>
</w:t>
      </w:r>
      <w:r>
        <w:rPr>
          <w:rFonts w:ascii="Times New Roman"/>
          <w:b w:val="false"/>
          <w:i w:val="false"/>
          <w:color w:val="000000"/>
          <w:sz w:val="28"/>
        </w:rPr>
        <w:t>
      Если доверенность своевременно не представлена, совершаемые представителем действия считаются недействительными и не принимаются во внимание.</w:t>
      </w:r>
      <w:r>
        <w:br/>
      </w:r>
      <w:r>
        <w:rPr>
          <w:rFonts w:ascii="Times New Roman"/>
          <w:b w:val="false"/>
          <w:i w:val="false"/>
          <w:color w:val="000000"/>
          <w:sz w:val="28"/>
        </w:rPr>
        <w:t>
</w:t>
      </w:r>
      <w:r>
        <w:rPr>
          <w:rFonts w:ascii="Times New Roman"/>
          <w:b w:val="false"/>
          <w:i w:val="false"/>
          <w:color w:val="000000"/>
          <w:sz w:val="28"/>
        </w:rPr>
        <w:t>
      Назначение представителя может быть отменено заявителем или его правопреемником путем подачи письменного заявления в экспертную организацию.</w:t>
      </w:r>
      <w:r>
        <w:br/>
      </w:r>
      <w:r>
        <w:rPr>
          <w:rFonts w:ascii="Times New Roman"/>
          <w:b w:val="false"/>
          <w:i w:val="false"/>
          <w:color w:val="000000"/>
          <w:sz w:val="28"/>
        </w:rPr>
        <w:t>
</w:t>
      </w:r>
      <w:r>
        <w:rPr>
          <w:rFonts w:ascii="Times New Roman"/>
          <w:b w:val="false"/>
          <w:i w:val="false"/>
          <w:color w:val="000000"/>
          <w:sz w:val="28"/>
        </w:rPr>
        <w:t>
      Лицо, выдавшее доверенность, в случае ее отмены уведомляет об этом уполномоченный орган и экспертную организацию.</w:t>
      </w:r>
      <w:r>
        <w:br/>
      </w:r>
      <w:r>
        <w:rPr>
          <w:rFonts w:ascii="Times New Roman"/>
          <w:b w:val="false"/>
          <w:i w:val="false"/>
          <w:color w:val="000000"/>
          <w:sz w:val="28"/>
        </w:rPr>
        <w:t>
</w:t>
      </w:r>
      <w:r>
        <w:rPr>
          <w:rFonts w:ascii="Times New Roman"/>
          <w:b w:val="false"/>
          <w:i w:val="false"/>
          <w:color w:val="000000"/>
          <w:sz w:val="28"/>
        </w:rPr>
        <w:t>
      40. Переписка ведется заявителем или уполномоченным представителем по каждой заявке самостоятельно.</w:t>
      </w:r>
      <w:r>
        <w:br/>
      </w:r>
      <w:r>
        <w:rPr>
          <w:rFonts w:ascii="Times New Roman"/>
          <w:b w:val="false"/>
          <w:i w:val="false"/>
          <w:color w:val="000000"/>
          <w:sz w:val="28"/>
        </w:rPr>
        <w:t>
</w:t>
      </w:r>
      <w:r>
        <w:rPr>
          <w:rFonts w:ascii="Times New Roman"/>
          <w:b w:val="false"/>
          <w:i w:val="false"/>
          <w:color w:val="000000"/>
          <w:sz w:val="28"/>
        </w:rPr>
        <w:t>
      Материалы представляются в экспертную организацию непосредственно или направляются почтой.</w:t>
      </w:r>
      <w:r>
        <w:br/>
      </w:r>
      <w:r>
        <w:rPr>
          <w:rFonts w:ascii="Times New Roman"/>
          <w:b w:val="false"/>
          <w:i w:val="false"/>
          <w:color w:val="000000"/>
          <w:sz w:val="28"/>
        </w:rPr>
        <w:t>
</w:t>
      </w:r>
      <w:r>
        <w:rPr>
          <w:rFonts w:ascii="Times New Roman"/>
          <w:b w:val="false"/>
          <w:i w:val="false"/>
          <w:color w:val="000000"/>
          <w:sz w:val="28"/>
        </w:rPr>
        <w:t>
      Материалы, направляемые после подачи заявки, содержат ее номер и подпись заявителя или его представителя.</w:t>
      </w:r>
      <w:r>
        <w:br/>
      </w:r>
      <w:r>
        <w:rPr>
          <w:rFonts w:ascii="Times New Roman"/>
          <w:b w:val="false"/>
          <w:i w:val="false"/>
          <w:color w:val="000000"/>
          <w:sz w:val="28"/>
        </w:rPr>
        <w:t>
</w:t>
      </w:r>
      <w:r>
        <w:rPr>
          <w:rFonts w:ascii="Times New Roman"/>
          <w:b w:val="false"/>
          <w:i w:val="false"/>
          <w:color w:val="000000"/>
          <w:sz w:val="28"/>
        </w:rPr>
        <w:t>
      Материалы, направляемые в процессе производства по заявке, представляются в сроки, установленные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Производство в экспертной организации ведется на государственном или русском языке. К материалам, представляемым заявителем на другом языке, прилагается их перевод на государственный или русский язык. До представления перевода в установленные сроки, материалы, представленные на другом языке не рассматриваются, о чем заявитель уведомляется.</w:t>
      </w:r>
      <w:r>
        <w:br/>
      </w:r>
      <w:r>
        <w:rPr>
          <w:rFonts w:ascii="Times New Roman"/>
          <w:b w:val="false"/>
          <w:i w:val="false"/>
          <w:color w:val="000000"/>
          <w:sz w:val="28"/>
        </w:rPr>
        <w:t>
</w:t>
      </w:r>
      <w:r>
        <w:rPr>
          <w:rFonts w:ascii="Times New Roman"/>
          <w:b w:val="false"/>
          <w:i w:val="false"/>
          <w:color w:val="000000"/>
          <w:sz w:val="28"/>
        </w:rPr>
        <w:t>
      Материалы могут быть переданы факсимильной связью. Оригиналы материалов заявки, переданных по факсу, представляются в течение одного месяца с даты поступления их по факсу. При соблюдении этого условия датой поступления материалов считается дата поступления их по факсу. Если оригиналы материалов поступили по истечении указанного срока или материалы, поступившие по факсу не идентичны представленным оригиналам, материалы считаются поступившими на дату поступления оригиналов, а содержание поступивших по факсу материалов в дальнейшем не рассматриваются. Если какие-либо материалы заявки, поступившие по факсу, или их часть не читаемы или не получены, соответствующие материалы считаются поступившими на дату поступления оригиналов.</w:t>
      </w:r>
      <w:r>
        <w:br/>
      </w:r>
      <w:r>
        <w:rPr>
          <w:rFonts w:ascii="Times New Roman"/>
          <w:b w:val="false"/>
          <w:i w:val="false"/>
          <w:color w:val="000000"/>
          <w:sz w:val="28"/>
        </w:rPr>
        <w:t>
</w:t>
      </w:r>
      <w:r>
        <w:rPr>
          <w:rFonts w:ascii="Times New Roman"/>
          <w:b w:val="false"/>
          <w:i w:val="false"/>
          <w:color w:val="000000"/>
          <w:sz w:val="28"/>
        </w:rPr>
        <w:t>
      41.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заявитель может внести в документы заявки исправления и уточнения без изменения сущности заявленного объекта до принятия по этой заявке соответствующего решения.</w:t>
      </w:r>
      <w:r>
        <w:br/>
      </w:r>
      <w:r>
        <w:rPr>
          <w:rFonts w:ascii="Times New Roman"/>
          <w:b w:val="false"/>
          <w:i w:val="false"/>
          <w:color w:val="000000"/>
          <w:sz w:val="28"/>
        </w:rPr>
        <w:t>
</w:t>
      </w:r>
      <w:r>
        <w:rPr>
          <w:rFonts w:ascii="Times New Roman"/>
          <w:b w:val="false"/>
          <w:i w:val="false"/>
          <w:color w:val="000000"/>
          <w:sz w:val="28"/>
        </w:rPr>
        <w:t>
      Исправление и уточнение документов заявки осуществляется путем представления заменяющих листов. Заменяющие листы представляются для каждого экземпляра соответствующего документа на государственном или русском языке или перевода документа на государственный или русский язык и удовлетворяют требованиям настоящей Инструкции. Если после внесения изменений текст на заменяющем листе занимает неполную страницу или текст, занимавший прежде одну страницу, выходит за ее пределы, также заменяются последующие листы. При представлении заменяющих листов приводятся краткие пояснения предлагаемых изменений в сопроводительном письме к заменяющим листам. Если изменения вносятся по инициативе заявителя, пояснения приводятся в письме заявителя, к которому прилагается документ, подтверждающий оплату в установленном размере. За внесение изменений в документы заявки по инициативе заявителя в течение двух месяцев с даты поступления заявки оплата не взимается.</w:t>
      </w:r>
      <w:r>
        <w:br/>
      </w:r>
      <w:r>
        <w:rPr>
          <w:rFonts w:ascii="Times New Roman"/>
          <w:b w:val="false"/>
          <w:i w:val="false"/>
          <w:color w:val="000000"/>
          <w:sz w:val="28"/>
        </w:rPr>
        <w:t>
</w:t>
      </w:r>
      <w:r>
        <w:rPr>
          <w:rFonts w:ascii="Times New Roman"/>
          <w:b w:val="false"/>
          <w:i w:val="false"/>
          <w:color w:val="000000"/>
          <w:sz w:val="28"/>
        </w:rPr>
        <w:t>
      Если исправления касаются опечаток, погрешностей в указании библиографических данных и исправление документа не приведет к отрицательным последствиям в отношении четкости при непосредственном репродуцировании, необходимость внесения исправлений может быть выражена в письме заявителя без представления заменяющих листов.</w:t>
      </w:r>
      <w:r>
        <w:br/>
      </w:r>
      <w:r>
        <w:rPr>
          <w:rFonts w:ascii="Times New Roman"/>
          <w:b w:val="false"/>
          <w:i w:val="false"/>
          <w:color w:val="000000"/>
          <w:sz w:val="28"/>
        </w:rPr>
        <w:t>
</w:t>
      </w:r>
      <w:r>
        <w:rPr>
          <w:rFonts w:ascii="Times New Roman"/>
          <w:b w:val="false"/>
          <w:i w:val="false"/>
          <w:color w:val="000000"/>
          <w:sz w:val="28"/>
        </w:rPr>
        <w:t>
      Изменения, касающиеся указания заявителя при уступке права на получение патента или в результате изменения наименования заявителя, а также исправления ошибок технического характера в документах заявки могут быть произведены до даты регистрации промышленного образца в Государственном реестре при наличии документа, подтверждающего соответствующую оплату.</w:t>
      </w:r>
      <w:r>
        <w:br/>
      </w:r>
      <w:r>
        <w:rPr>
          <w:rFonts w:ascii="Times New Roman"/>
          <w:b w:val="false"/>
          <w:i w:val="false"/>
          <w:color w:val="000000"/>
          <w:sz w:val="28"/>
        </w:rPr>
        <w:t>
</w:t>
      </w:r>
      <w:r>
        <w:rPr>
          <w:rFonts w:ascii="Times New Roman"/>
          <w:b w:val="false"/>
          <w:i w:val="false"/>
          <w:color w:val="000000"/>
          <w:sz w:val="28"/>
        </w:rPr>
        <w:t>
      Поправка является очевидной, если из общеизвестных знаний для специалиста следует, что ничего кроме предложенной поправки не могло быть предпринято.</w:t>
      </w:r>
      <w:r>
        <w:br/>
      </w:r>
      <w:r>
        <w:rPr>
          <w:rFonts w:ascii="Times New Roman"/>
          <w:b w:val="false"/>
          <w:i w:val="false"/>
          <w:color w:val="000000"/>
          <w:sz w:val="28"/>
        </w:rPr>
        <w:t>
</w:t>
      </w:r>
      <w:r>
        <w:rPr>
          <w:rFonts w:ascii="Times New Roman"/>
          <w:b w:val="false"/>
          <w:i w:val="false"/>
          <w:color w:val="000000"/>
          <w:sz w:val="28"/>
        </w:rPr>
        <w:t>
      42. На любой стадии рассмотрения заявки, до регистрации промышленного образца в Государственном реестре заявитель может передать право на получение патента на промышленный образец другому лицу по договору, заключенному в письменной форме, который подлежит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уполномоченном органе.</w:t>
      </w:r>
      <w:r>
        <w:br/>
      </w:r>
      <w:r>
        <w:rPr>
          <w:rFonts w:ascii="Times New Roman"/>
          <w:b w:val="false"/>
          <w:i w:val="false"/>
          <w:color w:val="000000"/>
          <w:sz w:val="28"/>
        </w:rPr>
        <w:t>
</w:t>
      </w:r>
      <w:r>
        <w:rPr>
          <w:rFonts w:ascii="Times New Roman"/>
          <w:b w:val="false"/>
          <w:i w:val="false"/>
          <w:color w:val="000000"/>
          <w:sz w:val="28"/>
        </w:rPr>
        <w:t>
      43. Под изменением состава авторов понимается включение в состав или исключение из состава автора, указанного в заявлении о выдаче патента.</w:t>
      </w:r>
      <w:r>
        <w:br/>
      </w:r>
      <w:r>
        <w:rPr>
          <w:rFonts w:ascii="Times New Roman"/>
          <w:b w:val="false"/>
          <w:i w:val="false"/>
          <w:color w:val="000000"/>
          <w:sz w:val="28"/>
        </w:rPr>
        <w:t>
</w:t>
      </w:r>
      <w:r>
        <w:rPr>
          <w:rFonts w:ascii="Times New Roman"/>
          <w:b w:val="false"/>
          <w:i w:val="false"/>
          <w:color w:val="000000"/>
          <w:sz w:val="28"/>
        </w:rPr>
        <w:t>
      Изменения в состав авторов вносятся путем подачи нового заявления о выдаче патента, оформленного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К новому заявлению о выдаче патента прилагается ходатайство о внесении изменений в состав авторов с указанием номера и даты подачи заявки. В случае исключения автора из состава авторов, ходатайство подписывается исключаемым автором (только для национальных авторов и авторов промышленных образцов по заявкам, поданным в соответствии с межправительственными соглашениями), подпись которого подлежит нотариальному заверению. Согласие исключаемого автора может быть оформлено отдельным письмом с указанием номера и даты регистрации заявки.</w:t>
      </w:r>
      <w:r>
        <w:br/>
      </w:r>
      <w:r>
        <w:rPr>
          <w:rFonts w:ascii="Times New Roman"/>
          <w:b w:val="false"/>
          <w:i w:val="false"/>
          <w:color w:val="000000"/>
          <w:sz w:val="28"/>
        </w:rPr>
        <w:t>
</w:t>
      </w:r>
      <w:r>
        <w:rPr>
          <w:rFonts w:ascii="Times New Roman"/>
          <w:b w:val="false"/>
          <w:i w:val="false"/>
          <w:color w:val="000000"/>
          <w:sz w:val="28"/>
        </w:rPr>
        <w:t>
      Если не представляется возможным получить подпись автора, в случае включения его в состав авторов, к ходатайству прилагается письменное согласие, оформленное в следующем порядке:</w:t>
      </w:r>
      <w:r>
        <w:br/>
      </w:r>
      <w:r>
        <w:rPr>
          <w:rFonts w:ascii="Times New Roman"/>
          <w:b w:val="false"/>
          <w:i w:val="false"/>
          <w:color w:val="000000"/>
          <w:sz w:val="28"/>
        </w:rPr>
        <w:t>
</w:t>
      </w:r>
      <w:r>
        <w:rPr>
          <w:rFonts w:ascii="Times New Roman"/>
          <w:b w:val="false"/>
          <w:i w:val="false"/>
          <w:color w:val="000000"/>
          <w:sz w:val="28"/>
        </w:rPr>
        <w:t>
      в случае смерти автора или объявлении его умершим согласие на внесение изменений от его имени подписывает наследник, который юридически доказывает свое право на наследство, представив нотариально заверенную копию свидетельства о праве на наследство;</w:t>
      </w:r>
      <w:r>
        <w:br/>
      </w:r>
      <w:r>
        <w:rPr>
          <w:rFonts w:ascii="Times New Roman"/>
          <w:b w:val="false"/>
          <w:i w:val="false"/>
          <w:color w:val="000000"/>
          <w:sz w:val="28"/>
        </w:rPr>
        <w:t>
</w:t>
      </w:r>
      <w:r>
        <w:rPr>
          <w:rFonts w:ascii="Times New Roman"/>
          <w:b w:val="false"/>
          <w:i w:val="false"/>
          <w:color w:val="000000"/>
          <w:sz w:val="28"/>
        </w:rPr>
        <w:t>
      в случае признания судом автора безвестно отсутствующим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Гражданского кодекса Республики Казахстан, заинтересованная сторона представляет копию решения суда о признании автора безвестно отсутствующим;</w:t>
      </w:r>
      <w:r>
        <w:br/>
      </w:r>
      <w:r>
        <w:rPr>
          <w:rFonts w:ascii="Times New Roman"/>
          <w:b w:val="false"/>
          <w:i w:val="false"/>
          <w:color w:val="000000"/>
          <w:sz w:val="28"/>
        </w:rPr>
        <w:t>
</w:t>
      </w:r>
      <w:r>
        <w:rPr>
          <w:rFonts w:ascii="Times New Roman"/>
          <w:b w:val="false"/>
          <w:i w:val="false"/>
          <w:color w:val="000000"/>
          <w:sz w:val="28"/>
        </w:rPr>
        <w:t>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r>
        <w:br/>
      </w:r>
      <w:r>
        <w:rPr>
          <w:rFonts w:ascii="Times New Roman"/>
          <w:b w:val="false"/>
          <w:i w:val="false"/>
          <w:color w:val="000000"/>
          <w:sz w:val="28"/>
        </w:rPr>
        <w:t>
</w:t>
      </w:r>
      <w:r>
        <w:rPr>
          <w:rFonts w:ascii="Times New Roman"/>
          <w:b w:val="false"/>
          <w:i w:val="false"/>
          <w:color w:val="000000"/>
          <w:sz w:val="28"/>
        </w:rPr>
        <w:t>
      Изменения в состав авторов вносятся при наличии документа, подтверждающего соответствующую оплату.</w:t>
      </w:r>
      <w:r>
        <w:br/>
      </w:r>
      <w:r>
        <w:rPr>
          <w:rFonts w:ascii="Times New Roman"/>
          <w:b w:val="false"/>
          <w:i w:val="false"/>
          <w:color w:val="000000"/>
          <w:sz w:val="28"/>
        </w:rPr>
        <w:t>
</w:t>
      </w:r>
      <w:r>
        <w:rPr>
          <w:rFonts w:ascii="Times New Roman"/>
          <w:b w:val="false"/>
          <w:i w:val="false"/>
          <w:color w:val="000000"/>
          <w:sz w:val="28"/>
        </w:rPr>
        <w:t>
      Если отсутствуют документы, перечисленные в настоящем пункте и/или представленные документы не удовлетворяют требованиям настоящего пункта, заявителю предлагается в трехмесячный срок с даты направления уведомления представить отсутствующие или исправленные документы.</w:t>
      </w:r>
      <w:r>
        <w:br/>
      </w:r>
      <w:r>
        <w:rPr>
          <w:rFonts w:ascii="Times New Roman"/>
          <w:b w:val="false"/>
          <w:i w:val="false"/>
          <w:color w:val="000000"/>
          <w:sz w:val="28"/>
        </w:rPr>
        <w:t>
</w:t>
      </w:r>
      <w:r>
        <w:rPr>
          <w:rFonts w:ascii="Times New Roman"/>
          <w:b w:val="false"/>
          <w:i w:val="false"/>
          <w:color w:val="000000"/>
          <w:sz w:val="28"/>
        </w:rPr>
        <w:t>
      При непредставлении запрашиваемых документов новое заявление считается неподанным или отозванным, о чем заявитель уведомляется.</w:t>
      </w:r>
      <w:r>
        <w:br/>
      </w:r>
      <w:r>
        <w:rPr>
          <w:rFonts w:ascii="Times New Roman"/>
          <w:b w:val="false"/>
          <w:i w:val="false"/>
          <w:color w:val="000000"/>
          <w:sz w:val="28"/>
        </w:rPr>
        <w:t>
</w:t>
      </w:r>
      <w:r>
        <w:rPr>
          <w:rFonts w:ascii="Times New Roman"/>
          <w:b w:val="false"/>
          <w:i w:val="false"/>
          <w:color w:val="000000"/>
          <w:sz w:val="28"/>
        </w:rPr>
        <w:t>
      44. Сроки для совершения процедурных действий по получению патента определяются периодом времени, в течение которого может быть совершено действие.</w:t>
      </w:r>
      <w:r>
        <w:br/>
      </w:r>
      <w:r>
        <w:rPr>
          <w:rFonts w:ascii="Times New Roman"/>
          <w:b w:val="false"/>
          <w:i w:val="false"/>
          <w:color w:val="000000"/>
          <w:sz w:val="28"/>
        </w:rPr>
        <w:t>
</w:t>
      </w:r>
      <w:r>
        <w:rPr>
          <w:rFonts w:ascii="Times New Roman"/>
          <w:b w:val="false"/>
          <w:i w:val="false"/>
          <w:color w:val="000000"/>
          <w:sz w:val="28"/>
        </w:rPr>
        <w:t>
      Если срок выражен словосочетанием «в течение, не позднее, до истечения, с даты...», его исчисление начинается со дня, следующего за указанной датой. Окончание срока истекает в соответствующее число последнего месяца срока. Если последний день срока приходится на нерабочий день, днем окончания срока считается ближайший, следующий за ним рабочий день. Если окончание срока приходится на такой месяц, в котором нет соответствующего числа, срок истекает в последний день этого месяца.</w:t>
      </w:r>
      <w:r>
        <w:br/>
      </w:r>
      <w:r>
        <w:rPr>
          <w:rFonts w:ascii="Times New Roman"/>
          <w:b w:val="false"/>
          <w:i w:val="false"/>
          <w:color w:val="000000"/>
          <w:sz w:val="28"/>
        </w:rPr>
        <w:t>
</w:t>
      </w:r>
      <w:r>
        <w:rPr>
          <w:rFonts w:ascii="Times New Roman"/>
          <w:b w:val="false"/>
          <w:i w:val="false"/>
          <w:color w:val="000000"/>
          <w:sz w:val="28"/>
        </w:rPr>
        <w:t>
      Материалы, представленные в организацию связи не позднее, чем в последний день срока, считаются направленными в срок.</w:t>
      </w:r>
      <w:r>
        <w:br/>
      </w:r>
      <w:r>
        <w:rPr>
          <w:rFonts w:ascii="Times New Roman"/>
          <w:b w:val="false"/>
          <w:i w:val="false"/>
          <w:color w:val="000000"/>
          <w:sz w:val="28"/>
        </w:rPr>
        <w:t>
</w:t>
      </w:r>
      <w:r>
        <w:rPr>
          <w:rFonts w:ascii="Times New Roman"/>
          <w:b w:val="false"/>
          <w:i w:val="false"/>
          <w:color w:val="000000"/>
          <w:sz w:val="28"/>
        </w:rPr>
        <w:t>
      45.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24 Закона срок представления заявителем запрашиваемых документов продлевается при подаче соответствующего ходатайства, но не более чем на три месяца с даты его истечения.</w:t>
      </w:r>
      <w:r>
        <w:br/>
      </w:r>
      <w:r>
        <w:rPr>
          <w:rFonts w:ascii="Times New Roman"/>
          <w:b w:val="false"/>
          <w:i w:val="false"/>
          <w:color w:val="000000"/>
          <w:sz w:val="28"/>
        </w:rPr>
        <w:t>
</w:t>
      </w:r>
      <w:r>
        <w:rPr>
          <w:rFonts w:ascii="Times New Roman"/>
          <w:b w:val="false"/>
          <w:i w:val="false"/>
          <w:color w:val="000000"/>
          <w:sz w:val="28"/>
        </w:rPr>
        <w:t>
      К ходатайству прилагается документ, подтверждающий соответствующую оплату.</w:t>
      </w:r>
      <w:r>
        <w:br/>
      </w:r>
      <w:r>
        <w:rPr>
          <w:rFonts w:ascii="Times New Roman"/>
          <w:b w:val="false"/>
          <w:i w:val="false"/>
          <w:color w:val="000000"/>
          <w:sz w:val="28"/>
        </w:rPr>
        <w:t>
</w:t>
      </w:r>
      <w:r>
        <w:rPr>
          <w:rFonts w:ascii="Times New Roman"/>
          <w:b w:val="false"/>
          <w:i w:val="false"/>
          <w:color w:val="000000"/>
          <w:sz w:val="28"/>
        </w:rPr>
        <w:t>
      В случае непредставления в установленный срок запрашиваемых документов или ходатайства о продлении установленного срока, заявка считается неподанной или отозванной, о чем заявитель уведомляется.</w:t>
      </w:r>
      <w:r>
        <w:br/>
      </w:r>
      <w:r>
        <w:rPr>
          <w:rFonts w:ascii="Times New Roman"/>
          <w:b w:val="false"/>
          <w:i w:val="false"/>
          <w:color w:val="000000"/>
          <w:sz w:val="28"/>
        </w:rPr>
        <w:t>
</w:t>
      </w:r>
      <w:r>
        <w:rPr>
          <w:rFonts w:ascii="Times New Roman"/>
          <w:b w:val="false"/>
          <w:i w:val="false"/>
          <w:color w:val="000000"/>
          <w:sz w:val="28"/>
        </w:rPr>
        <w:t>
      Ходатайство о продлении срока представляется в течение трех месяцев с даты направления заявителю запроса.</w:t>
      </w:r>
      <w:r>
        <w:br/>
      </w:r>
      <w:r>
        <w:rPr>
          <w:rFonts w:ascii="Times New Roman"/>
          <w:b w:val="false"/>
          <w:i w:val="false"/>
          <w:color w:val="000000"/>
          <w:sz w:val="28"/>
        </w:rPr>
        <w:t>
</w:t>
      </w:r>
      <w:r>
        <w:rPr>
          <w:rFonts w:ascii="Times New Roman"/>
          <w:b w:val="false"/>
          <w:i w:val="false"/>
          <w:color w:val="000000"/>
          <w:sz w:val="28"/>
        </w:rPr>
        <w:t>
      Заявитель уведомляется о продлении срока представления запрашиваемых документов.</w:t>
      </w:r>
      <w:r>
        <w:br/>
      </w:r>
      <w:r>
        <w:rPr>
          <w:rFonts w:ascii="Times New Roman"/>
          <w:b w:val="false"/>
          <w:i w:val="false"/>
          <w:color w:val="000000"/>
          <w:sz w:val="28"/>
        </w:rPr>
        <w:t>
</w:t>
      </w:r>
      <w:r>
        <w:rPr>
          <w:rFonts w:ascii="Times New Roman"/>
          <w:b w:val="false"/>
          <w:i w:val="false"/>
          <w:color w:val="000000"/>
          <w:sz w:val="28"/>
        </w:rPr>
        <w:t>
      46.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24 Закона сроки, предусмотренные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24 Закона и пропущенные заявителем, могут быть восстановлены экспертной организацией при наличии уважительных причин и представлении документа, подтверждающего оплату за восстановление пропущенного срока.</w:t>
      </w:r>
      <w:r>
        <w:br/>
      </w:r>
      <w:r>
        <w:rPr>
          <w:rFonts w:ascii="Times New Roman"/>
          <w:b w:val="false"/>
          <w:i w:val="false"/>
          <w:color w:val="000000"/>
          <w:sz w:val="28"/>
        </w:rPr>
        <w:t>
</w:t>
      </w:r>
      <w:r>
        <w:rPr>
          <w:rFonts w:ascii="Times New Roman"/>
          <w:b w:val="false"/>
          <w:i w:val="false"/>
          <w:color w:val="000000"/>
          <w:sz w:val="28"/>
        </w:rPr>
        <w:t>
      Ходатайство о восстановлении срока может быть подано заявителем не позднее шести месяцев со дня истечения пропущенного срока. Такое ходатайство представляется в экспертную организацию одновременно с запрашиваемыми экспертизой материалами или с возражением в апелляционный совет.</w:t>
      </w:r>
      <w:r>
        <w:br/>
      </w:r>
      <w:r>
        <w:rPr>
          <w:rFonts w:ascii="Times New Roman"/>
          <w:b w:val="false"/>
          <w:i w:val="false"/>
          <w:color w:val="000000"/>
          <w:sz w:val="28"/>
        </w:rPr>
        <w:t>
</w:t>
      </w:r>
      <w:r>
        <w:rPr>
          <w:rFonts w:ascii="Times New Roman"/>
          <w:b w:val="false"/>
          <w:i w:val="false"/>
          <w:color w:val="000000"/>
          <w:sz w:val="28"/>
        </w:rPr>
        <w:t>
      К ходатайству прилагается документ, подтверждающий соответствующую оплату в установленном размере. При непредставлении такого документа в указанный срок, ходатайство признается неподанным, о чем заявитель уведомляется.</w:t>
      </w:r>
      <w:r>
        <w:br/>
      </w:r>
      <w:r>
        <w:rPr>
          <w:rFonts w:ascii="Times New Roman"/>
          <w:b w:val="false"/>
          <w:i w:val="false"/>
          <w:color w:val="000000"/>
          <w:sz w:val="28"/>
        </w:rPr>
        <w:t>
</w:t>
      </w:r>
      <w:r>
        <w:rPr>
          <w:rFonts w:ascii="Times New Roman"/>
          <w:b w:val="false"/>
          <w:i w:val="false"/>
          <w:color w:val="000000"/>
          <w:sz w:val="28"/>
        </w:rPr>
        <w:t>
      Если установлено, что не соблюдено одно из требований, указанных в настоящем пункте, ходатайство не удовлетворяется, о чем заявитель уведомляется.</w:t>
      </w:r>
      <w:r>
        <w:br/>
      </w:r>
      <w:r>
        <w:rPr>
          <w:rFonts w:ascii="Times New Roman"/>
          <w:b w:val="false"/>
          <w:i w:val="false"/>
          <w:color w:val="000000"/>
          <w:sz w:val="28"/>
        </w:rPr>
        <w:t>
</w:t>
      </w:r>
      <w:r>
        <w:rPr>
          <w:rFonts w:ascii="Times New Roman"/>
          <w:b w:val="false"/>
          <w:i w:val="false"/>
          <w:color w:val="000000"/>
          <w:sz w:val="28"/>
        </w:rPr>
        <w:t>
      47.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заявитель может отозвать поданную им заявку до регистрации промышленного образца в соответствующем Государственном реестре Республики Казахстан.</w:t>
      </w:r>
      <w:r>
        <w:br/>
      </w:r>
      <w:r>
        <w:rPr>
          <w:rFonts w:ascii="Times New Roman"/>
          <w:b w:val="false"/>
          <w:i w:val="false"/>
          <w:color w:val="000000"/>
          <w:sz w:val="28"/>
        </w:rPr>
        <w:t>
</w:t>
      </w:r>
      <w:r>
        <w:rPr>
          <w:rFonts w:ascii="Times New Roman"/>
          <w:b w:val="false"/>
          <w:i w:val="false"/>
          <w:color w:val="000000"/>
          <w:sz w:val="28"/>
        </w:rPr>
        <w:t>
      При поступлении заявления об отзыве заявки в установленный срок, заявителю направляется соответствующее уведомление и делопроизводство в отношении этой заявки прекращается.</w:t>
      </w:r>
      <w:r>
        <w:br/>
      </w:r>
      <w:r>
        <w:rPr>
          <w:rFonts w:ascii="Times New Roman"/>
          <w:b w:val="false"/>
          <w:i w:val="false"/>
          <w:color w:val="000000"/>
          <w:sz w:val="28"/>
        </w:rPr>
        <w:t>
</w:t>
      </w:r>
      <w:r>
        <w:rPr>
          <w:rFonts w:ascii="Times New Roman"/>
          <w:b w:val="false"/>
          <w:i w:val="false"/>
          <w:color w:val="000000"/>
          <w:sz w:val="28"/>
        </w:rPr>
        <w:t>
      Отозванная заявка не имеет правовых последствий, никакие юридически значимые действия по ней не могут быть совершены и права заявителя не могут в дальнейшем основываться на этой заявке. Отозванная заявка не участвует в установлении соответствия условиям патентоспособности промышленного образца в соответствии с пунктами 62-64 настоящей Инструкции.</w:t>
      </w:r>
      <w:r>
        <w:br/>
      </w:r>
      <w:r>
        <w:rPr>
          <w:rFonts w:ascii="Times New Roman"/>
          <w:b w:val="false"/>
          <w:i w:val="false"/>
          <w:color w:val="000000"/>
          <w:sz w:val="28"/>
        </w:rPr>
        <w:t>
</w:t>
      </w:r>
      <w:r>
        <w:rPr>
          <w:rFonts w:ascii="Times New Roman"/>
          <w:b w:val="false"/>
          <w:i w:val="false"/>
          <w:color w:val="000000"/>
          <w:sz w:val="28"/>
        </w:rPr>
        <w:t>
      Просьба заявителя считать недействительным его заявление об отзыве заявки, поступившая после направления заявителю уведомления об отзыве заявки, не удовлетворяется.</w:t>
      </w:r>
      <w:r>
        <w:br/>
      </w:r>
      <w:r>
        <w:rPr>
          <w:rFonts w:ascii="Times New Roman"/>
          <w:b w:val="false"/>
          <w:i w:val="false"/>
          <w:color w:val="000000"/>
          <w:sz w:val="28"/>
        </w:rPr>
        <w:t>
</w:t>
      </w:r>
      <w:r>
        <w:rPr>
          <w:rFonts w:ascii="Times New Roman"/>
          <w:b w:val="false"/>
          <w:i w:val="false"/>
          <w:color w:val="000000"/>
          <w:sz w:val="28"/>
        </w:rPr>
        <w:t>
      48. В период проведения экспертизы заявитель может по собственной инициативе или по запросу экспертизы дополнять, уточнять или изменять материалы заявки на промышленный образец без изменения сущности заявленного объекта.</w:t>
      </w:r>
      <w:r>
        <w:br/>
      </w:r>
      <w:r>
        <w:rPr>
          <w:rFonts w:ascii="Times New Roman"/>
          <w:b w:val="false"/>
          <w:i w:val="false"/>
          <w:color w:val="000000"/>
          <w:sz w:val="28"/>
        </w:rPr>
        <w:t>
</w:t>
      </w:r>
      <w:r>
        <w:rPr>
          <w:rFonts w:ascii="Times New Roman"/>
          <w:b w:val="false"/>
          <w:i w:val="false"/>
          <w:color w:val="000000"/>
          <w:sz w:val="28"/>
        </w:rPr>
        <w:t>
      Дополнительные материалы, не изменяющие сущность заявленного промышленного образца, приобщаются к материалам заявки.</w:t>
      </w:r>
      <w:r>
        <w:br/>
      </w:r>
      <w:r>
        <w:rPr>
          <w:rFonts w:ascii="Times New Roman"/>
          <w:b w:val="false"/>
          <w:i w:val="false"/>
          <w:color w:val="000000"/>
          <w:sz w:val="28"/>
        </w:rPr>
        <w:t>
</w:t>
      </w:r>
      <w:r>
        <w:rPr>
          <w:rFonts w:ascii="Times New Roman"/>
          <w:b w:val="false"/>
          <w:i w:val="false"/>
          <w:color w:val="000000"/>
          <w:sz w:val="28"/>
        </w:rPr>
        <w:t>
      Дополнительные материалы в части, изменяющей сущность заявленного промышленного образца, не принимаются во внимание при рассмотрении заявки и могут быть оформлены в качестве самостоятельной заявки, о чем заявитель уведомляется.</w:t>
      </w:r>
      <w:r>
        <w:br/>
      </w:r>
      <w:r>
        <w:rPr>
          <w:rFonts w:ascii="Times New Roman"/>
          <w:b w:val="false"/>
          <w:i w:val="false"/>
          <w:color w:val="000000"/>
          <w:sz w:val="28"/>
        </w:rPr>
        <w:t>
</w:t>
      </w:r>
      <w:r>
        <w:rPr>
          <w:rFonts w:ascii="Times New Roman"/>
          <w:b w:val="false"/>
          <w:i w:val="false"/>
          <w:color w:val="000000"/>
          <w:sz w:val="28"/>
        </w:rPr>
        <w:t>
      При этом, если самостоятельная заявка будет подана в течение трех месяцев с даты направления заявителю уведомления экспертной организацией,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 Закона ее приоритет будет установлен по дате поступления дополнительных материалов.</w:t>
      </w:r>
      <w:r>
        <w:br/>
      </w:r>
      <w:r>
        <w:rPr>
          <w:rFonts w:ascii="Times New Roman"/>
          <w:b w:val="false"/>
          <w:i w:val="false"/>
          <w:color w:val="000000"/>
          <w:sz w:val="28"/>
        </w:rPr>
        <w:t>
</w:t>
      </w:r>
      <w:r>
        <w:rPr>
          <w:rFonts w:ascii="Times New Roman"/>
          <w:b w:val="false"/>
          <w:i w:val="false"/>
          <w:color w:val="000000"/>
          <w:sz w:val="28"/>
        </w:rPr>
        <w:t>
      Если дополнительные материалы представлены без соблюдения требований настоящей Инструкцией, заявитель уведомляется о том, что они не могут быть приняты во внимание при экспертизе в целом или в соответствующей части.</w:t>
      </w:r>
    </w:p>
    <w:bookmarkEnd w:id="8"/>
    <w:bookmarkStart w:name="z59" w:id="9"/>
    <w:p>
      <w:pPr>
        <w:spacing w:after="0"/>
        <w:ind w:left="0"/>
        <w:jc w:val="left"/>
      </w:pPr>
      <w:r>
        <w:rPr>
          <w:rFonts w:ascii="Times New Roman"/>
          <w:b/>
          <w:i w:val="false"/>
          <w:color w:val="000000"/>
        </w:rPr>
        <w:t xml:space="preserve"> 
4. Экспертиза заявки</w:t>
      </w:r>
    </w:p>
    <w:bookmarkEnd w:id="9"/>
    <w:bookmarkStart w:name="z60" w:id="10"/>
    <w:p>
      <w:pPr>
        <w:spacing w:after="0"/>
        <w:ind w:left="0"/>
        <w:jc w:val="both"/>
      </w:pPr>
      <w:r>
        <w:rPr>
          <w:rFonts w:ascii="Times New Roman"/>
          <w:b w:val="false"/>
          <w:i w:val="false"/>
          <w:color w:val="000000"/>
          <w:sz w:val="28"/>
        </w:rPr>
        <w:t>
      49. Регистрация поступивших в экспертную организацию документов заявки с присвоением соответствующего номера и указанием даты их поступления производится при наличии заявления о выдаче патента на промышленный образец на государственном или русском языке и описания заявляемого промышленного образца. Документы, не содержащие заявления о выдаче патента или описания заявляемого образца, не регистрируются и возвращаются представившему их лицу. О факте принятия документов к рассмотрению заявителю направляется уведомление, в котором указывается регистрационный номер заявки и дата поступления документов.</w:t>
      </w:r>
      <w:r>
        <w:br/>
      </w:r>
      <w:r>
        <w:rPr>
          <w:rFonts w:ascii="Times New Roman"/>
          <w:b w:val="false"/>
          <w:i w:val="false"/>
          <w:color w:val="000000"/>
          <w:sz w:val="28"/>
        </w:rPr>
        <w:t>
</w:t>
      </w:r>
      <w:r>
        <w:rPr>
          <w:rFonts w:ascii="Times New Roman"/>
          <w:b w:val="false"/>
          <w:i w:val="false"/>
          <w:color w:val="000000"/>
          <w:sz w:val="28"/>
        </w:rPr>
        <w:t>
      Заявление о выдаче охранного документа представляется на государственном или русском языках. Прочие документы заявки предоставляются на государственном, русском или другом языках. Если прочие документы заявки представлены на другом языке, к заявке прилагается их перевод на государственный или русский язык. Перевод представляется в течение двух месяцев после поступления в экспертную организацию заявки, содержащей документы на другом языке. При условии соответствующей оплаты этот срок может быть продлен, но не более чем на два месяца.</w:t>
      </w:r>
      <w:r>
        <w:br/>
      </w:r>
      <w:r>
        <w:rPr>
          <w:rFonts w:ascii="Times New Roman"/>
          <w:b w:val="false"/>
          <w:i w:val="false"/>
          <w:color w:val="000000"/>
          <w:sz w:val="28"/>
        </w:rPr>
        <w:t>
</w:t>
      </w:r>
      <w:r>
        <w:rPr>
          <w:rFonts w:ascii="Times New Roman"/>
          <w:b w:val="false"/>
          <w:i w:val="false"/>
          <w:color w:val="000000"/>
          <w:sz w:val="28"/>
        </w:rPr>
        <w:t>
      В случае непредставления перевода в установленный срок заявка признается неподанной.</w:t>
      </w:r>
      <w:r>
        <w:br/>
      </w:r>
      <w:r>
        <w:rPr>
          <w:rFonts w:ascii="Times New Roman"/>
          <w:b w:val="false"/>
          <w:i w:val="false"/>
          <w:color w:val="000000"/>
          <w:sz w:val="28"/>
        </w:rPr>
        <w:t>
</w:t>
      </w:r>
      <w:r>
        <w:rPr>
          <w:rFonts w:ascii="Times New Roman"/>
          <w:b w:val="false"/>
          <w:i w:val="false"/>
          <w:color w:val="000000"/>
          <w:sz w:val="28"/>
        </w:rPr>
        <w:t>
      Доступ к заявке третьим лицам до опубликования сведений о выдаче охранного документа, не разрешается, кроме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16 Закона.</w:t>
      </w:r>
      <w:r>
        <w:br/>
      </w:r>
      <w:r>
        <w:rPr>
          <w:rFonts w:ascii="Times New Roman"/>
          <w:b w:val="false"/>
          <w:i w:val="false"/>
          <w:color w:val="000000"/>
          <w:sz w:val="28"/>
        </w:rPr>
        <w:t>
</w:t>
      </w:r>
      <w:r>
        <w:rPr>
          <w:rFonts w:ascii="Times New Roman"/>
          <w:b w:val="false"/>
          <w:i w:val="false"/>
          <w:color w:val="000000"/>
          <w:sz w:val="28"/>
        </w:rPr>
        <w:t xml:space="preserve">
      Исходящая корреспонденция по заявке направляется экспертной организацией в адрес для переписки, указанный заявителем в заявлении. </w:t>
      </w:r>
      <w:r>
        <w:br/>
      </w:r>
      <w:r>
        <w:rPr>
          <w:rFonts w:ascii="Times New Roman"/>
          <w:b w:val="false"/>
          <w:i w:val="false"/>
          <w:color w:val="000000"/>
          <w:sz w:val="28"/>
        </w:rPr>
        <w:t>
</w:t>
      </w:r>
      <w:r>
        <w:rPr>
          <w:rFonts w:ascii="Times New Roman"/>
          <w:b w:val="false"/>
          <w:i w:val="false"/>
          <w:color w:val="000000"/>
          <w:sz w:val="28"/>
        </w:rPr>
        <w:t>
      Заверенная копия поданной в экспертную организацию заявки предоставляется по просьбе заявителя для целей зарубежного патентования при наличии документа, подтверждающего соответствующую оплату.</w:t>
      </w:r>
      <w:r>
        <w:br/>
      </w:r>
      <w:r>
        <w:rPr>
          <w:rFonts w:ascii="Times New Roman"/>
          <w:b w:val="false"/>
          <w:i w:val="false"/>
          <w:color w:val="000000"/>
          <w:sz w:val="28"/>
        </w:rPr>
        <w:t>
</w:t>
      </w:r>
      <w:r>
        <w:rPr>
          <w:rFonts w:ascii="Times New Roman"/>
          <w:b w:val="false"/>
          <w:i w:val="false"/>
          <w:color w:val="000000"/>
          <w:sz w:val="28"/>
        </w:rPr>
        <w:t>
      50. После принятия материалов заявки к рассмотрению экспертная организация проводит по ней формальную экспертизу.</w:t>
      </w:r>
      <w:r>
        <w:br/>
      </w:r>
      <w:r>
        <w:rPr>
          <w:rFonts w:ascii="Times New Roman"/>
          <w:b w:val="false"/>
          <w:i w:val="false"/>
          <w:color w:val="000000"/>
          <w:sz w:val="28"/>
        </w:rPr>
        <w:t>
</w:t>
      </w:r>
      <w:r>
        <w:rPr>
          <w:rFonts w:ascii="Times New Roman"/>
          <w:b w:val="false"/>
          <w:i w:val="false"/>
          <w:color w:val="000000"/>
          <w:sz w:val="28"/>
        </w:rPr>
        <w:t>
      51. При проведении формальной экспертизы заявки проверяется:</w:t>
      </w:r>
      <w:r>
        <w:br/>
      </w:r>
      <w:r>
        <w:rPr>
          <w:rFonts w:ascii="Times New Roman"/>
          <w:b w:val="false"/>
          <w:i w:val="false"/>
          <w:color w:val="000000"/>
          <w:sz w:val="28"/>
        </w:rPr>
        <w:t>
</w:t>
      </w:r>
      <w:r>
        <w:rPr>
          <w:rFonts w:ascii="Times New Roman"/>
          <w:b w:val="false"/>
          <w:i w:val="false"/>
          <w:color w:val="000000"/>
          <w:sz w:val="28"/>
        </w:rPr>
        <w:t>
      наличие документов, которые содержатся в заявке или прилагаются к ней, предусмотренные в подпунктах 1) и 4)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19 Закона;</w:t>
      </w:r>
      <w:r>
        <w:br/>
      </w:r>
      <w:r>
        <w:rPr>
          <w:rFonts w:ascii="Times New Roman"/>
          <w:b w:val="false"/>
          <w:i w:val="false"/>
          <w:color w:val="000000"/>
          <w:sz w:val="28"/>
        </w:rPr>
        <w:t>
</w:t>
      </w:r>
      <w:r>
        <w:rPr>
          <w:rFonts w:ascii="Times New Roman"/>
          <w:b w:val="false"/>
          <w:i w:val="false"/>
          <w:color w:val="000000"/>
          <w:sz w:val="28"/>
        </w:rPr>
        <w:t>
      соответствие произведенной оплаты установленным размерам;</w:t>
      </w:r>
      <w:r>
        <w:br/>
      </w:r>
      <w:r>
        <w:rPr>
          <w:rFonts w:ascii="Times New Roman"/>
          <w:b w:val="false"/>
          <w:i w:val="false"/>
          <w:color w:val="000000"/>
          <w:sz w:val="28"/>
        </w:rPr>
        <w:t>
</w:t>
      </w:r>
      <w:r>
        <w:rPr>
          <w:rFonts w:ascii="Times New Roman"/>
          <w:b w:val="false"/>
          <w:i w:val="false"/>
          <w:color w:val="000000"/>
          <w:sz w:val="28"/>
        </w:rPr>
        <w:t>
      соблюдение порядка подачи заявки в случаях, предусмотренных  </w:t>
      </w:r>
      <w:r>
        <w:rPr>
          <w:rFonts w:ascii="Times New Roman"/>
          <w:b w:val="false"/>
          <w:i w:val="false"/>
          <w:color w:val="000000"/>
          <w:sz w:val="28"/>
        </w:rPr>
        <w:t>пунктом 2</w:t>
      </w:r>
      <w:r>
        <w:rPr>
          <w:rFonts w:ascii="Times New Roman"/>
          <w:b w:val="false"/>
          <w:i w:val="false"/>
          <w:color w:val="000000"/>
          <w:sz w:val="28"/>
        </w:rPr>
        <w:t>статьи 36 Закона, включая проверку наличия на правильность оформления доверенности, удостоверяющей полномочия патентного поверенного;</w:t>
      </w:r>
      <w:r>
        <w:br/>
      </w:r>
      <w:r>
        <w:rPr>
          <w:rFonts w:ascii="Times New Roman"/>
          <w:b w:val="false"/>
          <w:i w:val="false"/>
          <w:color w:val="000000"/>
          <w:sz w:val="28"/>
        </w:rPr>
        <w:t>
</w:t>
      </w:r>
      <w:r>
        <w:rPr>
          <w:rFonts w:ascii="Times New Roman"/>
          <w:b w:val="false"/>
          <w:i w:val="false"/>
          <w:color w:val="000000"/>
          <w:sz w:val="28"/>
        </w:rPr>
        <w:t>
      соблюдение требования единства промышленного образца;</w:t>
      </w:r>
      <w:r>
        <w:br/>
      </w:r>
      <w:r>
        <w:rPr>
          <w:rFonts w:ascii="Times New Roman"/>
          <w:b w:val="false"/>
          <w:i w:val="false"/>
          <w:color w:val="000000"/>
          <w:sz w:val="28"/>
        </w:rPr>
        <w:t>
</w:t>
      </w:r>
      <w:r>
        <w:rPr>
          <w:rFonts w:ascii="Times New Roman"/>
          <w:b w:val="false"/>
          <w:i w:val="false"/>
          <w:color w:val="000000"/>
          <w:sz w:val="28"/>
        </w:rPr>
        <w:t>
      не изменяют ли дополнительные материалы, если они представлены, сущности заявленного промышленного образца;</w:t>
      </w:r>
      <w:r>
        <w:br/>
      </w:r>
      <w:r>
        <w:rPr>
          <w:rFonts w:ascii="Times New Roman"/>
          <w:b w:val="false"/>
          <w:i w:val="false"/>
          <w:color w:val="000000"/>
          <w:sz w:val="28"/>
        </w:rPr>
        <w:t>
</w:t>
      </w:r>
      <w:r>
        <w:rPr>
          <w:rFonts w:ascii="Times New Roman"/>
          <w:b w:val="false"/>
          <w:i w:val="false"/>
          <w:color w:val="000000"/>
          <w:sz w:val="28"/>
        </w:rPr>
        <w:t>
      правильность классифицирования заявителем промышленного образца по МКПО;</w:t>
      </w:r>
      <w:r>
        <w:br/>
      </w:r>
      <w:r>
        <w:rPr>
          <w:rFonts w:ascii="Times New Roman"/>
          <w:b w:val="false"/>
          <w:i w:val="false"/>
          <w:color w:val="000000"/>
          <w:sz w:val="28"/>
        </w:rPr>
        <w:t>
</w:t>
      </w:r>
      <w:r>
        <w:rPr>
          <w:rFonts w:ascii="Times New Roman"/>
          <w:b w:val="false"/>
          <w:i w:val="false"/>
          <w:color w:val="000000"/>
          <w:sz w:val="28"/>
        </w:rPr>
        <w:t>
      обоснованность испрашиваемого в заявке более раннего приоритета, чем дата ее поступления.</w:t>
      </w:r>
      <w:r>
        <w:br/>
      </w:r>
      <w:r>
        <w:rPr>
          <w:rFonts w:ascii="Times New Roman"/>
          <w:b w:val="false"/>
          <w:i w:val="false"/>
          <w:color w:val="000000"/>
          <w:sz w:val="28"/>
        </w:rPr>
        <w:t>
</w:t>
      </w:r>
      <w:r>
        <w:rPr>
          <w:rFonts w:ascii="Times New Roman"/>
          <w:b w:val="false"/>
          <w:i w:val="false"/>
          <w:color w:val="000000"/>
          <w:sz w:val="28"/>
        </w:rPr>
        <w:t>
      На стадии формальной экспертизы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24 устанавливаются дата подачи заявки и дата приоритета.</w:t>
      </w:r>
      <w:r>
        <w:br/>
      </w:r>
      <w:r>
        <w:rPr>
          <w:rFonts w:ascii="Times New Roman"/>
          <w:b w:val="false"/>
          <w:i w:val="false"/>
          <w:color w:val="000000"/>
          <w:sz w:val="28"/>
        </w:rPr>
        <w:t>
</w:t>
      </w:r>
      <w:r>
        <w:rPr>
          <w:rFonts w:ascii="Times New Roman"/>
          <w:b w:val="false"/>
          <w:i w:val="false"/>
          <w:color w:val="000000"/>
          <w:sz w:val="28"/>
        </w:rPr>
        <w:t>
      52. По заявке на промышленный образец, оформленной с нарушением требований к ее документам, заявителю направляется запрос с предложением в течение трех месяцев с даты его направления представить исправленные или недостающие документы.</w:t>
      </w:r>
      <w:r>
        <w:br/>
      </w:r>
      <w:r>
        <w:rPr>
          <w:rFonts w:ascii="Times New Roman"/>
          <w:b w:val="false"/>
          <w:i w:val="false"/>
          <w:color w:val="000000"/>
          <w:sz w:val="28"/>
        </w:rPr>
        <w:t>
</w:t>
      </w:r>
      <w:r>
        <w:rPr>
          <w:rFonts w:ascii="Times New Roman"/>
          <w:b w:val="false"/>
          <w:i w:val="false"/>
          <w:color w:val="000000"/>
          <w:sz w:val="28"/>
        </w:rPr>
        <w:t>
      В случае, если заявитель в установленный срок не представит запрашиваемые документы или ходатайство о продлении установленного срока, заявка считается неподанной, о чем заявителю направляется соответствующее уведомление.</w:t>
      </w:r>
      <w:r>
        <w:br/>
      </w:r>
      <w:r>
        <w:rPr>
          <w:rFonts w:ascii="Times New Roman"/>
          <w:b w:val="false"/>
          <w:i w:val="false"/>
          <w:color w:val="000000"/>
          <w:sz w:val="28"/>
        </w:rPr>
        <w:t>
</w:t>
      </w:r>
      <w:r>
        <w:rPr>
          <w:rFonts w:ascii="Times New Roman"/>
          <w:b w:val="false"/>
          <w:i w:val="false"/>
          <w:color w:val="000000"/>
          <w:sz w:val="28"/>
        </w:rPr>
        <w:t>
      53. Основаниями для запроса являются:</w:t>
      </w:r>
      <w:r>
        <w:br/>
      </w:r>
      <w:r>
        <w:rPr>
          <w:rFonts w:ascii="Times New Roman"/>
          <w:b w:val="false"/>
          <w:i w:val="false"/>
          <w:color w:val="000000"/>
          <w:sz w:val="28"/>
        </w:rPr>
        <w:t>
</w:t>
      </w:r>
      <w:r>
        <w:rPr>
          <w:rFonts w:ascii="Times New Roman"/>
          <w:b w:val="false"/>
          <w:i w:val="false"/>
          <w:color w:val="000000"/>
          <w:sz w:val="28"/>
        </w:rPr>
        <w:t>
      отсутствие в заявке, одного из документов, предусмотренных подпунктами 1) и 3) </w:t>
      </w:r>
      <w:r>
        <w:rPr>
          <w:rFonts w:ascii="Times New Roman"/>
          <w:b w:val="false"/>
          <w:i w:val="false"/>
          <w:color w:val="000000"/>
          <w:sz w:val="28"/>
        </w:rPr>
        <w:t>пункта 6</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нарушение требований к оформлению доверенности на представителя;</w:t>
      </w:r>
      <w:r>
        <w:br/>
      </w:r>
      <w:r>
        <w:rPr>
          <w:rFonts w:ascii="Times New Roman"/>
          <w:b w:val="false"/>
          <w:i w:val="false"/>
          <w:color w:val="000000"/>
          <w:sz w:val="28"/>
        </w:rPr>
        <w:t>
</w:t>
      </w:r>
      <w:r>
        <w:rPr>
          <w:rFonts w:ascii="Times New Roman"/>
          <w:b w:val="false"/>
          <w:i w:val="false"/>
          <w:color w:val="000000"/>
          <w:sz w:val="28"/>
        </w:rPr>
        <w:t>
      отсутствие в заявлении на выдачу патента необходимых сведений, подписей и оттиска печати, а также необходимость уточнения приведенных в заявлении сведений;</w:t>
      </w:r>
      <w:r>
        <w:br/>
      </w:r>
      <w:r>
        <w:rPr>
          <w:rFonts w:ascii="Times New Roman"/>
          <w:b w:val="false"/>
          <w:i w:val="false"/>
          <w:color w:val="000000"/>
          <w:sz w:val="28"/>
        </w:rPr>
        <w:t>
</w:t>
      </w:r>
      <w:r>
        <w:rPr>
          <w:rFonts w:ascii="Times New Roman"/>
          <w:b w:val="false"/>
          <w:i w:val="false"/>
          <w:color w:val="000000"/>
          <w:sz w:val="28"/>
        </w:rPr>
        <w:t>
      отсутствие документа, подтверждающего соответствующую оплату в установленном размере;</w:t>
      </w:r>
      <w:r>
        <w:br/>
      </w:r>
      <w:r>
        <w:rPr>
          <w:rFonts w:ascii="Times New Roman"/>
          <w:b w:val="false"/>
          <w:i w:val="false"/>
          <w:color w:val="000000"/>
          <w:sz w:val="28"/>
        </w:rPr>
        <w:t>
</w:t>
      </w:r>
      <w:r>
        <w:rPr>
          <w:rFonts w:ascii="Times New Roman"/>
          <w:b w:val="false"/>
          <w:i w:val="false"/>
          <w:color w:val="000000"/>
          <w:sz w:val="28"/>
        </w:rPr>
        <w:t>
      выявление недостатков в оформлении документов, препятствующих их непосредственному репродуцированию (нарушение требований к формату листов, размерам полей, качество печати, затрудняющее усмотрение материалов заявки);</w:t>
      </w:r>
      <w:r>
        <w:br/>
      </w:r>
      <w:r>
        <w:rPr>
          <w:rFonts w:ascii="Times New Roman"/>
          <w:b w:val="false"/>
          <w:i w:val="false"/>
          <w:color w:val="000000"/>
          <w:sz w:val="28"/>
        </w:rPr>
        <w:t>
</w:t>
      </w:r>
      <w:r>
        <w:rPr>
          <w:rFonts w:ascii="Times New Roman"/>
          <w:b w:val="false"/>
          <w:i w:val="false"/>
          <w:color w:val="000000"/>
          <w:sz w:val="28"/>
        </w:rPr>
        <w:t>
      необходимость выяснения вопросов, связанных с возможным нарушением прав третьих лиц на охраняемые в Республике Казахстан товарные знаки;</w:t>
      </w:r>
      <w:r>
        <w:br/>
      </w:r>
      <w:r>
        <w:rPr>
          <w:rFonts w:ascii="Times New Roman"/>
          <w:b w:val="false"/>
          <w:i w:val="false"/>
          <w:color w:val="000000"/>
          <w:sz w:val="28"/>
        </w:rPr>
        <w:t>
</w:t>
      </w:r>
      <w:r>
        <w:rPr>
          <w:rFonts w:ascii="Times New Roman"/>
          <w:b w:val="false"/>
          <w:i w:val="false"/>
          <w:color w:val="000000"/>
          <w:sz w:val="28"/>
        </w:rPr>
        <w:t>
      наличие в заявке ссылок на источники, не являющиеся общедоступными, либо указаний на невозможность публикации тех или иных содержащихся в ней сведений, кроме сведений об авторах, пожелавших не быть указанными в качестве таковых при публикации сведений о патенте;</w:t>
      </w:r>
      <w:r>
        <w:br/>
      </w:r>
      <w:r>
        <w:rPr>
          <w:rFonts w:ascii="Times New Roman"/>
          <w:b w:val="false"/>
          <w:i w:val="false"/>
          <w:color w:val="000000"/>
          <w:sz w:val="28"/>
        </w:rPr>
        <w:t>
</w:t>
      </w:r>
      <w:r>
        <w:rPr>
          <w:rFonts w:ascii="Times New Roman"/>
          <w:b w:val="false"/>
          <w:i w:val="false"/>
          <w:color w:val="000000"/>
          <w:sz w:val="28"/>
        </w:rPr>
        <w:t>
      необходимость выяснения вопросов, связанных с установлением испрашиваемого в заявке более раннего приоритета;</w:t>
      </w:r>
      <w:r>
        <w:br/>
      </w:r>
      <w:r>
        <w:rPr>
          <w:rFonts w:ascii="Times New Roman"/>
          <w:b w:val="false"/>
          <w:i w:val="false"/>
          <w:color w:val="000000"/>
          <w:sz w:val="28"/>
        </w:rPr>
        <w:t>
</w:t>
      </w:r>
      <w:r>
        <w:rPr>
          <w:rFonts w:ascii="Times New Roman"/>
          <w:b w:val="false"/>
          <w:i w:val="false"/>
          <w:color w:val="000000"/>
          <w:sz w:val="28"/>
        </w:rPr>
        <w:t>
      наличие других нарушений требований настоящей Инструкции к документам заявки, устанавливаемых без анализа существа заявленного промышленного образца.</w:t>
      </w:r>
      <w:r>
        <w:br/>
      </w:r>
      <w:r>
        <w:rPr>
          <w:rFonts w:ascii="Times New Roman"/>
          <w:b w:val="false"/>
          <w:i w:val="false"/>
          <w:color w:val="000000"/>
          <w:sz w:val="28"/>
        </w:rPr>
        <w:t>
</w:t>
      </w:r>
      <w:r>
        <w:rPr>
          <w:rFonts w:ascii="Times New Roman"/>
          <w:b w:val="false"/>
          <w:i w:val="false"/>
          <w:color w:val="000000"/>
          <w:sz w:val="28"/>
        </w:rPr>
        <w:t>
      54. Классифицирование заявленного промышленного образца производится с целью соотнесения предмета заявки с той или иной областью его применения в соответствии с МКПО.</w:t>
      </w:r>
      <w:r>
        <w:br/>
      </w:r>
      <w:r>
        <w:rPr>
          <w:rFonts w:ascii="Times New Roman"/>
          <w:b w:val="false"/>
          <w:i w:val="false"/>
          <w:color w:val="000000"/>
          <w:sz w:val="28"/>
        </w:rPr>
        <w:t>
</w:t>
      </w:r>
      <w:r>
        <w:rPr>
          <w:rFonts w:ascii="Times New Roman"/>
          <w:b w:val="false"/>
          <w:i w:val="false"/>
          <w:color w:val="000000"/>
          <w:sz w:val="28"/>
        </w:rPr>
        <w:t>
      При классифицировании основанием для выбора классификационного индекса (индексов) являются название промышленного образца, его изображение, описание, а также чертежи при их наличии в заявке.</w:t>
      </w:r>
      <w:r>
        <w:br/>
      </w:r>
      <w:r>
        <w:rPr>
          <w:rFonts w:ascii="Times New Roman"/>
          <w:b w:val="false"/>
          <w:i w:val="false"/>
          <w:color w:val="000000"/>
          <w:sz w:val="28"/>
        </w:rPr>
        <w:t>
</w:t>
      </w:r>
      <w:r>
        <w:rPr>
          <w:rFonts w:ascii="Times New Roman"/>
          <w:b w:val="false"/>
          <w:i w:val="false"/>
          <w:color w:val="000000"/>
          <w:sz w:val="28"/>
        </w:rPr>
        <w:t>
      Классификационные индексы, установленные на стадии формальной экспертизы, могут быть изменены в процессе экспертизы заявки по существу.</w:t>
      </w:r>
      <w:r>
        <w:br/>
      </w:r>
      <w:r>
        <w:rPr>
          <w:rFonts w:ascii="Times New Roman"/>
          <w:b w:val="false"/>
          <w:i w:val="false"/>
          <w:color w:val="000000"/>
          <w:sz w:val="28"/>
        </w:rPr>
        <w:t>
</w:t>
      </w:r>
      <w:r>
        <w:rPr>
          <w:rFonts w:ascii="Times New Roman"/>
          <w:b w:val="false"/>
          <w:i w:val="false"/>
          <w:color w:val="000000"/>
          <w:sz w:val="28"/>
        </w:rPr>
        <w:t>
      55. Если в результате рассмотрения заявки без анализа существа заявленных промышленных образцов установлено, что заявка подана с нарушением требования единства промышленного образца, заявителю предлагается в трехмесячный срок с даты направления ему соответствующего уведомления сообщить, какой из промышленных образцов необходимо рассматривать, и при необходимости, внести уточнения в документы заявки.</w:t>
      </w:r>
      <w:r>
        <w:br/>
      </w:r>
      <w:r>
        <w:rPr>
          <w:rFonts w:ascii="Times New Roman"/>
          <w:b w:val="false"/>
          <w:i w:val="false"/>
          <w:color w:val="000000"/>
          <w:sz w:val="28"/>
        </w:rPr>
        <w:t>
</w:t>
      </w:r>
      <w:r>
        <w:rPr>
          <w:rFonts w:ascii="Times New Roman"/>
          <w:b w:val="false"/>
          <w:i w:val="false"/>
          <w:color w:val="000000"/>
          <w:sz w:val="28"/>
        </w:rPr>
        <w:t>
      В случае, если заявитель в трехмесячный срок с даты направления ему уведомления о нарушении требований единства не сообщит, какой из промышленных образцов необходимо рассматривать, и не представит уточненных документов, проводится рассмотрение объекта, указанного в описании первым.</w:t>
      </w:r>
      <w:r>
        <w:br/>
      </w:r>
      <w:r>
        <w:rPr>
          <w:rFonts w:ascii="Times New Roman"/>
          <w:b w:val="false"/>
          <w:i w:val="false"/>
          <w:color w:val="000000"/>
          <w:sz w:val="28"/>
        </w:rPr>
        <w:t>
</w:t>
      </w:r>
      <w:r>
        <w:rPr>
          <w:rFonts w:ascii="Times New Roman"/>
          <w:b w:val="false"/>
          <w:i w:val="false"/>
          <w:color w:val="000000"/>
          <w:sz w:val="28"/>
        </w:rPr>
        <w:t>
      56. Если заявка содержит все необходимые документы и соблюдены требования к ним, установленные настоящей Инструкцией, заявитель уведомляется о положительном результате формальной экспертизы и о дате подачи заявки.</w:t>
      </w:r>
      <w:r>
        <w:br/>
      </w:r>
      <w:r>
        <w:rPr>
          <w:rFonts w:ascii="Times New Roman"/>
          <w:b w:val="false"/>
          <w:i w:val="false"/>
          <w:color w:val="000000"/>
          <w:sz w:val="28"/>
        </w:rPr>
        <w:t>
</w:t>
      </w:r>
      <w:r>
        <w:rPr>
          <w:rFonts w:ascii="Times New Roman"/>
          <w:b w:val="false"/>
          <w:i w:val="false"/>
          <w:color w:val="000000"/>
          <w:sz w:val="28"/>
        </w:rPr>
        <w:t>
      57. После завершения формальной экспертизы с положительным результатом экспертная организация проводит экспертизу заявки по существу.</w:t>
      </w:r>
      <w:r>
        <w:br/>
      </w:r>
      <w:r>
        <w:rPr>
          <w:rFonts w:ascii="Times New Roman"/>
          <w:b w:val="false"/>
          <w:i w:val="false"/>
          <w:color w:val="000000"/>
          <w:sz w:val="28"/>
        </w:rPr>
        <w:t>
</w:t>
      </w:r>
      <w:r>
        <w:rPr>
          <w:rFonts w:ascii="Times New Roman"/>
          <w:b w:val="false"/>
          <w:i w:val="false"/>
          <w:color w:val="000000"/>
          <w:sz w:val="28"/>
        </w:rPr>
        <w:t>
      58. На стадии экспертизы заявки по существу:</w:t>
      </w:r>
      <w:r>
        <w:br/>
      </w:r>
      <w:r>
        <w:rPr>
          <w:rFonts w:ascii="Times New Roman"/>
          <w:b w:val="false"/>
          <w:i w:val="false"/>
          <w:color w:val="000000"/>
          <w:sz w:val="28"/>
        </w:rPr>
        <w:t>
</w:t>
      </w:r>
      <w:r>
        <w:rPr>
          <w:rFonts w:ascii="Times New Roman"/>
          <w:b w:val="false"/>
          <w:i w:val="false"/>
          <w:color w:val="000000"/>
          <w:sz w:val="28"/>
        </w:rPr>
        <w:t>
      устанавливается возможность отнесения заявленного предложения к объектам, охраняемым в качестве промышленного образца;</w:t>
      </w:r>
      <w:r>
        <w:br/>
      </w:r>
      <w:r>
        <w:rPr>
          <w:rFonts w:ascii="Times New Roman"/>
          <w:b w:val="false"/>
          <w:i w:val="false"/>
          <w:color w:val="000000"/>
          <w:sz w:val="28"/>
        </w:rPr>
        <w:t>
</w:t>
      </w:r>
      <w:r>
        <w:rPr>
          <w:rFonts w:ascii="Times New Roman"/>
          <w:b w:val="false"/>
          <w:i w:val="false"/>
          <w:color w:val="000000"/>
          <w:sz w:val="28"/>
        </w:rPr>
        <w:t>
      проводится информационный поиск в отношении заявленного промышленного образца для определения уровня художественно-конструкторского решения;</w:t>
      </w:r>
      <w:r>
        <w:br/>
      </w:r>
      <w:r>
        <w:rPr>
          <w:rFonts w:ascii="Times New Roman"/>
          <w:b w:val="false"/>
          <w:i w:val="false"/>
          <w:color w:val="000000"/>
          <w:sz w:val="28"/>
        </w:rPr>
        <w:t>
</w:t>
      </w:r>
      <w:r>
        <w:rPr>
          <w:rFonts w:ascii="Times New Roman"/>
          <w:b w:val="false"/>
          <w:i w:val="false"/>
          <w:color w:val="000000"/>
          <w:sz w:val="28"/>
        </w:rPr>
        <w:t>
      осуществляется проверка соответствия заявленного решения условиям патентоспособности на основании результатов информационного поиска.</w:t>
      </w:r>
      <w:r>
        <w:br/>
      </w:r>
      <w:r>
        <w:rPr>
          <w:rFonts w:ascii="Times New Roman"/>
          <w:b w:val="false"/>
          <w:i w:val="false"/>
          <w:color w:val="000000"/>
          <w:sz w:val="28"/>
        </w:rPr>
        <w:t>
</w:t>
      </w:r>
      <w:r>
        <w:rPr>
          <w:rFonts w:ascii="Times New Roman"/>
          <w:b w:val="false"/>
          <w:i w:val="false"/>
          <w:color w:val="000000"/>
          <w:sz w:val="28"/>
        </w:rPr>
        <w:t>
      59. В качестве промышленного образца охраняется художественно-конструкторское решение, определяющее внешний вид изделия. Под изделием понимается любое изделие промышленного или кустарно-ремесленного производства, составные изделия, самостоятельные компоненты для сборки в составные изделия, упаковки, этикетки, эмблемы, шрифты, наборы (комплекты) совместно используемых изделий.</w:t>
      </w:r>
      <w:r>
        <w:br/>
      </w:r>
      <w:r>
        <w:rPr>
          <w:rFonts w:ascii="Times New Roman"/>
          <w:b w:val="false"/>
          <w:i w:val="false"/>
          <w:color w:val="000000"/>
          <w:sz w:val="28"/>
        </w:rPr>
        <w:t>
</w:t>
      </w:r>
      <w:r>
        <w:rPr>
          <w:rFonts w:ascii="Times New Roman"/>
          <w:b w:val="false"/>
          <w:i w:val="false"/>
          <w:color w:val="000000"/>
          <w:sz w:val="28"/>
        </w:rPr>
        <w:t>
      К самостоятельным частям изделий относятся их функционально самостоятельные части, видимые в процессе эксплуатации изделия.</w:t>
      </w:r>
      <w:r>
        <w:br/>
      </w:r>
      <w:r>
        <w:rPr>
          <w:rFonts w:ascii="Times New Roman"/>
          <w:b w:val="false"/>
          <w:i w:val="false"/>
          <w:color w:val="000000"/>
          <w:sz w:val="28"/>
        </w:rPr>
        <w:t>
</w:t>
      </w:r>
      <w:r>
        <w:rPr>
          <w:rFonts w:ascii="Times New Roman"/>
          <w:b w:val="false"/>
          <w:i w:val="false"/>
          <w:color w:val="000000"/>
          <w:sz w:val="28"/>
        </w:rPr>
        <w:t>
      Компонентом для сборки в составное изделие является функционально самостоятельная часть составного изделия, предназначенная для его сборки, которая может быть демонтирована без нарушения ее целостности и повторно использована для сборки составного изделия.</w:t>
      </w:r>
      <w:r>
        <w:br/>
      </w:r>
      <w:r>
        <w:rPr>
          <w:rFonts w:ascii="Times New Roman"/>
          <w:b w:val="false"/>
          <w:i w:val="false"/>
          <w:color w:val="000000"/>
          <w:sz w:val="28"/>
        </w:rPr>
        <w:t>
</w:t>
      </w:r>
      <w:r>
        <w:rPr>
          <w:rFonts w:ascii="Times New Roman"/>
          <w:b w:val="false"/>
          <w:i w:val="false"/>
          <w:color w:val="000000"/>
          <w:sz w:val="28"/>
        </w:rPr>
        <w:t>
      К составным изделиям относятся изделия, состоящие из компонентов, предназначенных для сборки составного изделия.</w:t>
      </w:r>
      <w:r>
        <w:br/>
      </w:r>
      <w:r>
        <w:rPr>
          <w:rFonts w:ascii="Times New Roman"/>
          <w:b w:val="false"/>
          <w:i w:val="false"/>
          <w:color w:val="000000"/>
          <w:sz w:val="28"/>
        </w:rPr>
        <w:t>
</w:t>
      </w:r>
      <w:r>
        <w:rPr>
          <w:rFonts w:ascii="Times New Roman"/>
          <w:b w:val="false"/>
          <w:i w:val="false"/>
          <w:color w:val="000000"/>
          <w:sz w:val="28"/>
        </w:rPr>
        <w:t>
      К комплектам относятся группы изделий, имеющих общее назначение и комплексное использование.</w:t>
      </w:r>
      <w:r>
        <w:br/>
      </w:r>
      <w:r>
        <w:rPr>
          <w:rFonts w:ascii="Times New Roman"/>
          <w:b w:val="false"/>
          <w:i w:val="false"/>
          <w:color w:val="000000"/>
          <w:sz w:val="28"/>
        </w:rPr>
        <w:t>
</w:t>
      </w:r>
      <w:r>
        <w:rPr>
          <w:rFonts w:ascii="Times New Roman"/>
          <w:b w:val="false"/>
          <w:i w:val="false"/>
          <w:color w:val="000000"/>
          <w:sz w:val="28"/>
        </w:rPr>
        <w:t>
      Художественно-конструкторское решение изделия характеризуется совокупностью существенных признаков, определяющих эстетические и/или эргономические особенности внешнего вида изделия.</w:t>
      </w:r>
      <w:r>
        <w:br/>
      </w:r>
      <w:r>
        <w:rPr>
          <w:rFonts w:ascii="Times New Roman"/>
          <w:b w:val="false"/>
          <w:i w:val="false"/>
          <w:color w:val="000000"/>
          <w:sz w:val="28"/>
        </w:rPr>
        <w:t>
</w:t>
      </w:r>
      <w:r>
        <w:rPr>
          <w:rFonts w:ascii="Times New Roman"/>
          <w:b w:val="false"/>
          <w:i w:val="false"/>
          <w:color w:val="000000"/>
          <w:sz w:val="28"/>
        </w:rPr>
        <w:t>
      60. При экспертизе по существу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24 Закона, осуществляется проверка патентоспособности промышленного образца на соответствие его условиям промышленной применимости, новизны и оригинальности.</w:t>
      </w:r>
      <w:r>
        <w:br/>
      </w:r>
      <w:r>
        <w:rPr>
          <w:rFonts w:ascii="Times New Roman"/>
          <w:b w:val="false"/>
          <w:i w:val="false"/>
          <w:color w:val="000000"/>
          <w:sz w:val="28"/>
        </w:rPr>
        <w:t>
</w:t>
      </w:r>
      <w:r>
        <w:rPr>
          <w:rFonts w:ascii="Times New Roman"/>
          <w:b w:val="false"/>
          <w:i w:val="false"/>
          <w:color w:val="000000"/>
          <w:sz w:val="28"/>
        </w:rPr>
        <w:t>
      Если заявлена группа промышленных образцов, патентоспособность проверяется в отношении каждого из входящих в нее промышленных образцов. Патентоспособность промышленных образцов признается только тогда, когда патентоспособны все промышленные образцы группы.</w:t>
      </w:r>
      <w:r>
        <w:br/>
      </w:r>
      <w:r>
        <w:rPr>
          <w:rFonts w:ascii="Times New Roman"/>
          <w:b w:val="false"/>
          <w:i w:val="false"/>
          <w:color w:val="000000"/>
          <w:sz w:val="28"/>
        </w:rPr>
        <w:t>
</w:t>
      </w:r>
      <w:r>
        <w:rPr>
          <w:rFonts w:ascii="Times New Roman"/>
          <w:b w:val="false"/>
          <w:i w:val="false"/>
          <w:color w:val="000000"/>
          <w:sz w:val="28"/>
        </w:rPr>
        <w:t>
      61. В случае несоответствия условиям патентоспособности промышленного образца заявленного в группе промышленных образцов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экспертная организация выносит экспертное заключение о частичном отказе в выдаче патента на промышленный образец.</w:t>
      </w:r>
      <w:r>
        <w:br/>
      </w:r>
      <w:r>
        <w:rPr>
          <w:rFonts w:ascii="Times New Roman"/>
          <w:b w:val="false"/>
          <w:i w:val="false"/>
          <w:color w:val="000000"/>
          <w:sz w:val="28"/>
        </w:rPr>
        <w:t>
</w:t>
      </w:r>
      <w:r>
        <w:rPr>
          <w:rFonts w:ascii="Times New Roman"/>
          <w:b w:val="false"/>
          <w:i w:val="false"/>
          <w:color w:val="000000"/>
          <w:sz w:val="28"/>
        </w:rPr>
        <w:t>
      62. Проверка промышленной применимости производится с целью установления возможности многократного воспроизведения промышленного образца, характеризуемого совокупностью существенных признаков представленных на изображениях и в перечне существенных признаков, при изготовлении соответствующего изделия, без использования уникальных, неизвестных до даты приоритета средств и методов.</w:t>
      </w:r>
      <w:r>
        <w:br/>
      </w:r>
      <w:r>
        <w:rPr>
          <w:rFonts w:ascii="Times New Roman"/>
          <w:b w:val="false"/>
          <w:i w:val="false"/>
          <w:color w:val="000000"/>
          <w:sz w:val="28"/>
        </w:rPr>
        <w:t>
</w:t>
      </w:r>
      <w:r>
        <w:rPr>
          <w:rFonts w:ascii="Times New Roman"/>
          <w:b w:val="false"/>
          <w:i w:val="false"/>
          <w:color w:val="000000"/>
          <w:sz w:val="28"/>
        </w:rPr>
        <w:t>
      При соблюдении на дату приоритета промышленного образца указанных требований, заявленный промышленный образец признается соответствующим условию промышленной применимости. Если указанные требования заявителем не соблюдены, направляется мотивированный запрос о несоответствии промышленного образца условию промышленной применимости с предложением уточнить и (или) дополнить материалы заявки без изменения сущности заявленного объекта.</w:t>
      </w:r>
      <w:r>
        <w:br/>
      </w:r>
      <w:r>
        <w:rPr>
          <w:rFonts w:ascii="Times New Roman"/>
          <w:b w:val="false"/>
          <w:i w:val="false"/>
          <w:color w:val="000000"/>
          <w:sz w:val="28"/>
        </w:rPr>
        <w:t>
</w:t>
      </w:r>
      <w:r>
        <w:rPr>
          <w:rFonts w:ascii="Times New Roman"/>
          <w:b w:val="false"/>
          <w:i w:val="false"/>
          <w:color w:val="000000"/>
          <w:sz w:val="28"/>
        </w:rPr>
        <w:t>
      В отношении промышленного образца, для которого установлено несоответствие условию промышленной применимости, проверка новизны и оригинальности не проводится.</w:t>
      </w:r>
      <w:r>
        <w:br/>
      </w:r>
      <w:r>
        <w:rPr>
          <w:rFonts w:ascii="Times New Roman"/>
          <w:b w:val="false"/>
          <w:i w:val="false"/>
          <w:color w:val="000000"/>
          <w:sz w:val="28"/>
        </w:rPr>
        <w:t>
</w:t>
      </w:r>
      <w:r>
        <w:rPr>
          <w:rFonts w:ascii="Times New Roman"/>
          <w:b w:val="false"/>
          <w:i w:val="false"/>
          <w:color w:val="000000"/>
          <w:sz w:val="28"/>
        </w:rPr>
        <w:t>
      63. Проверка новизны проводится в отношении совокупности признаков промышленного образца, нашедших отражение на изображении изделия и приведенных в перечне существенных признаков промышленного образца, принятом к рассмотрению по результатам формальной экспертизы, если он изменялся заявителем после завершения формальной экспертизы, то в отношении измененного перечня существенных признаков с соблюдением требований,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24 Закона. </w:t>
      </w:r>
      <w:r>
        <w:br/>
      </w:r>
      <w:r>
        <w:rPr>
          <w:rFonts w:ascii="Times New Roman"/>
          <w:b w:val="false"/>
          <w:i w:val="false"/>
          <w:color w:val="000000"/>
          <w:sz w:val="28"/>
        </w:rPr>
        <w:t>
</w:t>
      </w:r>
      <w:r>
        <w:rPr>
          <w:rFonts w:ascii="Times New Roman"/>
          <w:b w:val="false"/>
          <w:i w:val="false"/>
          <w:color w:val="000000"/>
          <w:sz w:val="28"/>
        </w:rPr>
        <w:t>
      Общедоступными считаются сведения, содержащиеся в источнике информации, с которым любое лицо может ознакомиться.</w:t>
      </w:r>
      <w:r>
        <w:br/>
      </w:r>
      <w:r>
        <w:rPr>
          <w:rFonts w:ascii="Times New Roman"/>
          <w:b w:val="false"/>
          <w:i w:val="false"/>
          <w:color w:val="000000"/>
          <w:sz w:val="28"/>
        </w:rPr>
        <w:t>
</w:t>
      </w:r>
      <w:r>
        <w:rPr>
          <w:rFonts w:ascii="Times New Roman"/>
          <w:b w:val="false"/>
          <w:i w:val="false"/>
          <w:color w:val="000000"/>
          <w:sz w:val="28"/>
        </w:rPr>
        <w:t>
      Датой, определяющей возможность отнесения вышеуказанных сведений к общедоступным, является:</w:t>
      </w:r>
      <w:r>
        <w:br/>
      </w:r>
      <w:r>
        <w:rPr>
          <w:rFonts w:ascii="Times New Roman"/>
          <w:b w:val="false"/>
          <w:i w:val="false"/>
          <w:color w:val="000000"/>
          <w:sz w:val="28"/>
        </w:rPr>
        <w:t>
</w:t>
      </w:r>
      <w:r>
        <w:rPr>
          <w:rFonts w:ascii="Times New Roman"/>
          <w:b w:val="false"/>
          <w:i w:val="false"/>
          <w:color w:val="000000"/>
          <w:sz w:val="28"/>
        </w:rPr>
        <w:t>
      дата опубликования сведений о промышленных образцах - дата их опубликования;</w:t>
      </w:r>
      <w:r>
        <w:br/>
      </w:r>
      <w:r>
        <w:rPr>
          <w:rFonts w:ascii="Times New Roman"/>
          <w:b w:val="false"/>
          <w:i w:val="false"/>
          <w:color w:val="000000"/>
          <w:sz w:val="28"/>
        </w:rPr>
        <w:t>
</w:t>
      </w:r>
      <w:r>
        <w:rPr>
          <w:rFonts w:ascii="Times New Roman"/>
          <w:b w:val="false"/>
          <w:i w:val="false"/>
          <w:color w:val="000000"/>
          <w:sz w:val="28"/>
        </w:rPr>
        <w:t>
      для печатных изданий с указанной датой подписания в печать - указанная дата;</w:t>
      </w:r>
      <w:r>
        <w:br/>
      </w:r>
      <w:r>
        <w:rPr>
          <w:rFonts w:ascii="Times New Roman"/>
          <w:b w:val="false"/>
          <w:i w:val="false"/>
          <w:color w:val="000000"/>
          <w:sz w:val="28"/>
        </w:rPr>
        <w:t>
</w:t>
      </w:r>
      <w:r>
        <w:rPr>
          <w:rFonts w:ascii="Times New Roman"/>
          <w:b w:val="false"/>
          <w:i w:val="false"/>
          <w:color w:val="000000"/>
          <w:sz w:val="28"/>
        </w:rPr>
        <w:t>
      для иных печатных изданий - дата выпуска в свет или, при невозможности ее установления, последний день месяца указанного в издании года;</w:t>
      </w:r>
      <w:r>
        <w:br/>
      </w:r>
      <w:r>
        <w:rPr>
          <w:rFonts w:ascii="Times New Roman"/>
          <w:b w:val="false"/>
          <w:i w:val="false"/>
          <w:color w:val="000000"/>
          <w:sz w:val="28"/>
        </w:rPr>
        <w:t>
</w:t>
      </w:r>
      <w:r>
        <w:rPr>
          <w:rFonts w:ascii="Times New Roman"/>
          <w:b w:val="false"/>
          <w:i w:val="false"/>
          <w:color w:val="000000"/>
          <w:sz w:val="28"/>
        </w:rPr>
        <w:t>
      для депонированных рукописей статей, обзоров, монографий и других материалов - дата их депонирования;</w:t>
      </w:r>
      <w:r>
        <w:br/>
      </w:r>
      <w:r>
        <w:rPr>
          <w:rFonts w:ascii="Times New Roman"/>
          <w:b w:val="false"/>
          <w:i w:val="false"/>
          <w:color w:val="000000"/>
          <w:sz w:val="28"/>
        </w:rPr>
        <w:t>
</w:t>
      </w:r>
      <w:r>
        <w:rPr>
          <w:rFonts w:ascii="Times New Roman"/>
          <w:b w:val="false"/>
          <w:i w:val="false"/>
          <w:color w:val="000000"/>
          <w:sz w:val="28"/>
        </w:rPr>
        <w:t>
      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научно-технической информации - дата их поступления в эти органы;</w:t>
      </w:r>
      <w:r>
        <w:br/>
      </w:r>
      <w:r>
        <w:rPr>
          <w:rFonts w:ascii="Times New Roman"/>
          <w:b w:val="false"/>
          <w:i w:val="false"/>
          <w:color w:val="000000"/>
          <w:sz w:val="28"/>
        </w:rPr>
        <w:t>
</w:t>
      </w:r>
      <w:r>
        <w:rPr>
          <w:rFonts w:ascii="Times New Roman"/>
          <w:b w:val="false"/>
          <w:i w:val="false"/>
          <w:color w:val="000000"/>
          <w:sz w:val="28"/>
        </w:rPr>
        <w:t>
      для нормативно-технической документации - дата ее регистрации в уполномоченном органе;</w:t>
      </w:r>
      <w:r>
        <w:br/>
      </w:r>
      <w:r>
        <w:rPr>
          <w:rFonts w:ascii="Times New Roman"/>
          <w:b w:val="false"/>
          <w:i w:val="false"/>
          <w:color w:val="000000"/>
          <w:sz w:val="28"/>
        </w:rPr>
        <w:t>
</w:t>
      </w:r>
      <w:r>
        <w:rPr>
          <w:rFonts w:ascii="Times New Roman"/>
          <w:b w:val="false"/>
          <w:i w:val="false"/>
          <w:color w:val="000000"/>
          <w:sz w:val="28"/>
        </w:rPr>
        <w:t>
      для материалов диссертаций и авторефератов диссертаций, изданных на правах рукописи, - дата их поступления в библиотеку;</w:t>
      </w:r>
      <w:r>
        <w:br/>
      </w:r>
      <w:r>
        <w:rPr>
          <w:rFonts w:ascii="Times New Roman"/>
          <w:b w:val="false"/>
          <w:i w:val="false"/>
          <w:color w:val="000000"/>
          <w:sz w:val="28"/>
        </w:rPr>
        <w:t>
</w:t>
      </w:r>
      <w:r>
        <w:rPr>
          <w:rFonts w:ascii="Times New Roman"/>
          <w:b w:val="false"/>
          <w:i w:val="false"/>
          <w:color w:val="000000"/>
          <w:sz w:val="28"/>
        </w:rPr>
        <w:t>
      для экспонатов, помещенных на выставке - документально подтвержденная дата начала их показа;</w:t>
      </w:r>
      <w:r>
        <w:br/>
      </w:r>
      <w:r>
        <w:rPr>
          <w:rFonts w:ascii="Times New Roman"/>
          <w:b w:val="false"/>
          <w:i w:val="false"/>
          <w:color w:val="000000"/>
          <w:sz w:val="28"/>
        </w:rPr>
        <w:t>
</w:t>
      </w:r>
      <w:r>
        <w:rPr>
          <w:rFonts w:ascii="Times New Roman"/>
          <w:b w:val="false"/>
          <w:i w:val="false"/>
          <w:color w:val="000000"/>
          <w:sz w:val="28"/>
        </w:rPr>
        <w:t>
      для сообщений по телевидению - дата такого сообщения, если оно зафиксировано на соответствующем носителе информации.</w:t>
      </w:r>
      <w:r>
        <w:br/>
      </w:r>
      <w:r>
        <w:rPr>
          <w:rFonts w:ascii="Times New Roman"/>
          <w:b w:val="false"/>
          <w:i w:val="false"/>
          <w:color w:val="000000"/>
          <w:sz w:val="28"/>
        </w:rPr>
        <w:t>
</w:t>
      </w:r>
      <w:r>
        <w:rPr>
          <w:rFonts w:ascii="Times New Roman"/>
          <w:b w:val="false"/>
          <w:i w:val="false"/>
          <w:color w:val="000000"/>
          <w:sz w:val="28"/>
        </w:rPr>
        <w:t>
      Промышленный образец не признается соответствующим условию новизны, если в источниках информации выявлены сведения о художественно-конструкторском решении, которым присущи признаки, идентичные всем признакам, представленным на изображениях в рассматриваемой заявке, охарактеризованным в перечне существенных признаков промышленного образца.</w:t>
      </w:r>
      <w:r>
        <w:br/>
      </w:r>
      <w:r>
        <w:rPr>
          <w:rFonts w:ascii="Times New Roman"/>
          <w:b w:val="false"/>
          <w:i w:val="false"/>
          <w:color w:val="000000"/>
          <w:sz w:val="28"/>
        </w:rPr>
        <w:t>
</w:t>
      </w:r>
      <w:r>
        <w:rPr>
          <w:rFonts w:ascii="Times New Roman"/>
          <w:b w:val="false"/>
          <w:i w:val="false"/>
          <w:color w:val="000000"/>
          <w:sz w:val="28"/>
        </w:rPr>
        <w:t>
      При установлении новизны промышленного образца также учитываются при условии их более раннего приоритета поданные в Республике Казахстан другими лицами заявки на промышленные образцы (кроме отозванных) и запатентованные в Республике Казахстан промышленные образцы.</w:t>
      </w:r>
      <w:r>
        <w:br/>
      </w:r>
      <w:r>
        <w:rPr>
          <w:rFonts w:ascii="Times New Roman"/>
          <w:b w:val="false"/>
          <w:i w:val="false"/>
          <w:color w:val="000000"/>
          <w:sz w:val="28"/>
        </w:rPr>
        <w:t>
</w:t>
      </w:r>
      <w:r>
        <w:rPr>
          <w:rFonts w:ascii="Times New Roman"/>
          <w:b w:val="false"/>
          <w:i w:val="false"/>
          <w:color w:val="000000"/>
          <w:sz w:val="28"/>
        </w:rPr>
        <w:t>
      В том случае, когда источником информации, содержащим сведения о рассматриваемом промышленном образце, является заявка с более ранним приоритетом, устанавливается, что заявка не отозвана или не считается отозванной.</w:t>
      </w:r>
      <w:r>
        <w:br/>
      </w:r>
      <w:r>
        <w:rPr>
          <w:rFonts w:ascii="Times New Roman"/>
          <w:b w:val="false"/>
          <w:i w:val="false"/>
          <w:color w:val="000000"/>
          <w:sz w:val="28"/>
        </w:rPr>
        <w:t>
</w:t>
      </w:r>
      <w:r>
        <w:rPr>
          <w:rFonts w:ascii="Times New Roman"/>
          <w:b w:val="false"/>
          <w:i w:val="false"/>
          <w:color w:val="000000"/>
          <w:sz w:val="28"/>
        </w:rPr>
        <w:t>
      Если заявка не отозвана и срок ее отзыва не истек, заявителю рассматриваемого промышленного образца сообщается о наличии такой заявки без указания ее заявителя и раскрытия ее содержания и о возможности отложить рассмотрение заявки до наступления определенности по заявке с более ранним приоритетом. При несогласии заявителя отложить рассмотрение заявки, устанавливается несоответствие заявленного промышленного образца условию новизны.</w:t>
      </w:r>
      <w:r>
        <w:br/>
      </w:r>
      <w:r>
        <w:rPr>
          <w:rFonts w:ascii="Times New Roman"/>
          <w:b w:val="false"/>
          <w:i w:val="false"/>
          <w:color w:val="000000"/>
          <w:sz w:val="28"/>
        </w:rPr>
        <w:t>
</w:t>
      </w:r>
      <w:r>
        <w:rPr>
          <w:rFonts w:ascii="Times New Roman"/>
          <w:b w:val="false"/>
          <w:i w:val="false"/>
          <w:color w:val="000000"/>
          <w:sz w:val="28"/>
        </w:rPr>
        <w:t>
      В отношении промышленного образца, для которого установлено несоответствие условию новизны, проверка оригинальности не проводится.</w:t>
      </w:r>
      <w:r>
        <w:br/>
      </w:r>
      <w:r>
        <w:rPr>
          <w:rFonts w:ascii="Times New Roman"/>
          <w:b w:val="false"/>
          <w:i w:val="false"/>
          <w:color w:val="000000"/>
          <w:sz w:val="28"/>
        </w:rPr>
        <w:t>
</w:t>
      </w:r>
      <w:r>
        <w:rPr>
          <w:rFonts w:ascii="Times New Roman"/>
          <w:b w:val="false"/>
          <w:i w:val="false"/>
          <w:color w:val="000000"/>
          <w:sz w:val="28"/>
        </w:rPr>
        <w:t>
      64. Проверка оригинальности заявленного промышленного образца проводится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8 Закона, и включает:</w:t>
      </w:r>
      <w:r>
        <w:br/>
      </w:r>
      <w:r>
        <w:rPr>
          <w:rFonts w:ascii="Times New Roman"/>
          <w:b w:val="false"/>
          <w:i w:val="false"/>
          <w:color w:val="000000"/>
          <w:sz w:val="28"/>
        </w:rPr>
        <w:t>
</w:t>
      </w:r>
      <w:r>
        <w:rPr>
          <w:rFonts w:ascii="Times New Roman"/>
          <w:b w:val="false"/>
          <w:i w:val="false"/>
          <w:color w:val="000000"/>
          <w:sz w:val="28"/>
        </w:rPr>
        <w:t>
      определение наиболее близкого аналога;</w:t>
      </w:r>
      <w:r>
        <w:br/>
      </w:r>
      <w:r>
        <w:rPr>
          <w:rFonts w:ascii="Times New Roman"/>
          <w:b w:val="false"/>
          <w:i w:val="false"/>
          <w:color w:val="000000"/>
          <w:sz w:val="28"/>
        </w:rPr>
        <w:t>
</w:t>
      </w:r>
      <w:r>
        <w:rPr>
          <w:rFonts w:ascii="Times New Roman"/>
          <w:b w:val="false"/>
          <w:i w:val="false"/>
          <w:color w:val="000000"/>
          <w:sz w:val="28"/>
        </w:rPr>
        <w:t>
      выявление существенных признаков, которые отличают заявленный промышленный образец от наиболее близкого аналога (отличительных признаков);</w:t>
      </w:r>
      <w:r>
        <w:br/>
      </w:r>
      <w:r>
        <w:rPr>
          <w:rFonts w:ascii="Times New Roman"/>
          <w:b w:val="false"/>
          <w:i w:val="false"/>
          <w:color w:val="000000"/>
          <w:sz w:val="28"/>
        </w:rPr>
        <w:t>
</w:t>
      </w:r>
      <w:r>
        <w:rPr>
          <w:rFonts w:ascii="Times New Roman"/>
          <w:b w:val="false"/>
          <w:i w:val="false"/>
          <w:color w:val="000000"/>
          <w:sz w:val="28"/>
        </w:rPr>
        <w:t>
      выявление из сведений, ставших общедоступными в мире до даты приоритета художественно-конструкторских решений, имеющих признаки, совпадающие с отличительными признаками рассматриваемого промышленного образца.</w:t>
      </w:r>
      <w:r>
        <w:br/>
      </w:r>
      <w:r>
        <w:rPr>
          <w:rFonts w:ascii="Times New Roman"/>
          <w:b w:val="false"/>
          <w:i w:val="false"/>
          <w:color w:val="000000"/>
          <w:sz w:val="28"/>
        </w:rPr>
        <w:t>
</w:t>
      </w:r>
      <w:r>
        <w:rPr>
          <w:rFonts w:ascii="Times New Roman"/>
          <w:b w:val="false"/>
          <w:i w:val="false"/>
          <w:color w:val="000000"/>
          <w:sz w:val="28"/>
        </w:rPr>
        <w:t>
      Промышленный образец признается соответствующим условию оригинальности, если для одного из его существенных признаков, включенных в перечень, не выявлены художественно-конструкторские решения, которым присущ этот признак.</w:t>
      </w:r>
      <w:r>
        <w:br/>
      </w:r>
      <w:r>
        <w:rPr>
          <w:rFonts w:ascii="Times New Roman"/>
          <w:b w:val="false"/>
          <w:i w:val="false"/>
          <w:color w:val="000000"/>
          <w:sz w:val="28"/>
        </w:rPr>
        <w:t>
</w:t>
      </w:r>
      <w:r>
        <w:rPr>
          <w:rFonts w:ascii="Times New Roman"/>
          <w:b w:val="false"/>
          <w:i w:val="false"/>
          <w:color w:val="000000"/>
          <w:sz w:val="28"/>
        </w:rPr>
        <w:t>
      Промышленный образец признается соответствующим условию оригинальности также в том случае, когда для всех его существенных отличительных признаков выявлены художественно-конструкторские решения, обладающие такими признаками, однако эти признаки обеспечивают наличие у рассматриваемого промышленного образца эстетических и/или эргономических особенностей, не присущих выявленным художественно-конструкторским решениям.</w:t>
      </w:r>
      <w:r>
        <w:br/>
      </w:r>
      <w:r>
        <w:rPr>
          <w:rFonts w:ascii="Times New Roman"/>
          <w:b w:val="false"/>
          <w:i w:val="false"/>
          <w:color w:val="000000"/>
          <w:sz w:val="28"/>
        </w:rPr>
        <w:t>
</w:t>
      </w:r>
      <w:r>
        <w:rPr>
          <w:rFonts w:ascii="Times New Roman"/>
          <w:b w:val="false"/>
          <w:i w:val="false"/>
          <w:color w:val="000000"/>
          <w:sz w:val="28"/>
        </w:rPr>
        <w:t>
      Не признается соответствующим условию оригинальности промышленный образец, воплощенный, в изделии:</w:t>
      </w:r>
      <w:r>
        <w:br/>
      </w:r>
      <w:r>
        <w:rPr>
          <w:rFonts w:ascii="Times New Roman"/>
          <w:b w:val="false"/>
          <w:i w:val="false"/>
          <w:color w:val="000000"/>
          <w:sz w:val="28"/>
        </w:rPr>
        <w:t>
</w:t>
      </w:r>
      <w:r>
        <w:rPr>
          <w:rFonts w:ascii="Times New Roman"/>
          <w:b w:val="false"/>
          <w:i w:val="false"/>
          <w:color w:val="000000"/>
          <w:sz w:val="28"/>
        </w:rPr>
        <w:t>
      отличающемся от ближайшего аналога только признаком (признаками), включенным (включенными) заявителем в перечень существенных признаков, для которого (которых) не подтверждено влияние на эстетические и/или эргономические особенности этого изделия;</w:t>
      </w:r>
      <w:r>
        <w:br/>
      </w:r>
      <w:r>
        <w:rPr>
          <w:rFonts w:ascii="Times New Roman"/>
          <w:b w:val="false"/>
          <w:i w:val="false"/>
          <w:color w:val="000000"/>
          <w:sz w:val="28"/>
        </w:rPr>
        <w:t>
</w:t>
      </w:r>
      <w:r>
        <w:rPr>
          <w:rFonts w:ascii="Times New Roman"/>
          <w:b w:val="false"/>
          <w:i w:val="false"/>
          <w:color w:val="000000"/>
          <w:sz w:val="28"/>
        </w:rPr>
        <w:t>
      изменены лишь размеры, увеличено количество элементов или изменен цвет (но не колористическое решение) изделия по сравнению с известным;</w:t>
      </w:r>
      <w:r>
        <w:br/>
      </w:r>
      <w:r>
        <w:rPr>
          <w:rFonts w:ascii="Times New Roman"/>
          <w:b w:val="false"/>
          <w:i w:val="false"/>
          <w:color w:val="000000"/>
          <w:sz w:val="28"/>
        </w:rPr>
        <w:t>
</w:t>
      </w:r>
      <w:r>
        <w:rPr>
          <w:rFonts w:ascii="Times New Roman"/>
          <w:b w:val="false"/>
          <w:i w:val="false"/>
          <w:color w:val="000000"/>
          <w:sz w:val="28"/>
        </w:rPr>
        <w:t>
      в виде отдельного взятого простейшего геометрического объема или отдельно взятой простейшей геометрической фигуры;</w:t>
      </w:r>
      <w:r>
        <w:br/>
      </w:r>
      <w:r>
        <w:rPr>
          <w:rFonts w:ascii="Times New Roman"/>
          <w:b w:val="false"/>
          <w:i w:val="false"/>
          <w:color w:val="000000"/>
          <w:sz w:val="28"/>
        </w:rPr>
        <w:t>
</w:t>
      </w:r>
      <w:r>
        <w:rPr>
          <w:rFonts w:ascii="Times New Roman"/>
          <w:b w:val="false"/>
          <w:i w:val="false"/>
          <w:color w:val="000000"/>
          <w:sz w:val="28"/>
        </w:rPr>
        <w:t>
      повторяющем форму, свойственную изделиям определенного назначения, но выполненном на другой технической основе;</w:t>
      </w:r>
      <w:r>
        <w:br/>
      </w:r>
      <w:r>
        <w:rPr>
          <w:rFonts w:ascii="Times New Roman"/>
          <w:b w:val="false"/>
          <w:i w:val="false"/>
          <w:color w:val="000000"/>
          <w:sz w:val="28"/>
        </w:rPr>
        <w:t>
</w:t>
      </w:r>
      <w:r>
        <w:rPr>
          <w:rFonts w:ascii="Times New Roman"/>
          <w:b w:val="false"/>
          <w:i w:val="false"/>
          <w:color w:val="000000"/>
          <w:sz w:val="28"/>
        </w:rPr>
        <w:t>
      внешний вид которого заимствован у известных объектов, при известности двух объектов различного назначения, которым придан сходный внешний вид;</w:t>
      </w:r>
      <w:r>
        <w:br/>
      </w:r>
      <w:r>
        <w:rPr>
          <w:rFonts w:ascii="Times New Roman"/>
          <w:b w:val="false"/>
          <w:i w:val="false"/>
          <w:color w:val="000000"/>
          <w:sz w:val="28"/>
        </w:rPr>
        <w:t>
      в комплекте, составленном из известных порознь изделий, без изменения их внешнего вида.</w:t>
      </w:r>
      <w:r>
        <w:br/>
      </w:r>
      <w:r>
        <w:rPr>
          <w:rFonts w:ascii="Times New Roman"/>
          <w:b w:val="false"/>
          <w:i w:val="false"/>
          <w:color w:val="000000"/>
          <w:sz w:val="28"/>
        </w:rPr>
        <w:t>
</w:t>
      </w:r>
      <w:r>
        <w:rPr>
          <w:rFonts w:ascii="Times New Roman"/>
          <w:b w:val="false"/>
          <w:i w:val="false"/>
          <w:color w:val="000000"/>
          <w:sz w:val="28"/>
        </w:rPr>
        <w:t>
      65. Не признаются промышленными образцами решения,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8 Закона:</w:t>
      </w:r>
      <w:r>
        <w:br/>
      </w:r>
      <w:r>
        <w:rPr>
          <w:rFonts w:ascii="Times New Roman"/>
          <w:b w:val="false"/>
          <w:i w:val="false"/>
          <w:color w:val="000000"/>
          <w:sz w:val="28"/>
        </w:rPr>
        <w:t>
</w:t>
      </w:r>
      <w:r>
        <w:rPr>
          <w:rFonts w:ascii="Times New Roman"/>
          <w:b w:val="false"/>
          <w:i w:val="false"/>
          <w:color w:val="000000"/>
          <w:sz w:val="28"/>
        </w:rPr>
        <w:t>
      1) обусловленные исключительно технической функцией изделия;</w:t>
      </w:r>
      <w:r>
        <w:br/>
      </w:r>
      <w:r>
        <w:rPr>
          <w:rFonts w:ascii="Times New Roman"/>
          <w:b w:val="false"/>
          <w:i w:val="false"/>
          <w:color w:val="000000"/>
          <w:sz w:val="28"/>
        </w:rPr>
        <w:t>
</w:t>
      </w:r>
      <w:r>
        <w:rPr>
          <w:rFonts w:ascii="Times New Roman"/>
          <w:b w:val="false"/>
          <w:i w:val="false"/>
          <w:color w:val="000000"/>
          <w:sz w:val="28"/>
        </w:rPr>
        <w:t>
      2) объектов архитектуры (кроме малых архитектурных форм), промышленных, гидротехнических и других стационарных сооружений;</w:t>
      </w:r>
      <w:r>
        <w:br/>
      </w:r>
      <w:r>
        <w:rPr>
          <w:rFonts w:ascii="Times New Roman"/>
          <w:b w:val="false"/>
          <w:i w:val="false"/>
          <w:color w:val="000000"/>
          <w:sz w:val="28"/>
        </w:rPr>
        <w:t>
</w:t>
      </w:r>
      <w:r>
        <w:rPr>
          <w:rFonts w:ascii="Times New Roman"/>
          <w:b w:val="false"/>
          <w:i w:val="false"/>
          <w:color w:val="000000"/>
          <w:sz w:val="28"/>
        </w:rPr>
        <w:t>
      3) печатная продукция как таковая;</w:t>
      </w:r>
      <w:r>
        <w:br/>
      </w:r>
      <w:r>
        <w:rPr>
          <w:rFonts w:ascii="Times New Roman"/>
          <w:b w:val="false"/>
          <w:i w:val="false"/>
          <w:color w:val="000000"/>
          <w:sz w:val="28"/>
        </w:rPr>
        <w:t>
</w:t>
      </w:r>
      <w:r>
        <w:rPr>
          <w:rFonts w:ascii="Times New Roman"/>
          <w:b w:val="false"/>
          <w:i w:val="false"/>
          <w:color w:val="000000"/>
          <w:sz w:val="28"/>
        </w:rPr>
        <w:t>
      4) объектов неустойчивой формы из жидких, газообразных, сыпучих или им подобных веществ;</w:t>
      </w:r>
      <w:r>
        <w:br/>
      </w:r>
      <w:r>
        <w:rPr>
          <w:rFonts w:ascii="Times New Roman"/>
          <w:b w:val="false"/>
          <w:i w:val="false"/>
          <w:color w:val="000000"/>
          <w:sz w:val="28"/>
        </w:rPr>
        <w:t>
</w:t>
      </w:r>
      <w:r>
        <w:rPr>
          <w:rFonts w:ascii="Times New Roman"/>
          <w:b w:val="false"/>
          <w:i w:val="false"/>
          <w:color w:val="000000"/>
          <w:sz w:val="28"/>
        </w:rPr>
        <w:t>
      5) изделий, противоречащих общественным интересам, принципам гуманности и морали, таких как:</w:t>
      </w:r>
      <w:r>
        <w:br/>
      </w:r>
      <w:r>
        <w:rPr>
          <w:rFonts w:ascii="Times New Roman"/>
          <w:b w:val="false"/>
          <w:i w:val="false"/>
          <w:color w:val="000000"/>
          <w:sz w:val="28"/>
        </w:rPr>
        <w:t>
</w:t>
      </w:r>
      <w:r>
        <w:rPr>
          <w:rFonts w:ascii="Times New Roman"/>
          <w:b w:val="false"/>
          <w:i w:val="false"/>
          <w:color w:val="000000"/>
          <w:sz w:val="28"/>
        </w:rPr>
        <w:t>
      оскорбляющие человеческое достоинство, национальные или религиозные чувства, имеющие непристойное, жаргонное или циничное содержание;</w:t>
      </w:r>
      <w:r>
        <w:br/>
      </w:r>
      <w:r>
        <w:rPr>
          <w:rFonts w:ascii="Times New Roman"/>
          <w:b w:val="false"/>
          <w:i w:val="false"/>
          <w:color w:val="000000"/>
          <w:sz w:val="28"/>
        </w:rPr>
        <w:t>
</w:t>
      </w:r>
      <w:r>
        <w:rPr>
          <w:rFonts w:ascii="Times New Roman"/>
          <w:b w:val="false"/>
          <w:i w:val="false"/>
          <w:color w:val="000000"/>
          <w:sz w:val="28"/>
        </w:rPr>
        <w:t>
      способные ввести в заблуждение пользователя изделия в отношении производителя и (или) места производства изделия и (или) товара.</w:t>
      </w:r>
      <w:r>
        <w:br/>
      </w:r>
      <w:r>
        <w:rPr>
          <w:rFonts w:ascii="Times New Roman"/>
          <w:b w:val="false"/>
          <w:i w:val="false"/>
          <w:color w:val="000000"/>
          <w:sz w:val="28"/>
        </w:rPr>
        <w:t>
</w:t>
      </w:r>
      <w:r>
        <w:rPr>
          <w:rFonts w:ascii="Times New Roman"/>
          <w:b w:val="false"/>
          <w:i w:val="false"/>
          <w:color w:val="000000"/>
          <w:sz w:val="28"/>
        </w:rPr>
        <w:t>
      К решениям, способным ввести в заблуждение относятся решения, воспроизводящие или включающие элементы, тождественные или производящие общее впечатление, которое может привести к смешению:</w:t>
      </w:r>
      <w:r>
        <w:br/>
      </w:r>
      <w:r>
        <w:rPr>
          <w:rFonts w:ascii="Times New Roman"/>
          <w:b w:val="false"/>
          <w:i w:val="false"/>
          <w:color w:val="000000"/>
          <w:sz w:val="28"/>
        </w:rPr>
        <w:t>
</w:t>
      </w:r>
      <w:r>
        <w:rPr>
          <w:rFonts w:ascii="Times New Roman"/>
          <w:b w:val="false"/>
          <w:i w:val="false"/>
          <w:color w:val="000000"/>
          <w:sz w:val="28"/>
        </w:rPr>
        <w:t>
      с государственными гербами, флагами и другими государственными символами и знаками;</w:t>
      </w:r>
      <w:r>
        <w:br/>
      </w:r>
      <w:r>
        <w:rPr>
          <w:rFonts w:ascii="Times New Roman"/>
          <w:b w:val="false"/>
          <w:i w:val="false"/>
          <w:color w:val="000000"/>
          <w:sz w:val="28"/>
        </w:rPr>
        <w:t>
</w:t>
      </w:r>
      <w:r>
        <w:rPr>
          <w:rFonts w:ascii="Times New Roman"/>
          <w:b w:val="false"/>
          <w:i w:val="false"/>
          <w:color w:val="000000"/>
          <w:sz w:val="28"/>
        </w:rPr>
        <w:t>
      с сокращенными или полными наименованиями международных и межправительственных организаций, с их гербами, флагами, символами и знаками;</w:t>
      </w:r>
      <w:r>
        <w:br/>
      </w:r>
      <w:r>
        <w:rPr>
          <w:rFonts w:ascii="Times New Roman"/>
          <w:b w:val="false"/>
          <w:i w:val="false"/>
          <w:color w:val="000000"/>
          <w:sz w:val="28"/>
        </w:rPr>
        <w:t>
</w:t>
      </w:r>
      <w:r>
        <w:rPr>
          <w:rFonts w:ascii="Times New Roman"/>
          <w:b w:val="false"/>
          <w:i w:val="false"/>
          <w:color w:val="000000"/>
          <w:sz w:val="28"/>
        </w:rPr>
        <w:t>
      с официальными контрольными, гарантийными или пробирными клеймами, печатями, наградами и другими знаками отличия.</w:t>
      </w:r>
      <w:r>
        <w:br/>
      </w:r>
      <w:r>
        <w:rPr>
          <w:rFonts w:ascii="Times New Roman"/>
          <w:b w:val="false"/>
          <w:i w:val="false"/>
          <w:color w:val="000000"/>
          <w:sz w:val="28"/>
        </w:rPr>
        <w:t>
</w:t>
      </w:r>
      <w:r>
        <w:rPr>
          <w:rFonts w:ascii="Times New Roman"/>
          <w:b w:val="false"/>
          <w:i w:val="false"/>
          <w:color w:val="000000"/>
          <w:sz w:val="28"/>
        </w:rPr>
        <w:t>
      Такие элементы могут быть включены в решение внешнего вида изделия при наличии согласия соответствующего компетентного органа;</w:t>
      </w:r>
      <w:r>
        <w:br/>
      </w:r>
      <w:r>
        <w:rPr>
          <w:rFonts w:ascii="Times New Roman"/>
          <w:b w:val="false"/>
          <w:i w:val="false"/>
          <w:color w:val="000000"/>
          <w:sz w:val="28"/>
        </w:rPr>
        <w:t>
</w:t>
      </w:r>
      <w:r>
        <w:rPr>
          <w:rFonts w:ascii="Times New Roman"/>
          <w:b w:val="false"/>
          <w:i w:val="false"/>
          <w:color w:val="000000"/>
          <w:sz w:val="28"/>
        </w:rPr>
        <w:t>
      с элементами, государственная регистрация которых в Республике Казахстан в качестве товарных знаков не допускается в соответствии с международным договором, поскольку эти элементы охраняются в одном из государств-участников международного договора в качестве обозначения, позволяющего идентифицировать изделия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определяются их происхождением, если промышленный образец предназначен для упаковки, маркировки изделий, не происходящих с территории данного географического объекта;</w:t>
      </w:r>
      <w:r>
        <w:br/>
      </w:r>
      <w:r>
        <w:rPr>
          <w:rFonts w:ascii="Times New Roman"/>
          <w:b w:val="false"/>
          <w:i w:val="false"/>
          <w:color w:val="000000"/>
          <w:sz w:val="28"/>
        </w:rPr>
        <w:t>
</w:t>
      </w:r>
      <w:r>
        <w:rPr>
          <w:rFonts w:ascii="Times New Roman"/>
          <w:b w:val="false"/>
          <w:i w:val="false"/>
          <w:color w:val="000000"/>
          <w:sz w:val="28"/>
        </w:rPr>
        <w:t>
      с официальными наименованиями или изображениями особо ценных объектов культурного наследия народов Республики Казахстан, либо объектов всемирного культурного или природного наследия, изображениями культурных ценностей, если патент испрашивается на имя лиц, не являющихся их собственниками, без согласия собственников или лиц, уполномоченных собственниками на регистрацию таких решений в качестве промышленных образцов;</w:t>
      </w:r>
      <w:r>
        <w:br/>
      </w:r>
      <w:r>
        <w:rPr>
          <w:rFonts w:ascii="Times New Roman"/>
          <w:b w:val="false"/>
          <w:i w:val="false"/>
          <w:color w:val="000000"/>
          <w:sz w:val="28"/>
        </w:rPr>
        <w:t>
</w:t>
      </w:r>
      <w:r>
        <w:rPr>
          <w:rFonts w:ascii="Times New Roman"/>
          <w:b w:val="false"/>
          <w:i w:val="false"/>
          <w:color w:val="000000"/>
          <w:sz w:val="28"/>
        </w:rPr>
        <w:t>
      с известными на дату подачи заявки на промышленный образец товарными знаками других лиц, охраняемыми в Республике Казахстан, в том числе в соответствии с международным договором Республики Казахстан, в отношении однородных изделию товаров;</w:t>
      </w:r>
      <w:r>
        <w:br/>
      </w:r>
      <w:r>
        <w:rPr>
          <w:rFonts w:ascii="Times New Roman"/>
          <w:b w:val="false"/>
          <w:i w:val="false"/>
          <w:color w:val="000000"/>
          <w:sz w:val="28"/>
        </w:rPr>
        <w:t>
</w:t>
      </w:r>
      <w:r>
        <w:rPr>
          <w:rFonts w:ascii="Times New Roman"/>
          <w:b w:val="false"/>
          <w:i w:val="false"/>
          <w:color w:val="000000"/>
          <w:sz w:val="28"/>
        </w:rPr>
        <w:t>
      с товарными знаками других лиц, признанными в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и наименованиях мест происхождения товаров» порядке общеизвестными в Республике Казахстан товарными знаками в отношении однородных изделию товаров;</w:t>
      </w:r>
      <w:r>
        <w:br/>
      </w:r>
      <w:r>
        <w:rPr>
          <w:rFonts w:ascii="Times New Roman"/>
          <w:b w:val="false"/>
          <w:i w:val="false"/>
          <w:color w:val="000000"/>
          <w:sz w:val="28"/>
        </w:rPr>
        <w:t>
</w:t>
      </w:r>
      <w:r>
        <w:rPr>
          <w:rFonts w:ascii="Times New Roman"/>
          <w:b w:val="false"/>
          <w:i w:val="false"/>
          <w:color w:val="000000"/>
          <w:sz w:val="28"/>
        </w:rPr>
        <w:t>
      с известными именами, псевдонимами или производными от них обозначениями, с портретами или с факсимиле известных в Республике Казахстан на дату подачи заявки лиц, без согласия этих лиц или их наследников;</w:t>
      </w:r>
      <w:r>
        <w:br/>
      </w:r>
      <w:r>
        <w:rPr>
          <w:rFonts w:ascii="Times New Roman"/>
          <w:b w:val="false"/>
          <w:i w:val="false"/>
          <w:color w:val="000000"/>
          <w:sz w:val="28"/>
        </w:rPr>
        <w:t>
</w:t>
      </w:r>
      <w:r>
        <w:rPr>
          <w:rFonts w:ascii="Times New Roman"/>
          <w:b w:val="false"/>
          <w:i w:val="false"/>
          <w:color w:val="000000"/>
          <w:sz w:val="28"/>
        </w:rPr>
        <w:t>
      с обозначениями, действия по регистрации которых в качестве промышленных образцов в отношении изделий того же или однородного назначения, либо товарных знаков в отношении однородных изделию товаров, были признаны в установленном законодательством порядке актом недобросовестной конкуренции.</w:t>
      </w:r>
      <w:r>
        <w:br/>
      </w:r>
      <w:r>
        <w:rPr>
          <w:rFonts w:ascii="Times New Roman"/>
          <w:b w:val="false"/>
          <w:i w:val="false"/>
          <w:color w:val="000000"/>
          <w:sz w:val="28"/>
        </w:rPr>
        <w:t>
</w:t>
      </w:r>
      <w:r>
        <w:rPr>
          <w:rFonts w:ascii="Times New Roman"/>
          <w:b w:val="false"/>
          <w:i w:val="false"/>
          <w:color w:val="000000"/>
          <w:sz w:val="28"/>
        </w:rPr>
        <w:t>
      66. В случае подачи ходатайства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и документа подтверждающего соответствующую оплату, в целях получения патента владельцем действующего предварительного патента, экспертная организация проводит экспертизу по существу.</w:t>
      </w:r>
      <w:r>
        <w:br/>
      </w:r>
      <w:r>
        <w:rPr>
          <w:rFonts w:ascii="Times New Roman"/>
          <w:b w:val="false"/>
          <w:i w:val="false"/>
          <w:color w:val="000000"/>
          <w:sz w:val="28"/>
        </w:rPr>
        <w:t>
</w:t>
      </w:r>
      <w:r>
        <w:rPr>
          <w:rFonts w:ascii="Times New Roman"/>
          <w:b w:val="false"/>
          <w:i w:val="false"/>
          <w:color w:val="000000"/>
          <w:sz w:val="28"/>
        </w:rPr>
        <w:t>
      67. При рассмотрении перечня существенных признаков, устанавливается наличие существенных признаков, совокупность которых достаточна для формирования внешнего вида представленного на изображениях изделия с указанными заявителем эстетическими и/или эргономическими особенностями.</w:t>
      </w:r>
      <w:r>
        <w:br/>
      </w:r>
      <w:r>
        <w:rPr>
          <w:rFonts w:ascii="Times New Roman"/>
          <w:b w:val="false"/>
          <w:i w:val="false"/>
          <w:color w:val="000000"/>
          <w:sz w:val="28"/>
        </w:rPr>
        <w:t>
</w:t>
      </w:r>
      <w:r>
        <w:rPr>
          <w:rFonts w:ascii="Times New Roman"/>
          <w:b w:val="false"/>
          <w:i w:val="false"/>
          <w:color w:val="000000"/>
          <w:sz w:val="28"/>
        </w:rPr>
        <w:t>
      Если признак присутствует в изображениях, но не включен заявителем в перечень существенных признаков и влияет на формирование внешнего вида изделия, заявителю предлагается включить этот признак в перечень существенных признаков. При отказе заявителя от такой корректировки в ходе проверки патентоспособности промышленного образца наличие соответствующей особенности его внешнего вида не учитывается.</w:t>
      </w:r>
      <w:r>
        <w:br/>
      </w:r>
      <w:r>
        <w:rPr>
          <w:rFonts w:ascii="Times New Roman"/>
          <w:b w:val="false"/>
          <w:i w:val="false"/>
          <w:color w:val="000000"/>
          <w:sz w:val="28"/>
        </w:rPr>
        <w:t>
</w:t>
      </w:r>
      <w:r>
        <w:rPr>
          <w:rFonts w:ascii="Times New Roman"/>
          <w:b w:val="false"/>
          <w:i w:val="false"/>
          <w:color w:val="000000"/>
          <w:sz w:val="28"/>
        </w:rPr>
        <w:t>
      При невозможности идентифицировать признак, экспертная организация запрашивает у заявителя разъяснения и (или) предлагает скорректировать характеристику такого признака на основе изображений и описания промышленного образца.</w:t>
      </w:r>
      <w:r>
        <w:br/>
      </w:r>
      <w:r>
        <w:rPr>
          <w:rFonts w:ascii="Times New Roman"/>
          <w:b w:val="false"/>
          <w:i w:val="false"/>
          <w:color w:val="000000"/>
          <w:sz w:val="28"/>
        </w:rPr>
        <w:t>
</w:t>
      </w:r>
      <w:r>
        <w:rPr>
          <w:rFonts w:ascii="Times New Roman"/>
          <w:b w:val="false"/>
          <w:i w:val="false"/>
          <w:color w:val="000000"/>
          <w:sz w:val="28"/>
        </w:rPr>
        <w:t>
      В случае использования заявителем устаревшей или неприемлемой для данной отрасли терминологии, заявителю предлагается внести соответствующую корректировку в перечень существенных признаков.</w:t>
      </w:r>
      <w:r>
        <w:br/>
      </w:r>
      <w:r>
        <w:rPr>
          <w:rFonts w:ascii="Times New Roman"/>
          <w:b w:val="false"/>
          <w:i w:val="false"/>
          <w:color w:val="000000"/>
          <w:sz w:val="28"/>
        </w:rPr>
        <w:t>
</w:t>
      </w:r>
      <w:r>
        <w:rPr>
          <w:rFonts w:ascii="Times New Roman"/>
          <w:b w:val="false"/>
          <w:i w:val="false"/>
          <w:color w:val="000000"/>
          <w:sz w:val="28"/>
        </w:rPr>
        <w:t>
      Если признак невозможно идентифицировать, и заявитель отказывается скорректировать перечень существенных признаков, при рассмотрении заявки такой признак во внимание не принимается.</w:t>
      </w:r>
      <w:r>
        <w:br/>
      </w:r>
      <w:r>
        <w:rPr>
          <w:rFonts w:ascii="Times New Roman"/>
          <w:b w:val="false"/>
          <w:i w:val="false"/>
          <w:color w:val="000000"/>
          <w:sz w:val="28"/>
        </w:rPr>
        <w:t>
</w:t>
      </w:r>
      <w:r>
        <w:rPr>
          <w:rFonts w:ascii="Times New Roman"/>
          <w:b w:val="false"/>
          <w:i w:val="false"/>
          <w:color w:val="000000"/>
          <w:sz w:val="28"/>
        </w:rPr>
        <w:t>
      Если при рассмотрении перечня существенных признаков выявлено несоответствие требованиям к его структуре и изложению, заявителю направляется запрос с предложением скорректировать перечень существенных признаков.</w:t>
      </w:r>
      <w:r>
        <w:br/>
      </w:r>
      <w:r>
        <w:rPr>
          <w:rFonts w:ascii="Times New Roman"/>
          <w:b w:val="false"/>
          <w:i w:val="false"/>
          <w:color w:val="000000"/>
          <w:sz w:val="28"/>
        </w:rPr>
        <w:t>
</w:t>
      </w:r>
      <w:r>
        <w:rPr>
          <w:rFonts w:ascii="Times New Roman"/>
          <w:b w:val="false"/>
          <w:i w:val="false"/>
          <w:color w:val="000000"/>
          <w:sz w:val="28"/>
        </w:rPr>
        <w:t>
      При наличии просьбы заявителя о включении в перечень существенных признаков неидентифицируемых или отсутствующих в первоначальных материалах заявки признаков, заявителю направляется запрос с предложением представить перечень без указания этих признаков.</w:t>
      </w:r>
      <w:r>
        <w:br/>
      </w:r>
      <w:r>
        <w:rPr>
          <w:rFonts w:ascii="Times New Roman"/>
          <w:b w:val="false"/>
          <w:i w:val="false"/>
          <w:color w:val="000000"/>
          <w:sz w:val="28"/>
        </w:rPr>
        <w:t>
</w:t>
      </w:r>
      <w:r>
        <w:rPr>
          <w:rFonts w:ascii="Times New Roman"/>
          <w:b w:val="false"/>
          <w:i w:val="false"/>
          <w:color w:val="000000"/>
          <w:sz w:val="28"/>
        </w:rPr>
        <w:t>
      68. Вопросы, замечания и мотивированные предложения эксперта формулируются в запросе со ссылками, при необходимости, на литературу по вопросам художественного конструирования, научно-техническую литературу, положения законодательства. Запросы экспертной организацией могут направляться заявителю неоднократно.</w:t>
      </w:r>
      <w:r>
        <w:br/>
      </w:r>
      <w:r>
        <w:rPr>
          <w:rFonts w:ascii="Times New Roman"/>
          <w:b w:val="false"/>
          <w:i w:val="false"/>
          <w:color w:val="000000"/>
          <w:sz w:val="28"/>
        </w:rPr>
        <w:t>
</w:t>
      </w:r>
      <w:r>
        <w:rPr>
          <w:rFonts w:ascii="Times New Roman"/>
          <w:b w:val="false"/>
          <w:i w:val="false"/>
          <w:color w:val="000000"/>
          <w:sz w:val="28"/>
        </w:rPr>
        <w:t>
      69. Если заявитель в установленный срок не представит запрашиваемые материалы или ходатайство о продлении срока, заявка считается отозванной и делопроизводство по ней может быть продолжено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24 Закона, о чем заявитель уведомляется.</w:t>
      </w:r>
    </w:p>
    <w:bookmarkEnd w:id="10"/>
    <w:bookmarkStart w:name="z81" w:id="11"/>
    <w:p>
      <w:pPr>
        <w:spacing w:after="0"/>
        <w:ind w:left="0"/>
        <w:jc w:val="left"/>
      </w:pPr>
      <w:r>
        <w:rPr>
          <w:rFonts w:ascii="Times New Roman"/>
          <w:b/>
          <w:i w:val="false"/>
          <w:color w:val="000000"/>
        </w:rPr>
        <w:t xml:space="preserve"> 
5. Заключительные положения</w:t>
      </w:r>
    </w:p>
    <w:bookmarkEnd w:id="11"/>
    <w:bookmarkStart w:name="z82" w:id="12"/>
    <w:p>
      <w:pPr>
        <w:spacing w:after="0"/>
        <w:ind w:left="0"/>
        <w:jc w:val="both"/>
      </w:pPr>
      <w:r>
        <w:rPr>
          <w:rFonts w:ascii="Times New Roman"/>
          <w:b w:val="false"/>
          <w:i w:val="false"/>
          <w:color w:val="000000"/>
          <w:sz w:val="28"/>
        </w:rPr>
        <w:t>
      70. Изменения в наименование и адрес патентобладателя производятся по письменному ходатайству патентообладателя с указанием номера патента и приложением документа об оплате при изменении наименования и документа, подтверждающего соответствующие изменения.</w:t>
      </w:r>
      <w:r>
        <w:br/>
      </w:r>
      <w:r>
        <w:rPr>
          <w:rFonts w:ascii="Times New Roman"/>
          <w:b w:val="false"/>
          <w:i w:val="false"/>
          <w:color w:val="000000"/>
          <w:sz w:val="28"/>
        </w:rPr>
        <w:t>
</w:t>
      </w:r>
      <w:r>
        <w:rPr>
          <w:rFonts w:ascii="Times New Roman"/>
          <w:b w:val="false"/>
          <w:i w:val="false"/>
          <w:color w:val="000000"/>
          <w:sz w:val="28"/>
        </w:rPr>
        <w:t>
      71. Внесение изменений в случае перехода права на патент к иному лицу, кроме уступки права на патент, производится по ходатайству правопреемника с указанием номера патента и приложением документа об оплате. В ходатайстве указываются сведения о правопреемнике с приложением заверенных копий документов, подтверждающих переход права на патент.</w:t>
      </w:r>
    </w:p>
    <w:bookmarkEnd w:id="12"/>
    <w:bookmarkStart w:name="z84"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Инструкции по составлению,</w:t>
      </w:r>
      <w:r>
        <w:br/>
      </w:r>
      <w:r>
        <w:rPr>
          <w:rFonts w:ascii="Times New Roman"/>
          <w:b w:val="false"/>
          <w:i w:val="false"/>
          <w:color w:val="000000"/>
          <w:sz w:val="28"/>
        </w:rPr>
        <w:t xml:space="preserve">
оформлению и рассмотрению  </w:t>
      </w:r>
      <w:r>
        <w:br/>
      </w:r>
      <w:r>
        <w:rPr>
          <w:rFonts w:ascii="Times New Roman"/>
          <w:b w:val="false"/>
          <w:i w:val="false"/>
          <w:color w:val="000000"/>
          <w:sz w:val="28"/>
        </w:rPr>
        <w:t>
заявки на выдачу патента на</w:t>
      </w:r>
      <w:r>
        <w:br/>
      </w:r>
      <w:r>
        <w:rPr>
          <w:rFonts w:ascii="Times New Roman"/>
          <w:b w:val="false"/>
          <w:i w:val="false"/>
          <w:color w:val="000000"/>
          <w:sz w:val="28"/>
        </w:rPr>
        <w:t xml:space="preserve">
промышленный образец   </w:t>
      </w:r>
    </w:p>
    <w:bookmarkEnd w:id="13"/>
    <w:bookmarkStart w:name="z318" w:id="14"/>
    <w:p>
      <w:pPr>
        <w:spacing w:after="0"/>
        <w:ind w:left="0"/>
        <w:jc w:val="left"/>
      </w:pPr>
      <w:r>
        <w:rPr>
          <w:rFonts w:ascii="Times New Roman"/>
          <w:b/>
          <w:i w:val="false"/>
          <w:color w:val="000000"/>
        </w:rPr>
        <w:t xml:space="preserve"> 
Форма № 1-ПО</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4222"/>
        <w:gridCol w:w="1485"/>
        <w:gridCol w:w="1983"/>
        <w:gridCol w:w="5074"/>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w:t>
            </w:r>
            <w:r>
              <w:br/>
            </w:r>
            <w:r>
              <w:rPr>
                <w:rFonts w:ascii="Times New Roman"/>
                <w:b w:val="false"/>
                <w:i w:val="false"/>
                <w:color w:val="000000"/>
                <w:sz w:val="20"/>
              </w:rPr>
              <w:t>
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Регистра-</w:t>
            </w:r>
            <w:r>
              <w:br/>
            </w:r>
            <w:r>
              <w:rPr>
                <w:rFonts w:ascii="Times New Roman"/>
                <w:b w:val="false"/>
                <w:i w:val="false"/>
                <w:color w:val="000000"/>
                <w:sz w:val="20"/>
              </w:rPr>
              <w:t>
ционный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Дата подачи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w:t>
            </w:r>
          </w:p>
        </w:tc>
      </w:tr>
      <w:tr>
        <w:trPr>
          <w:trHeight w:val="27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поступления</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В РГКП «Национальный институт</w:t>
            </w:r>
            <w:r>
              <w:br/>
            </w:r>
            <w:r>
              <w:rPr>
                <w:rFonts w:ascii="Times New Roman"/>
                <w:b w:val="false"/>
                <w:i w:val="false"/>
                <w:color w:val="000000"/>
                <w:sz w:val="20"/>
              </w:rPr>
              <w:t>
  о выдаче патента            интеллектуальной собственности»</w:t>
            </w:r>
            <w:r>
              <w:br/>
            </w:r>
            <w:r>
              <w:rPr>
                <w:rFonts w:ascii="Times New Roman"/>
                <w:b w:val="false"/>
                <w:i w:val="false"/>
                <w:color w:val="000000"/>
                <w:sz w:val="20"/>
              </w:rPr>
              <w:t xml:space="preserve">
Республики Казахстан          Комитета по правам </w:t>
            </w:r>
            <w:r>
              <w:br/>
            </w:r>
            <w:r>
              <w:rPr>
                <w:rFonts w:ascii="Times New Roman"/>
                <w:b w:val="false"/>
                <w:i w:val="false"/>
                <w:color w:val="000000"/>
                <w:sz w:val="20"/>
              </w:rPr>
              <w:t>
  интеллектуальной            собственности Министерства</w:t>
            </w:r>
            <w:r>
              <w:br/>
            </w:r>
            <w:r>
              <w:rPr>
                <w:rFonts w:ascii="Times New Roman"/>
                <w:b w:val="false"/>
                <w:i w:val="false"/>
                <w:color w:val="000000"/>
                <w:sz w:val="20"/>
              </w:rPr>
              <w:t>
на промышленный образец       юстиции</w:t>
            </w:r>
            <w:r>
              <w:br/>
            </w:r>
            <w:r>
              <w:rPr>
                <w:rFonts w:ascii="Times New Roman"/>
                <w:b w:val="false"/>
                <w:i w:val="false"/>
                <w:color w:val="000000"/>
                <w:sz w:val="20"/>
              </w:rPr>
              <w:t>
                              Республики Казахстан</w:t>
            </w:r>
            <w:r>
              <w:br/>
            </w:r>
            <w:r>
              <w:rPr>
                <w:rFonts w:ascii="Times New Roman"/>
                <w:b w:val="false"/>
                <w:i w:val="false"/>
                <w:color w:val="000000"/>
                <w:sz w:val="20"/>
              </w:rPr>
              <w:t>
                              Республика Казахстан, 010000</w:t>
            </w:r>
            <w:r>
              <w:br/>
            </w:r>
            <w:r>
              <w:rPr>
                <w:rFonts w:ascii="Times New Roman"/>
                <w:b w:val="false"/>
                <w:i w:val="false"/>
                <w:color w:val="000000"/>
                <w:sz w:val="20"/>
              </w:rPr>
              <w:t>
                              г. Астана, Левобережье,</w:t>
            </w:r>
            <w:r>
              <w:br/>
            </w:r>
            <w:r>
              <w:rPr>
                <w:rFonts w:ascii="Times New Roman"/>
                <w:b w:val="false"/>
                <w:i w:val="false"/>
                <w:color w:val="000000"/>
                <w:sz w:val="20"/>
              </w:rPr>
              <w:t>
                              Дом Министерств,</w:t>
            </w:r>
            <w:r>
              <w:br/>
            </w:r>
            <w:r>
              <w:rPr>
                <w:rFonts w:ascii="Times New Roman"/>
                <w:b w:val="false"/>
                <w:i w:val="false"/>
                <w:color w:val="000000"/>
                <w:sz w:val="20"/>
              </w:rPr>
              <w:t>
                              ул. 35, д. 8, подъезд 13,</w:t>
            </w:r>
            <w:r>
              <w:br/>
            </w:r>
            <w:r>
              <w:rPr>
                <w:rFonts w:ascii="Times New Roman"/>
                <w:b w:val="false"/>
                <w:i w:val="false"/>
                <w:color w:val="000000"/>
                <w:sz w:val="20"/>
              </w:rPr>
              <w:t>
                              корпус № 4</w:t>
            </w:r>
          </w:p>
        </w:tc>
      </w:tr>
      <w:tr>
        <w:trPr>
          <w:trHeight w:val="15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Предоставляя указанные ниже</w:t>
            </w:r>
            <w:r>
              <w:br/>
            </w:r>
            <w:r>
              <w:rPr>
                <w:rFonts w:ascii="Times New Roman"/>
                <w:b w:val="false"/>
                <w:i w:val="false"/>
                <w:color w:val="000000"/>
                <w:sz w:val="20"/>
              </w:rPr>
              <w:t>
документы, прошу (просим) выдать</w:t>
            </w:r>
            <w:r>
              <w:br/>
            </w:r>
            <w:r>
              <w:rPr>
                <w:rFonts w:ascii="Times New Roman"/>
                <w:b w:val="false"/>
                <w:i w:val="false"/>
                <w:color w:val="000000"/>
                <w:sz w:val="20"/>
              </w:rPr>
              <w:t>
патент Республики</w:t>
            </w:r>
            <w:r>
              <w:br/>
            </w:r>
            <w:r>
              <w:rPr>
                <w:rFonts w:ascii="Times New Roman"/>
                <w:b w:val="false"/>
                <w:i w:val="false"/>
                <w:color w:val="000000"/>
                <w:sz w:val="20"/>
              </w:rPr>
              <w:t>
Казахстан на имя заявителя(ей)</w:t>
            </w:r>
            <w:r>
              <w:br/>
            </w:r>
            <w:r>
              <w:rPr>
                <w:rFonts w:ascii="Times New Roman"/>
                <w:b w:val="false"/>
                <w:i w:val="false"/>
                <w:color w:val="000000"/>
                <w:sz w:val="20"/>
              </w:rPr>
              <w:t>
(71) Заявитель(и):</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(указывается полное имя или</w:t>
            </w:r>
            <w:r>
              <w:br/>
            </w:r>
            <w:r>
              <w:rPr>
                <w:rFonts w:ascii="Times New Roman"/>
                <w:b w:val="false"/>
                <w:i w:val="false"/>
                <w:color w:val="000000"/>
                <w:sz w:val="20"/>
              </w:rPr>
              <w:t>
наименование и местожительство</w:t>
            </w:r>
            <w:r>
              <w:br/>
            </w:r>
            <w:r>
              <w:rPr>
                <w:rFonts w:ascii="Times New Roman"/>
                <w:b w:val="false"/>
                <w:i w:val="false"/>
                <w:color w:val="000000"/>
                <w:sz w:val="20"/>
              </w:rPr>
              <w:t>
или местонахождение.</w:t>
            </w:r>
            <w:r>
              <w:br/>
            </w:r>
            <w:r>
              <w:rPr>
                <w:rFonts w:ascii="Times New Roman"/>
                <w:b w:val="false"/>
                <w:i w:val="false"/>
                <w:color w:val="000000"/>
                <w:sz w:val="20"/>
              </w:rPr>
              <w:t>
Данные о местожительстве</w:t>
            </w:r>
            <w:r>
              <w:br/>
            </w:r>
            <w:r>
              <w:rPr>
                <w:rFonts w:ascii="Times New Roman"/>
                <w:b w:val="false"/>
                <w:i w:val="false"/>
                <w:color w:val="000000"/>
                <w:sz w:val="20"/>
              </w:rPr>
              <w:t>
авторов-заявителей приводятся</w:t>
            </w:r>
            <w:r>
              <w:br/>
            </w:r>
            <w:r>
              <w:rPr>
                <w:rFonts w:ascii="Times New Roman"/>
                <w:b w:val="false"/>
                <w:i w:val="false"/>
                <w:color w:val="000000"/>
                <w:sz w:val="20"/>
              </w:rPr>
              <w:t>
в графе с кодом 97)</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r>
              <w:br/>
            </w:r>
            <w:r>
              <w:rPr>
                <w:rFonts w:ascii="Times New Roman"/>
                <w:b w:val="false"/>
                <w:i w:val="false"/>
                <w:color w:val="000000"/>
                <w:sz w:val="20"/>
              </w:rPr>
              <w:t>
     по стандарту</w:t>
            </w:r>
            <w:r>
              <w:br/>
            </w:r>
            <w:r>
              <w:rPr>
                <w:rFonts w:ascii="Times New Roman"/>
                <w:b w:val="false"/>
                <w:i w:val="false"/>
                <w:color w:val="000000"/>
                <w:sz w:val="20"/>
              </w:rPr>
              <w:t>
       ВОИС ST.3</w:t>
            </w:r>
            <w:r>
              <w:br/>
            </w:r>
            <w:r>
              <w:rPr>
                <w:rFonts w:ascii="Times New Roman"/>
                <w:b w:val="false"/>
                <w:i w:val="false"/>
                <w:color w:val="000000"/>
                <w:sz w:val="20"/>
              </w:rPr>
              <w:t>
 (если он установлен)</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только при испрашивании приоритета по дате, более</w:t>
            </w:r>
            <w:r>
              <w:br/>
            </w:r>
            <w:r>
              <w:rPr>
                <w:rFonts w:ascii="Times New Roman"/>
                <w:b w:val="false"/>
                <w:i w:val="false"/>
                <w:color w:val="000000"/>
                <w:sz w:val="20"/>
              </w:rPr>
              <w:t>
ранней, чем дата подачи заявки в НИИС</w:t>
            </w:r>
            <w:r>
              <w:br/>
            </w:r>
            <w:r>
              <w:rPr>
                <w:rFonts w:ascii="Times New Roman"/>
                <w:b w:val="false"/>
                <w:i w:val="false"/>
                <w:color w:val="000000"/>
                <w:sz w:val="20"/>
              </w:rPr>
              <w:t>
 </w:t>
            </w:r>
            <w:r>
              <w:br/>
            </w:r>
            <w:r>
              <w:rPr>
                <w:rFonts w:ascii="Times New Roman"/>
                <w:b w:val="false"/>
                <w:i w:val="false"/>
                <w:color w:val="000000"/>
                <w:sz w:val="20"/>
              </w:rPr>
              <w:t>
 _   Прошу (просим) установить приоритет промышленного образца</w:t>
            </w:r>
            <w:r>
              <w:br/>
            </w:r>
            <w:r>
              <w:rPr>
                <w:rFonts w:ascii="Times New Roman"/>
                <w:b w:val="false"/>
                <w:i w:val="false"/>
                <w:color w:val="000000"/>
                <w:sz w:val="20"/>
              </w:rPr>
              <w:t>
|_|  по дате:</w:t>
            </w:r>
            <w:r>
              <w:br/>
            </w:r>
            <w:r>
              <w:rPr>
                <w:rFonts w:ascii="Times New Roman"/>
                <w:b w:val="false"/>
                <w:i w:val="false"/>
                <w:color w:val="000000"/>
                <w:sz w:val="20"/>
              </w:rPr>
              <w:t>
     подачи первой(ых) заявки(ок) в государстве-участнике</w:t>
            </w:r>
            <w:r>
              <w:br/>
            </w:r>
            <w:r>
              <w:rPr>
                <w:rFonts w:ascii="Times New Roman"/>
                <w:b w:val="false"/>
                <w:i w:val="false"/>
                <w:color w:val="000000"/>
                <w:sz w:val="20"/>
              </w:rPr>
              <w:t>
     Парижской конвенции (</w:t>
            </w:r>
            <w:r>
              <w:rPr>
                <w:rFonts w:ascii="Times New Roman"/>
                <w:b w:val="false"/>
                <w:i w:val="false"/>
                <w:color w:val="000000"/>
                <w:sz w:val="20"/>
              </w:rPr>
              <w:t>п.2</w:t>
            </w:r>
            <w:r>
              <w:rPr>
                <w:rFonts w:ascii="Times New Roman"/>
                <w:b w:val="false"/>
                <w:i w:val="false"/>
                <w:color w:val="000000"/>
                <w:sz w:val="20"/>
              </w:rPr>
              <w:t xml:space="preserve"> ст.20 Закона)</w:t>
            </w:r>
            <w:r>
              <w:br/>
            </w:r>
            <w:r>
              <w:rPr>
                <w:rFonts w:ascii="Times New Roman"/>
                <w:b w:val="false"/>
                <w:i w:val="false"/>
                <w:color w:val="000000"/>
                <w:sz w:val="20"/>
              </w:rPr>
              <w:t>
 </w:t>
            </w:r>
            <w:r>
              <w:br/>
            </w:r>
            <w:r>
              <w:rPr>
                <w:rFonts w:ascii="Times New Roman"/>
                <w:b w:val="false"/>
                <w:i w:val="false"/>
                <w:color w:val="000000"/>
                <w:sz w:val="20"/>
              </w:rPr>
              <w:t>
 _    подачи более ранней заявки в НИИС в соответствии с</w:t>
            </w:r>
            <w:r>
              <w:br/>
            </w:r>
            <w:r>
              <w:rPr>
                <w:rFonts w:ascii="Times New Roman"/>
                <w:b w:val="false"/>
                <w:i w:val="false"/>
                <w:color w:val="000000"/>
                <w:sz w:val="20"/>
              </w:rPr>
              <w:t>
|_|   </w:t>
            </w:r>
            <w:r>
              <w:rPr>
                <w:rFonts w:ascii="Times New Roman"/>
                <w:b w:val="false"/>
                <w:i w:val="false"/>
                <w:color w:val="000000"/>
                <w:sz w:val="20"/>
              </w:rPr>
              <w:t>п. 4</w:t>
            </w:r>
            <w:r>
              <w:rPr>
                <w:rFonts w:ascii="Times New Roman"/>
                <w:b w:val="false"/>
                <w:i w:val="false"/>
                <w:color w:val="000000"/>
                <w:sz w:val="20"/>
              </w:rPr>
              <w:t xml:space="preserve"> ст. 20 Закона</w:t>
            </w:r>
            <w:r>
              <w:br/>
            </w:r>
            <w:r>
              <w:rPr>
                <w:rFonts w:ascii="Times New Roman"/>
                <w:b w:val="false"/>
                <w:i w:val="false"/>
                <w:color w:val="000000"/>
                <w:sz w:val="20"/>
              </w:rPr>
              <w:t>
 </w:t>
            </w:r>
            <w:r>
              <w:br/>
            </w:r>
            <w:r>
              <w:rPr>
                <w:rFonts w:ascii="Times New Roman"/>
                <w:b w:val="false"/>
                <w:i w:val="false"/>
                <w:color w:val="000000"/>
                <w:sz w:val="20"/>
              </w:rPr>
              <w:t>
 _    подачи первоначальной заявки в НИИС в соответствии</w:t>
            </w:r>
            <w:r>
              <w:br/>
            </w:r>
            <w:r>
              <w:rPr>
                <w:rFonts w:ascii="Times New Roman"/>
                <w:b w:val="false"/>
                <w:i w:val="false"/>
                <w:color w:val="000000"/>
                <w:sz w:val="20"/>
              </w:rPr>
              <w:t>
|_|   с </w:t>
            </w:r>
            <w:r>
              <w:rPr>
                <w:rFonts w:ascii="Times New Roman"/>
                <w:b w:val="false"/>
                <w:i w:val="false"/>
                <w:color w:val="000000"/>
                <w:sz w:val="20"/>
              </w:rPr>
              <w:t>п. 5</w:t>
            </w:r>
            <w:r>
              <w:rPr>
                <w:rFonts w:ascii="Times New Roman"/>
                <w:b w:val="false"/>
                <w:i w:val="false"/>
                <w:color w:val="000000"/>
                <w:sz w:val="20"/>
              </w:rPr>
              <w:t xml:space="preserve"> ст.20 Закона (номер заявки _________________,</w:t>
            </w:r>
            <w:r>
              <w:br/>
            </w:r>
            <w:r>
              <w:rPr>
                <w:rFonts w:ascii="Times New Roman"/>
                <w:b w:val="false"/>
                <w:i w:val="false"/>
                <w:color w:val="000000"/>
                <w:sz w:val="20"/>
              </w:rPr>
              <w:t>
      дата подачи _______________)</w:t>
            </w:r>
            <w:r>
              <w:br/>
            </w:r>
            <w:r>
              <w:rPr>
                <w:rFonts w:ascii="Times New Roman"/>
                <w:b w:val="false"/>
                <w:i w:val="false"/>
                <w:color w:val="000000"/>
                <w:sz w:val="20"/>
              </w:rPr>
              <w:t>
 _</w:t>
            </w:r>
            <w:r>
              <w:br/>
            </w:r>
            <w:r>
              <w:rPr>
                <w:rFonts w:ascii="Times New Roman"/>
                <w:b w:val="false"/>
                <w:i w:val="false"/>
                <w:color w:val="000000"/>
                <w:sz w:val="20"/>
              </w:rPr>
              <w:t>
|_|   поступления дополнительных материалов к более ранней</w:t>
            </w:r>
            <w:r>
              <w:br/>
            </w:r>
            <w:r>
              <w:rPr>
                <w:rFonts w:ascii="Times New Roman"/>
                <w:b w:val="false"/>
                <w:i w:val="false"/>
                <w:color w:val="000000"/>
                <w:sz w:val="20"/>
              </w:rPr>
              <w:t>
      заявке (</w:t>
            </w:r>
            <w:r>
              <w:rPr>
                <w:rFonts w:ascii="Times New Roman"/>
                <w:b w:val="false"/>
                <w:i w:val="false"/>
                <w:color w:val="000000"/>
                <w:sz w:val="20"/>
              </w:rPr>
              <w:t>п. 3</w:t>
            </w:r>
            <w:r>
              <w:rPr>
                <w:rFonts w:ascii="Times New Roman"/>
                <w:b w:val="false"/>
                <w:i w:val="false"/>
                <w:color w:val="000000"/>
                <w:sz w:val="20"/>
              </w:rPr>
              <w:t xml:space="preserve"> ст. 20 Закона)</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первой,</w:t>
            </w:r>
            <w:r>
              <w:br/>
            </w:r>
            <w:r>
              <w:rPr>
                <w:rFonts w:ascii="Times New Roman"/>
                <w:b w:val="false"/>
                <w:i w:val="false"/>
                <w:color w:val="000000"/>
                <w:sz w:val="20"/>
              </w:rPr>
              <w:t>
более ранней,</w:t>
            </w:r>
            <w:r>
              <w:br/>
            </w:r>
            <w:r>
              <w:rPr>
                <w:rFonts w:ascii="Times New Roman"/>
                <w:b w:val="false"/>
                <w:i w:val="false"/>
                <w:color w:val="000000"/>
                <w:sz w:val="20"/>
              </w:rPr>
              <w:t>
первоначальной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испраши-</w:t>
            </w:r>
            <w:r>
              <w:br/>
            </w:r>
            <w:r>
              <w:rPr>
                <w:rFonts w:ascii="Times New Roman"/>
                <w:b w:val="false"/>
                <w:i w:val="false"/>
                <w:color w:val="000000"/>
                <w:sz w:val="20"/>
              </w:rPr>
              <w:t>
ваемого</w:t>
            </w:r>
            <w:r>
              <w:br/>
            </w:r>
            <w:r>
              <w:rPr>
                <w:rFonts w:ascii="Times New Roman"/>
                <w:b w:val="false"/>
                <w:i w:val="false"/>
                <w:color w:val="000000"/>
                <w:sz w:val="20"/>
              </w:rPr>
              <w:t>
приоритета</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Код страны</w:t>
            </w:r>
            <w:r>
              <w:br/>
            </w:r>
            <w:r>
              <w:rPr>
                <w:rFonts w:ascii="Times New Roman"/>
                <w:b w:val="false"/>
                <w:i w:val="false"/>
                <w:color w:val="000000"/>
                <w:sz w:val="20"/>
              </w:rPr>
              <w:t>
подачи по ST.3</w:t>
            </w:r>
            <w:r>
              <w:br/>
            </w:r>
            <w:r>
              <w:rPr>
                <w:rFonts w:ascii="Times New Roman"/>
                <w:b w:val="false"/>
                <w:i w:val="false"/>
                <w:color w:val="000000"/>
                <w:sz w:val="20"/>
              </w:rPr>
              <w:t>
(при испрашивании</w:t>
            </w:r>
            <w:r>
              <w:br/>
            </w:r>
            <w:r>
              <w:rPr>
                <w:rFonts w:ascii="Times New Roman"/>
                <w:b w:val="false"/>
                <w:i w:val="false"/>
                <w:color w:val="000000"/>
                <w:sz w:val="20"/>
              </w:rPr>
              <w:t>
конвенционного</w:t>
            </w:r>
            <w:r>
              <w:br/>
            </w:r>
            <w:r>
              <w:rPr>
                <w:rFonts w:ascii="Times New Roman"/>
                <w:b w:val="false"/>
                <w:i w:val="false"/>
                <w:color w:val="000000"/>
                <w:sz w:val="20"/>
              </w:rPr>
              <w:t>
приоритета)</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Название промышленного образца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Соблюдены требования п. 4 </w:t>
            </w:r>
            <w:r>
              <w:rPr>
                <w:rFonts w:ascii="Times New Roman"/>
                <w:b w:val="false"/>
                <w:i w:val="false"/>
                <w:color w:val="000000"/>
                <w:sz w:val="20"/>
              </w:rPr>
              <w:t>ст. 9</w:t>
            </w:r>
            <w:r>
              <w:rPr>
                <w:rFonts w:ascii="Times New Roman"/>
                <w:b w:val="false"/>
                <w:i w:val="false"/>
                <w:color w:val="000000"/>
                <w:sz w:val="20"/>
              </w:rPr>
              <w:t xml:space="preserve"> Закона</w:t>
            </w:r>
          </w:p>
        </w:tc>
      </w:tr>
      <w:tr>
        <w:trPr>
          <w:trHeight w:val="705"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Адрес для переписки (полный почтовый адрес и имя</w:t>
            </w:r>
            <w:r>
              <w:br/>
            </w:r>
            <w:r>
              <w:rPr>
                <w:rFonts w:ascii="Times New Roman"/>
                <w:b w:val="false"/>
                <w:i w:val="false"/>
                <w:color w:val="000000"/>
                <w:sz w:val="20"/>
              </w:rPr>
              <w:t>
адресата)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Телефон:                      Факс:</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Патентный поверенный (полное имя, регистрационный</w:t>
            </w:r>
            <w:r>
              <w:br/>
            </w:r>
            <w:r>
              <w:rPr>
                <w:rFonts w:ascii="Times New Roman"/>
                <w:b w:val="false"/>
                <w:i w:val="false"/>
                <w:color w:val="000000"/>
                <w:sz w:val="20"/>
              </w:rPr>
              <w:t>
номер, адрес) или представитель заявителя(ей) (полное имя</w:t>
            </w:r>
            <w:r>
              <w:br/>
            </w:r>
            <w:r>
              <w:rPr>
                <w:rFonts w:ascii="Times New Roman"/>
                <w:b w:val="false"/>
                <w:i w:val="false"/>
                <w:color w:val="000000"/>
                <w:sz w:val="20"/>
              </w:rPr>
              <w:t>
или наименование,адрес)</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Перечень</w:t>
            </w:r>
            <w:r>
              <w:br/>
            </w:r>
            <w:r>
              <w:rPr>
                <w:rFonts w:ascii="Times New Roman"/>
                <w:b/>
                <w:i w:val="false"/>
                <w:color w:val="000000"/>
                <w:sz w:val="20"/>
              </w:rPr>
              <w:t>
прилагаемых</w:t>
            </w:r>
            <w:r>
              <w:br/>
            </w:r>
            <w:r>
              <w:rPr>
                <w:rFonts w:ascii="Times New Roman"/>
                <w:b/>
                <w:i w:val="false"/>
                <w:color w:val="000000"/>
                <w:sz w:val="20"/>
              </w:rPr>
              <w:t>
документов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л. в 1</w:t>
            </w:r>
            <w:r>
              <w:br/>
            </w:r>
            <w:r>
              <w:rPr>
                <w:rFonts w:ascii="Times New Roman"/>
                <w:b w:val="false"/>
                <w:i w:val="false"/>
                <w:color w:val="000000"/>
                <w:sz w:val="20"/>
              </w:rPr>
              <w:t>
экз.</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экз.</w:t>
            </w:r>
          </w:p>
        </w:tc>
        <w:tc>
          <w:tcPr>
            <w:tcW w:w="5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w:t>
            </w:r>
            <w:r>
              <w:br/>
            </w:r>
            <w:r>
              <w:rPr>
                <w:rFonts w:ascii="Times New Roman"/>
                <w:b w:val="false"/>
                <w:i w:val="false"/>
                <w:color w:val="000000"/>
                <w:sz w:val="20"/>
              </w:rPr>
              <w:t>
возникновения</w:t>
            </w:r>
            <w:r>
              <w:br/>
            </w:r>
            <w:r>
              <w:rPr>
                <w:rFonts w:ascii="Times New Roman"/>
                <w:b w:val="false"/>
                <w:i w:val="false"/>
                <w:color w:val="000000"/>
                <w:sz w:val="20"/>
              </w:rPr>
              <w:t>
права на подачу заявки</w:t>
            </w:r>
            <w:r>
              <w:br/>
            </w:r>
            <w:r>
              <w:rPr>
                <w:rFonts w:ascii="Times New Roman"/>
                <w:b w:val="false"/>
                <w:i w:val="false"/>
                <w:color w:val="000000"/>
                <w:sz w:val="20"/>
              </w:rPr>
              <w:t>
и получение патента</w:t>
            </w:r>
            <w:r>
              <w:br/>
            </w:r>
            <w:r>
              <w:rPr>
                <w:rFonts w:ascii="Times New Roman"/>
                <w:b w:val="false"/>
                <w:i w:val="false"/>
                <w:color w:val="000000"/>
                <w:sz w:val="20"/>
              </w:rPr>
              <w:t>
(без представления</w:t>
            </w:r>
            <w:r>
              <w:br/>
            </w:r>
            <w:r>
              <w:rPr>
                <w:rFonts w:ascii="Times New Roman"/>
                <w:b w:val="false"/>
                <w:i w:val="false"/>
                <w:color w:val="000000"/>
                <w:sz w:val="20"/>
              </w:rPr>
              <w:t>
документа):</w:t>
            </w:r>
            <w:r>
              <w:br/>
            </w:r>
            <w:r>
              <w:rPr>
                <w:rFonts w:ascii="Times New Roman"/>
                <w:b w:val="false"/>
                <w:i w:val="false"/>
                <w:color w:val="000000"/>
                <w:sz w:val="20"/>
              </w:rPr>
              <w:t>
  _</w:t>
            </w:r>
            <w:r>
              <w:br/>
            </w:r>
            <w:r>
              <w:rPr>
                <w:rFonts w:ascii="Times New Roman"/>
                <w:b w:val="false"/>
                <w:i w:val="false"/>
                <w:color w:val="000000"/>
                <w:sz w:val="20"/>
              </w:rPr>
              <w:t>
 |_| заявитель является</w:t>
            </w:r>
            <w:r>
              <w:br/>
            </w:r>
            <w:r>
              <w:rPr>
                <w:rFonts w:ascii="Times New Roman"/>
                <w:b w:val="false"/>
                <w:i w:val="false"/>
                <w:color w:val="000000"/>
                <w:sz w:val="20"/>
              </w:rPr>
              <w:t>
     работодателем и</w:t>
            </w:r>
            <w:r>
              <w:br/>
            </w:r>
            <w:r>
              <w:rPr>
                <w:rFonts w:ascii="Times New Roman"/>
                <w:b w:val="false"/>
                <w:i w:val="false"/>
                <w:color w:val="000000"/>
                <w:sz w:val="20"/>
              </w:rPr>
              <w:t>
     соблюдены условия</w:t>
            </w:r>
            <w:r>
              <w:br/>
            </w:r>
            <w:r>
              <w:rPr>
                <w:rFonts w:ascii="Times New Roman"/>
                <w:b w:val="false"/>
                <w:i w:val="false"/>
                <w:color w:val="000000"/>
                <w:sz w:val="20"/>
              </w:rPr>
              <w:t>
     </w:t>
            </w:r>
            <w:r>
              <w:rPr>
                <w:rFonts w:ascii="Times New Roman"/>
                <w:b w:val="false"/>
                <w:i w:val="false"/>
                <w:color w:val="000000"/>
                <w:sz w:val="20"/>
              </w:rPr>
              <w:t>п. 2</w:t>
            </w:r>
            <w:r>
              <w:rPr>
                <w:rFonts w:ascii="Times New Roman"/>
                <w:b w:val="false"/>
                <w:i w:val="false"/>
                <w:color w:val="000000"/>
                <w:sz w:val="20"/>
              </w:rPr>
              <w:t xml:space="preserve"> ст. 10 Закона</w:t>
            </w:r>
            <w:r>
              <w:br/>
            </w:r>
            <w:r>
              <w:rPr>
                <w:rFonts w:ascii="Times New Roman"/>
                <w:b w:val="false"/>
                <w:i w:val="false"/>
                <w:color w:val="000000"/>
                <w:sz w:val="20"/>
              </w:rPr>
              <w:t>
  _</w:t>
            </w:r>
            <w:r>
              <w:br/>
            </w:r>
            <w:r>
              <w:rPr>
                <w:rFonts w:ascii="Times New Roman"/>
                <w:b w:val="false"/>
                <w:i w:val="false"/>
                <w:color w:val="000000"/>
                <w:sz w:val="20"/>
              </w:rPr>
              <w:t>
 |_| переуступка права</w:t>
            </w:r>
            <w:r>
              <w:br/>
            </w:r>
            <w:r>
              <w:rPr>
                <w:rFonts w:ascii="Times New Roman"/>
                <w:b w:val="false"/>
                <w:i w:val="false"/>
                <w:color w:val="000000"/>
                <w:sz w:val="20"/>
              </w:rPr>
              <w:t>
     работодателем или</w:t>
            </w:r>
            <w:r>
              <w:br/>
            </w:r>
            <w:r>
              <w:rPr>
                <w:rFonts w:ascii="Times New Roman"/>
                <w:b w:val="false"/>
                <w:i w:val="false"/>
                <w:color w:val="000000"/>
                <w:sz w:val="20"/>
              </w:rPr>
              <w:t>
     его правопреемником</w:t>
            </w:r>
            <w:r>
              <w:br/>
            </w:r>
            <w:r>
              <w:rPr>
                <w:rFonts w:ascii="Times New Roman"/>
                <w:b w:val="false"/>
                <w:i w:val="false"/>
                <w:color w:val="000000"/>
                <w:sz w:val="20"/>
              </w:rPr>
              <w:t>
  _</w:t>
            </w:r>
            <w:r>
              <w:br/>
            </w:r>
            <w:r>
              <w:rPr>
                <w:rFonts w:ascii="Times New Roman"/>
                <w:b w:val="false"/>
                <w:i w:val="false"/>
                <w:color w:val="000000"/>
                <w:sz w:val="20"/>
              </w:rPr>
              <w:t>
 |_| переуступка права</w:t>
            </w:r>
            <w:r>
              <w:br/>
            </w:r>
            <w:r>
              <w:rPr>
                <w:rFonts w:ascii="Times New Roman"/>
                <w:b w:val="false"/>
                <w:i w:val="false"/>
                <w:color w:val="000000"/>
                <w:sz w:val="20"/>
              </w:rPr>
              <w:t>
     автором или его</w:t>
            </w:r>
            <w:r>
              <w:br/>
            </w:r>
            <w:r>
              <w:rPr>
                <w:rFonts w:ascii="Times New Roman"/>
                <w:b w:val="false"/>
                <w:i w:val="false"/>
                <w:color w:val="000000"/>
                <w:sz w:val="20"/>
              </w:rPr>
              <w:t>
     правопреемником</w:t>
            </w:r>
            <w:r>
              <w:br/>
            </w:r>
            <w:r>
              <w:rPr>
                <w:rFonts w:ascii="Times New Roman"/>
                <w:b w:val="false"/>
                <w:i w:val="false"/>
                <w:color w:val="000000"/>
                <w:sz w:val="20"/>
              </w:rPr>
              <w:t>
  _</w:t>
            </w:r>
            <w:r>
              <w:br/>
            </w:r>
            <w:r>
              <w:rPr>
                <w:rFonts w:ascii="Times New Roman"/>
                <w:b w:val="false"/>
                <w:i w:val="false"/>
                <w:color w:val="000000"/>
                <w:sz w:val="20"/>
              </w:rPr>
              <w:t>
 |_| право наследования</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приложение к</w:t>
            </w:r>
            <w:r>
              <w:br/>
            </w:r>
            <w:r>
              <w:rPr>
                <w:rFonts w:ascii="Times New Roman"/>
                <w:b w:val="false"/>
                <w:i w:val="false"/>
                <w:color w:val="000000"/>
                <w:sz w:val="20"/>
              </w:rPr>
              <w:t>
     заявлению</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описание</w:t>
            </w:r>
            <w:r>
              <w:br/>
            </w:r>
            <w:r>
              <w:rPr>
                <w:rFonts w:ascii="Times New Roman"/>
                <w:b w:val="false"/>
                <w:i w:val="false"/>
                <w:color w:val="000000"/>
                <w:sz w:val="20"/>
              </w:rPr>
              <w:t>
     промышленного</w:t>
            </w:r>
            <w:r>
              <w:br/>
            </w:r>
            <w:r>
              <w:rPr>
                <w:rFonts w:ascii="Times New Roman"/>
                <w:b w:val="false"/>
                <w:i w:val="false"/>
                <w:color w:val="000000"/>
                <w:sz w:val="20"/>
              </w:rPr>
              <w:t>
     образца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комплект</w:t>
            </w:r>
            <w:r>
              <w:br/>
            </w:r>
            <w:r>
              <w:rPr>
                <w:rFonts w:ascii="Times New Roman"/>
                <w:b w:val="false"/>
                <w:i w:val="false"/>
                <w:color w:val="000000"/>
                <w:sz w:val="20"/>
              </w:rPr>
              <w:t>
     изображений</w:t>
            </w:r>
            <w:r>
              <w:br/>
            </w:r>
            <w:r>
              <w:rPr>
                <w:rFonts w:ascii="Times New Roman"/>
                <w:b w:val="false"/>
                <w:i w:val="false"/>
                <w:color w:val="000000"/>
                <w:sz w:val="20"/>
              </w:rPr>
              <w:t>
     изделия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чертеж(и) и</w:t>
            </w:r>
            <w:r>
              <w:br/>
            </w:r>
            <w:r>
              <w:rPr>
                <w:rFonts w:ascii="Times New Roman"/>
                <w:b w:val="false"/>
                <w:i w:val="false"/>
                <w:color w:val="000000"/>
                <w:sz w:val="20"/>
              </w:rPr>
              <w:t>
     иные материалы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документ об</w:t>
            </w:r>
            <w:r>
              <w:br/>
            </w:r>
            <w:r>
              <w:rPr>
                <w:rFonts w:ascii="Times New Roman"/>
                <w:b w:val="false"/>
                <w:i w:val="false"/>
                <w:color w:val="000000"/>
                <w:sz w:val="20"/>
              </w:rPr>
              <w:t>
     оплате подачи</w:t>
            </w:r>
            <w:r>
              <w:br/>
            </w:r>
            <w:r>
              <w:rPr>
                <w:rFonts w:ascii="Times New Roman"/>
                <w:b w:val="false"/>
                <w:i w:val="false"/>
                <w:color w:val="000000"/>
                <w:sz w:val="20"/>
              </w:rPr>
              <w:t>
     заявки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документ,</w:t>
            </w:r>
            <w:r>
              <w:br/>
            </w:r>
            <w:r>
              <w:rPr>
                <w:rFonts w:ascii="Times New Roman"/>
                <w:b w:val="false"/>
                <w:i w:val="false"/>
                <w:color w:val="000000"/>
                <w:sz w:val="20"/>
              </w:rPr>
              <w:t>
     подтверждающий</w:t>
            </w:r>
            <w:r>
              <w:br/>
            </w:r>
            <w:r>
              <w:rPr>
                <w:rFonts w:ascii="Times New Roman"/>
                <w:b w:val="false"/>
                <w:i w:val="false"/>
                <w:color w:val="000000"/>
                <w:sz w:val="20"/>
              </w:rPr>
              <w:t>
     наличие</w:t>
            </w:r>
            <w:r>
              <w:br/>
            </w:r>
            <w:r>
              <w:rPr>
                <w:rFonts w:ascii="Times New Roman"/>
                <w:b w:val="false"/>
                <w:i w:val="false"/>
                <w:color w:val="000000"/>
                <w:sz w:val="20"/>
              </w:rPr>
              <w:t>
     оснований</w:t>
            </w:r>
            <w:r>
              <w:br/>
            </w:r>
            <w:r>
              <w:rPr>
                <w:rFonts w:ascii="Times New Roman"/>
                <w:b w:val="false"/>
                <w:i w:val="false"/>
                <w:color w:val="000000"/>
                <w:sz w:val="20"/>
              </w:rPr>
              <w:t>
     для уменьшения</w:t>
            </w:r>
            <w:r>
              <w:br/>
            </w:r>
            <w:r>
              <w:rPr>
                <w:rFonts w:ascii="Times New Roman"/>
                <w:b w:val="false"/>
                <w:i w:val="false"/>
                <w:color w:val="000000"/>
                <w:sz w:val="20"/>
              </w:rPr>
              <w:t>
     размера оплаты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копия(и)</w:t>
            </w:r>
            <w:r>
              <w:br/>
            </w:r>
            <w:r>
              <w:rPr>
                <w:rFonts w:ascii="Times New Roman"/>
                <w:b w:val="false"/>
                <w:i w:val="false"/>
                <w:color w:val="000000"/>
                <w:sz w:val="20"/>
              </w:rPr>
              <w:t>
     первой(ых)</w:t>
            </w:r>
            <w:r>
              <w:br/>
            </w:r>
            <w:r>
              <w:rPr>
                <w:rFonts w:ascii="Times New Roman"/>
                <w:b w:val="false"/>
                <w:i w:val="false"/>
                <w:color w:val="000000"/>
                <w:sz w:val="20"/>
              </w:rPr>
              <w:t>
     заявки(ок)</w:t>
            </w:r>
            <w:r>
              <w:br/>
            </w:r>
            <w:r>
              <w:rPr>
                <w:rFonts w:ascii="Times New Roman"/>
                <w:b w:val="false"/>
                <w:i w:val="false"/>
                <w:color w:val="000000"/>
                <w:sz w:val="20"/>
              </w:rPr>
              <w:t>
     (при</w:t>
            </w:r>
            <w:r>
              <w:br/>
            </w:r>
            <w:r>
              <w:rPr>
                <w:rFonts w:ascii="Times New Roman"/>
                <w:b w:val="false"/>
                <w:i w:val="false"/>
                <w:color w:val="000000"/>
                <w:sz w:val="20"/>
              </w:rPr>
              <w:t>
     испрашивании</w:t>
            </w:r>
            <w:r>
              <w:br/>
            </w:r>
            <w:r>
              <w:rPr>
                <w:rFonts w:ascii="Times New Roman"/>
                <w:b w:val="false"/>
                <w:i w:val="false"/>
                <w:color w:val="000000"/>
                <w:sz w:val="20"/>
              </w:rPr>
              <w:t>
     конвенционного</w:t>
            </w:r>
            <w:r>
              <w:br/>
            </w:r>
            <w:r>
              <w:rPr>
                <w:rFonts w:ascii="Times New Roman"/>
                <w:b w:val="false"/>
                <w:i w:val="false"/>
                <w:color w:val="000000"/>
                <w:sz w:val="20"/>
              </w:rPr>
              <w:t>
     приоритета)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 штампа НИИС)</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документы</w:t>
            </w:r>
            <w:r>
              <w:br/>
            </w:r>
            <w:r>
              <w:rPr>
                <w:rFonts w:ascii="Times New Roman"/>
                <w:b w:val="false"/>
                <w:i w:val="false"/>
                <w:color w:val="000000"/>
                <w:sz w:val="20"/>
              </w:rPr>
              <w:t>
     заявки на</w:t>
            </w:r>
            <w:r>
              <w:br/>
            </w:r>
            <w:r>
              <w:rPr>
                <w:rFonts w:ascii="Times New Roman"/>
                <w:b w:val="false"/>
                <w:i w:val="false"/>
                <w:color w:val="000000"/>
                <w:sz w:val="20"/>
              </w:rPr>
              <w:t>
     иностранном</w:t>
            </w:r>
            <w:r>
              <w:br/>
            </w:r>
            <w:r>
              <w:rPr>
                <w:rFonts w:ascii="Times New Roman"/>
                <w:b w:val="false"/>
                <w:i w:val="false"/>
                <w:color w:val="000000"/>
                <w:sz w:val="20"/>
              </w:rPr>
              <w:t>
     языке</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доверенность,</w:t>
            </w:r>
            <w:r>
              <w:br/>
            </w:r>
            <w:r>
              <w:rPr>
                <w:rFonts w:ascii="Times New Roman"/>
                <w:b w:val="false"/>
                <w:i w:val="false"/>
                <w:color w:val="000000"/>
                <w:sz w:val="20"/>
              </w:rPr>
              <w:t>
     удостоверяющая</w:t>
            </w:r>
            <w:r>
              <w:br/>
            </w:r>
            <w:r>
              <w:rPr>
                <w:rFonts w:ascii="Times New Roman"/>
                <w:b w:val="false"/>
                <w:i w:val="false"/>
                <w:color w:val="000000"/>
                <w:sz w:val="20"/>
              </w:rPr>
              <w:t>
     полномочия</w:t>
            </w:r>
            <w:r>
              <w:br/>
            </w:r>
            <w:r>
              <w:rPr>
                <w:rFonts w:ascii="Times New Roman"/>
                <w:b w:val="false"/>
                <w:i w:val="false"/>
                <w:color w:val="000000"/>
                <w:sz w:val="20"/>
              </w:rPr>
              <w:t>
     патентного</w:t>
            </w:r>
            <w:r>
              <w:br/>
            </w:r>
            <w:r>
              <w:rPr>
                <w:rFonts w:ascii="Times New Roman"/>
                <w:b w:val="false"/>
                <w:i w:val="false"/>
                <w:color w:val="000000"/>
                <w:sz w:val="20"/>
              </w:rPr>
              <w:t>
     поверенного</w:t>
            </w:r>
            <w:r>
              <w:br/>
            </w:r>
            <w:r>
              <w:rPr>
                <w:rFonts w:ascii="Times New Roman"/>
                <w:b w:val="false"/>
                <w:i w:val="false"/>
                <w:color w:val="000000"/>
                <w:sz w:val="20"/>
              </w:rPr>
              <w:t>
     или</w:t>
            </w:r>
            <w:r>
              <w:br/>
            </w:r>
            <w:r>
              <w:rPr>
                <w:rFonts w:ascii="Times New Roman"/>
                <w:b w:val="false"/>
                <w:i w:val="false"/>
                <w:color w:val="000000"/>
                <w:sz w:val="20"/>
              </w:rPr>
              <w:t>
     представителя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r>
              <w:br/>
            </w:r>
            <w:r>
              <w:rPr>
                <w:rFonts w:ascii="Times New Roman"/>
                <w:b w:val="false"/>
                <w:i w:val="false"/>
                <w:color w:val="000000"/>
                <w:sz w:val="20"/>
              </w:rPr>
              <w:t>
 |_| другой</w:t>
            </w:r>
            <w:r>
              <w:br/>
            </w:r>
            <w:r>
              <w:rPr>
                <w:rFonts w:ascii="Times New Roman"/>
                <w:b w:val="false"/>
                <w:i w:val="false"/>
                <w:color w:val="000000"/>
                <w:sz w:val="20"/>
              </w:rPr>
              <w:t>
     документ</w:t>
            </w:r>
            <w:r>
              <w:br/>
            </w:r>
            <w:r>
              <w:rPr>
                <w:rFonts w:ascii="Times New Roman"/>
                <w:b w:val="false"/>
                <w:i w:val="false"/>
                <w:color w:val="000000"/>
                <w:sz w:val="20"/>
              </w:rPr>
              <w:t>
     (указать)</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8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Автор(ы)</w:t>
            </w:r>
            <w:r>
              <w:br/>
            </w:r>
            <w:r>
              <w:rPr>
                <w:rFonts w:ascii="Times New Roman"/>
                <w:b w:val="false"/>
                <w:i w:val="false"/>
                <w:color w:val="000000"/>
                <w:sz w:val="20"/>
              </w:rPr>
              <w:t>
(указывается</w:t>
            </w:r>
            <w:r>
              <w:br/>
            </w:r>
            <w:r>
              <w:rPr>
                <w:rFonts w:ascii="Times New Roman"/>
                <w:b w:val="false"/>
                <w:i w:val="false"/>
                <w:color w:val="000000"/>
                <w:sz w:val="20"/>
              </w:rPr>
              <w:t>
полное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Полный</w:t>
            </w:r>
            <w:r>
              <w:br/>
            </w:r>
            <w:r>
              <w:rPr>
                <w:rFonts w:ascii="Times New Roman"/>
                <w:b w:val="false"/>
                <w:i w:val="false"/>
                <w:color w:val="000000"/>
                <w:sz w:val="20"/>
              </w:rPr>
              <w:t>
почтовый адрес</w:t>
            </w:r>
            <w:r>
              <w:br/>
            </w:r>
            <w:r>
              <w:rPr>
                <w:rFonts w:ascii="Times New Roman"/>
                <w:b w:val="false"/>
                <w:i w:val="false"/>
                <w:color w:val="000000"/>
                <w:sz w:val="20"/>
              </w:rPr>
              <w:t>
место</w:t>
            </w:r>
            <w:r>
              <w:br/>
            </w:r>
            <w:r>
              <w:rPr>
                <w:rFonts w:ascii="Times New Roman"/>
                <w:b w:val="false"/>
                <w:i w:val="false"/>
                <w:color w:val="000000"/>
                <w:sz w:val="20"/>
              </w:rPr>
              <w:t>
жительства,</w:t>
            </w:r>
            <w:r>
              <w:br/>
            </w:r>
            <w:r>
              <w:rPr>
                <w:rFonts w:ascii="Times New Roman"/>
                <w:b w:val="false"/>
                <w:i w:val="false"/>
                <w:color w:val="000000"/>
                <w:sz w:val="20"/>
              </w:rPr>
              <w:t>
включая</w:t>
            </w:r>
            <w:r>
              <w:br/>
            </w:r>
            <w:r>
              <w:rPr>
                <w:rFonts w:ascii="Times New Roman"/>
                <w:b w:val="false"/>
                <w:i w:val="false"/>
                <w:color w:val="000000"/>
                <w:sz w:val="20"/>
              </w:rPr>
              <w:t>
наименование</w:t>
            </w:r>
            <w:r>
              <w:br/>
            </w:r>
            <w:r>
              <w:rPr>
                <w:rFonts w:ascii="Times New Roman"/>
                <w:b w:val="false"/>
                <w:i w:val="false"/>
                <w:color w:val="000000"/>
                <w:sz w:val="20"/>
              </w:rPr>
              <w:t>
страны и ее</w:t>
            </w:r>
            <w:r>
              <w:br/>
            </w:r>
            <w:r>
              <w:rPr>
                <w:rFonts w:ascii="Times New Roman"/>
                <w:b w:val="false"/>
                <w:i w:val="false"/>
                <w:color w:val="000000"/>
                <w:sz w:val="20"/>
              </w:rPr>
              <w:t>
код по</w:t>
            </w:r>
            <w:r>
              <w:br/>
            </w:r>
            <w:r>
              <w:rPr>
                <w:rFonts w:ascii="Times New Roman"/>
                <w:b w:val="false"/>
                <w:i w:val="false"/>
                <w:color w:val="000000"/>
                <w:sz w:val="20"/>
              </w:rPr>
              <w:t>
стандарту ВОИС</w:t>
            </w:r>
            <w:r>
              <w:br/>
            </w:r>
            <w:r>
              <w:rPr>
                <w:rFonts w:ascii="Times New Roman"/>
                <w:b w:val="false"/>
                <w:i w:val="false"/>
                <w:color w:val="000000"/>
                <w:sz w:val="20"/>
              </w:rPr>
              <w:t>
ST.3, если он</w:t>
            </w:r>
            <w:r>
              <w:br/>
            </w:r>
            <w:r>
              <w:rPr>
                <w:rFonts w:ascii="Times New Roman"/>
                <w:b w:val="false"/>
                <w:i w:val="false"/>
                <w:color w:val="000000"/>
                <w:sz w:val="20"/>
              </w:rPr>
              <w:t>
установлен</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Подпись(и)</w:t>
            </w:r>
            <w:r>
              <w:br/>
            </w:r>
            <w:r>
              <w:rPr>
                <w:rFonts w:ascii="Times New Roman"/>
                <w:b w:val="false"/>
                <w:i w:val="false"/>
                <w:color w:val="000000"/>
                <w:sz w:val="20"/>
              </w:rPr>
              <w:t>
автора(ов)-заявителя(ей)</w:t>
            </w:r>
            <w:r>
              <w:br/>
            </w:r>
            <w:r>
              <w:rPr>
                <w:rFonts w:ascii="Times New Roman"/>
                <w:b w:val="false"/>
                <w:i w:val="false"/>
                <w:color w:val="000000"/>
                <w:sz w:val="20"/>
              </w:rPr>
              <w:t>
и/или автора(ов),</w:t>
            </w:r>
            <w:r>
              <w:br/>
            </w:r>
            <w:r>
              <w:rPr>
                <w:rFonts w:ascii="Times New Roman"/>
                <w:b w:val="false"/>
                <w:i w:val="false"/>
                <w:color w:val="000000"/>
                <w:sz w:val="20"/>
              </w:rPr>
              <w:t>
уступившего(их) право</w:t>
            </w:r>
            <w:r>
              <w:br/>
            </w:r>
            <w:r>
              <w:rPr>
                <w:rFonts w:ascii="Times New Roman"/>
                <w:b w:val="false"/>
                <w:i w:val="false"/>
                <w:color w:val="000000"/>
                <w:sz w:val="20"/>
              </w:rPr>
              <w:t>
на получение патента</w:t>
            </w:r>
          </w:p>
        </w:tc>
      </w:tr>
      <w:tr>
        <w:trPr>
          <w:trHeight w:val="267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 (мы) ______________________________________________________________</w:t>
            </w:r>
            <w:r>
              <w:br/>
            </w: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прошу (просим) не упоминать меня (нас) как автора(ов) при</w:t>
            </w:r>
            <w:r>
              <w:br/>
            </w:r>
            <w:r>
              <w:rPr>
                <w:rFonts w:ascii="Times New Roman"/>
                <w:b w:val="false"/>
                <w:i w:val="false"/>
                <w:color w:val="000000"/>
                <w:sz w:val="20"/>
              </w:rPr>
              <w:t>
публикации сведений о выдаче патента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Подпись(и) автора(ов):</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подпись(и) заявителя(ей), не являющегося(ихся) автором(ами), дата подписания (при подписании от имени юридического лица</w:t>
            </w:r>
            <w:r>
              <w:br/>
            </w:r>
            <w:r>
              <w:rPr>
                <w:rFonts w:ascii="Times New Roman"/>
                <w:b w:val="false"/>
                <w:i w:val="false"/>
                <w:color w:val="000000"/>
                <w:sz w:val="20"/>
              </w:rPr>
              <w:t>
подпись руководителя скрепляется печатью)</w:t>
            </w:r>
          </w:p>
        </w:tc>
      </w:tr>
    </w:tbl>
    <w:bookmarkStart w:name="z85"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Инструкции по составлению,</w:t>
      </w:r>
      <w:r>
        <w:br/>
      </w:r>
      <w:r>
        <w:rPr>
          <w:rFonts w:ascii="Times New Roman"/>
          <w:b w:val="false"/>
          <w:i w:val="false"/>
          <w:color w:val="000000"/>
          <w:sz w:val="28"/>
        </w:rPr>
        <w:t xml:space="preserve">
                                    оформлению и рассмотрению  </w:t>
      </w:r>
      <w:r>
        <w:br/>
      </w:r>
      <w:r>
        <w:rPr>
          <w:rFonts w:ascii="Times New Roman"/>
          <w:b w:val="false"/>
          <w:i w:val="false"/>
          <w:color w:val="000000"/>
          <w:sz w:val="28"/>
        </w:rPr>
        <w:t xml:space="preserve">
                                    заявки на выдачу патента на </w:t>
      </w:r>
      <w:r>
        <w:br/>
      </w:r>
      <w:r>
        <w:rPr>
          <w:rFonts w:ascii="Times New Roman"/>
          <w:b w:val="false"/>
          <w:i w:val="false"/>
          <w:color w:val="000000"/>
          <w:sz w:val="28"/>
        </w:rPr>
        <w:t xml:space="preserve">
                                    промышленный образец    </w:t>
      </w:r>
    </w:p>
    <w:bookmarkEnd w:id="15"/>
    <w:bookmarkStart w:name="z319" w:id="16"/>
    <w:p>
      <w:pPr>
        <w:spacing w:after="0"/>
        <w:ind w:left="0"/>
        <w:jc w:val="left"/>
      </w:pPr>
      <w:r>
        <w:rPr>
          <w:rFonts w:ascii="Times New Roman"/>
          <w:b/>
          <w:i w:val="false"/>
          <w:color w:val="000000"/>
        </w:rPr>
        <w:t xml:space="preserve"> 
ХОДАТАЙСТВО</w:t>
      </w:r>
      <w:r>
        <w:br/>
      </w:r>
      <w:r>
        <w:rPr>
          <w:rFonts w:ascii="Times New Roman"/>
          <w:b/>
          <w:i w:val="false"/>
          <w:color w:val="000000"/>
        </w:rPr>
        <w:t>
о проведении экспертизы по существу</w:t>
      </w:r>
    </w:p>
    <w:bookmarkEnd w:id="16"/>
    <w:p>
      <w:pPr>
        <w:spacing w:after="0"/>
        <w:ind w:left="0"/>
        <w:jc w:val="both"/>
      </w:pPr>
      <w:r>
        <w:rPr>
          <w:rFonts w:ascii="Times New Roman"/>
          <w:b w:val="false"/>
          <w:i w:val="false"/>
          <w:color w:val="000000"/>
          <w:sz w:val="28"/>
        </w:rPr>
        <w:t>Прошу (просим) провести экспертизу заявки по существу</w:t>
      </w:r>
    </w:p>
    <w:p>
      <w:pPr>
        <w:spacing w:after="0"/>
        <w:ind w:left="0"/>
        <w:jc w:val="both"/>
      </w:pPr>
      <w:r>
        <w:rPr>
          <w:rFonts w:ascii="Times New Roman"/>
          <w:b w:val="false"/>
          <w:i w:val="false"/>
          <w:color w:val="000000"/>
          <w:sz w:val="28"/>
        </w:rPr>
        <w:t>(21) Заявка N _____________ (22) Дата подачи заявки ________________</w:t>
      </w:r>
      <w:r>
        <w:br/>
      </w:r>
      <w:r>
        <w:rPr>
          <w:rFonts w:ascii="Times New Roman"/>
          <w:b w:val="false"/>
          <w:i w:val="false"/>
          <w:color w:val="000000"/>
          <w:sz w:val="28"/>
        </w:rPr>
        <w:t>
(54) Название промышленного образца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(71) Заявитель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(31) N первой,   (32) Дата испрашиваемого приоритета (33) Код страны</w:t>
      </w:r>
      <w:r>
        <w:br/>
      </w:r>
      <w:r>
        <w:rPr>
          <w:rFonts w:ascii="Times New Roman"/>
          <w:b w:val="false"/>
          <w:i w:val="false"/>
          <w:color w:val="000000"/>
          <w:sz w:val="28"/>
        </w:rPr>
        <w:t>
более ранней     (при испрашивании конвенционного     по ST.3</w:t>
      </w:r>
      <w:r>
        <w:br/>
      </w:r>
      <w:r>
        <w:rPr>
          <w:rFonts w:ascii="Times New Roman"/>
          <w:b w:val="false"/>
          <w:i w:val="false"/>
          <w:color w:val="000000"/>
          <w:sz w:val="28"/>
        </w:rPr>
        <w:t>
заявки            приоритета)</w:t>
      </w:r>
    </w:p>
    <w:p>
      <w:pPr>
        <w:spacing w:after="0"/>
        <w:ind w:left="0"/>
        <w:jc w:val="both"/>
      </w:pPr>
      <w:r>
        <w:rPr>
          <w:rFonts w:ascii="Times New Roman"/>
          <w:b w:val="false"/>
          <w:i w:val="false"/>
          <w:color w:val="000000"/>
          <w:sz w:val="28"/>
        </w:rPr>
        <w:t>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Экспертизу по существу прошу (просим) провести по следующим</w:t>
      </w:r>
      <w:r>
        <w:br/>
      </w:r>
      <w:r>
        <w:rPr>
          <w:rFonts w:ascii="Times New Roman"/>
          <w:b w:val="false"/>
          <w:i w:val="false"/>
          <w:color w:val="000000"/>
          <w:sz w:val="28"/>
        </w:rPr>
        <w:t>
вариантам промышленного образца: 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Приложение:</w:t>
      </w:r>
      <w:r>
        <w:br/>
      </w:r>
      <w:r>
        <w:rPr>
          <w:rFonts w:ascii="Times New Roman"/>
          <w:b w:val="false"/>
          <w:i w:val="false"/>
          <w:color w:val="000000"/>
          <w:sz w:val="28"/>
        </w:rPr>
        <w:t>
- Документ, подтверждающий оплату</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(N и дата оплаты)</w:t>
      </w:r>
      <w:r>
        <w:br/>
      </w:r>
      <w:r>
        <w:rPr>
          <w:rFonts w:ascii="Times New Roman"/>
          <w:b w:val="false"/>
          <w:i w:val="false"/>
          <w:color w:val="000000"/>
          <w:sz w:val="28"/>
        </w:rPr>
        <w:t>
Подпись лица, подавшего ходатайство_________________________________</w:t>
      </w:r>
      <w:r>
        <w:br/>
      </w:r>
      <w:r>
        <w:rPr>
          <w:rFonts w:ascii="Times New Roman"/>
          <w:b w:val="false"/>
          <w:i w:val="false"/>
          <w:color w:val="000000"/>
          <w:sz w:val="28"/>
        </w:rPr>
        <w:t>
(при подписании от имени юридического лица подпись руководителя</w:t>
      </w:r>
      <w:r>
        <w:br/>
      </w:r>
      <w:r>
        <w:rPr>
          <w:rFonts w:ascii="Times New Roman"/>
          <w:b w:val="false"/>
          <w:i w:val="false"/>
          <w:color w:val="000000"/>
          <w:sz w:val="28"/>
        </w:rPr>
        <w:t>
удостоверяется печатью)</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Ходатайство действительно только при предоставлении в РГКП НИИС</w:t>
      </w:r>
      <w:r>
        <w:br/>
      </w:r>
      <w:r>
        <w:rPr>
          <w:rFonts w:ascii="Times New Roman"/>
          <w:b w:val="false"/>
          <w:i w:val="false"/>
          <w:color w:val="000000"/>
          <w:sz w:val="28"/>
        </w:rPr>
        <w:t>
документа, подтверждающего оплату за проведение экспертизы по</w:t>
      </w:r>
      <w:r>
        <w:br/>
      </w:r>
      <w:r>
        <w:rPr>
          <w:rFonts w:ascii="Times New Roman"/>
          <w:b w:val="false"/>
          <w:i w:val="false"/>
          <w:color w:val="000000"/>
          <w:sz w:val="28"/>
        </w:rPr>
        <w:t>
существу.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