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4a51" w14:textId="5084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22 сентября 2009 года № 528. Зарегистрирован в Министерстве юстиции Республики Казахстан 12 октября 2009 года № 5819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21)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 (зарегистрированный в Реестре государственной регистрации нормативных правовых актов за № 5759)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допущенных к использованию в Республике Казахстан, утвержденного указанным приказом изложить в новой редакции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Евниев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2009 года № 528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Государственному реестру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селекционных достижений,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допущенных к использованию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Порядковые номера административных областей в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реестре селекционных достижений, допущенных к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773"/>
        <w:gridCol w:w="58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Порядковые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областей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