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54b6" w14:textId="6e054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Правления Агентства Республики Казахстан по регулированию и надзору финансового рынка и финансовых организаций от 12 августа 2006 года № 151 "Об утверждении Правил реализации права акционеров акционерного общества на преимущественную покупку ценных бумаг"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сентября 2009 года № 210. Зарегистрировано в Министерстве юстиции Республики Казахстан 3 ноября 2009 года № 5842. Утратило силу постановлением Правления Национального банка Республики Казахстан от 13 февраля 2012 года №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13.02.2012 </w:t>
      </w:r>
      <w:r>
        <w:rPr>
          <w:rFonts w:ascii="Times New Roman"/>
          <w:b w:val="false"/>
          <w:i w:val="false"/>
          <w:color w:val="ff0000"/>
          <w:sz w:val="28"/>
        </w:rPr>
        <w:t>№ 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урегулирования отдельных вопросов деятельности акционерных обществ Правление Агентства Республики Казахстан по регулированию и надзору финансового рынка и финансовых организаций (далее - Агентство)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12 августа 2006 года № 151 "Об утверждении Правил реализации права акционеров акционерного общества на преимущественную покупку ценных бумаг" (зарегистрированное в Реестре государственной регистрации нормативных правовых актов под № 4380, опубликованное 29 сентября 2006 года в газете "Юридическая газета" № 174 (1154)) следующее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реализации права акционеров акционерного общества на преимущественную покупку ценных бумаг,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"всех"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 "12-1. В случае принятия общим собранием акционеров общества решения о размещении (реализации) акций в пределах количества объявленных акций, на данном общем собрании акционерами может быть представлен письменный отказ от права преимущественной покупки размещаемых акций.".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Департаменту лицензирования (Каскаманова Н.К.):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1) совместно с Юридическим департаментом (Сарсенова Н.В.) принять меры к государственной регистрации настоящего постановления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в десятидневный срок со дня государственной регистрации настоящего постановления в Министерстве юстиции Республики Казахстан довести его до сведения заинтересованных подразделений Агентства, Объединения юридических лиц "Ассоциация финансистов Казахстана".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Контроль за исполнением настоящего постановления возложить на заместителя Председателя Агентства Байсынова М.Б.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                               Е. Бахмутова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