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12eca" w14:textId="7312ec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и изменений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17 ноября 2009 года № 229. Зарегистрирован в Министерстве юстиции Республики Казахстан 20 ноября 2009 года № 5863. Утратил силу приказом Министра финансов Республики Казахстан от 1 апреля 2010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01.04.2010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11 ноября 2009 года "О внесении изменений в Закон Республики Казахстан "О республиканском бюджете на 2009-2011 годы"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5429), с внесенными изменениями и дополнениями приказами Министра экономики и бюджетного планирования Республики Казахстан от 27 февраля 2009 года </w:t>
      </w:r>
      <w:r>
        <w:rPr>
          <w:rFonts w:ascii="Times New Roman"/>
          <w:b w:val="false"/>
          <w:i w:val="false"/>
          <w:color w:val="000000"/>
          <w:sz w:val="28"/>
        </w:rPr>
        <w:t>№ 26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5587), от 22 апреля 2009 года </w:t>
      </w:r>
      <w:r>
        <w:rPr>
          <w:rFonts w:ascii="Times New Roman"/>
          <w:b w:val="false"/>
          <w:i w:val="false"/>
          <w:color w:val="000000"/>
          <w:sz w:val="28"/>
        </w:rPr>
        <w:t>№ 90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5657), от 7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184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5798), от 23 сентября 2009 года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(зарегистрированный в Реестре государственной регистрации нормативных правовых актов за № 5817) следующие дополнения и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 классификации расходов бюджета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02 "Финансовая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014 дополнить бюджетной подпрограммой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"004 За счет внешнего займа";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05 "Планирование и статистическая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220 "Министерство экономики и бюджетного планирования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006 "Экономическая экспертиза концессионных предложений, технико-экономических обоснований концессионных проектов, конкурсной документации, концессионных проектов, проектов договоров концессии, бюджетных инвестиционных проектов"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Экспертиза и оценка документации по вопросам бюджетных инвестиций и концессии";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 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217 с бюджетной программой 067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"217 Министерство финансов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067 Финансирование политических партий";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"Правоохранительная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201 "Министерство внутренних дел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"038 Целевые текущие трансферты областному бюджету Восточно-Казахстанской области для организации селекторной связи";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 услуги в области образования":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225 "Министерство образования и науки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082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"082 Увеличение уставного капитала АО "Новый университет Астаны";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212 "Министерство сельского хозяйства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006 "Возмещение ставки вознаграждения (интереса) по финансовому лизингу сельскохозяйственной техники"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Возмещение ставки вознаграждения по финансовому лизингу сельскохозяйственной техники";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043 "Увеличение уставного капитала АО "Национальный холдинг "КазАгро" для реализации государственной политики по стимулированию развития агропромышленного комплекса"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"043 Увеличение уставного капитала АО "Национальный управляющий холдинг "КазАгро" для реализации государственной политики по стимулированию развития агропромышленного комплекса";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096 "Субсидирование ставки вознаграждения (интереса) по кредитам, выдаваемым финансовыми институтами предприятиям по переработке сельскохозяйственной продукции на пополнение их основных и оборотных средств, по лизингу оборудования"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"096 Субсидирование ставки вознаграждения по кредитам, выдаваемым финансовыми институтами предприятиям по переработке сельскохозяйственной продукции на пополнение их основных и оборотных средств, по лизингу оборудования";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097 "Возмещение ставки вознаграждения (интереса) по финансовому лизингу оборудования для предприятий по переработке сельскохозяйственной продукции"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"097 Возмещение ставки вознаграждения по финансовому лизингу оборудования для предприятий по переработке сельскохозяйственной продукции";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09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217 "Министерство финансов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037 "Увеличение уставного капитала АО "Центр подготовки, переподготовки и повышения квалификации специалистов органов финансовой системы" для строительства офисного помещения"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"037 Увеличение уставного капитала АО "Центр подготовки, переподготовки и повышения квалификации специалистов органов финансовой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233 "Министерство индустрии и торговли Республики Казахстан":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070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"070 Мониторинг казахстанского содержания при закупке товаров, работ и услуг";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619 "Агентство Республики Казахстан по делам строительства и жилищно-коммунального хозяйства":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"004 Материально-техническое оснащение Агентства Республики Казахстан по делам строительства и жилищно-коммунального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Формирование уставного капитала АО "Казахстанский центр модернизации и развития жилищно-коммунального хозяйства".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