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5e491" w14:textId="745e4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скорой медицинской помощи и медицинской помощи в форме санитарной авиации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26 ноября 2009 года № 793. Зарегистрирован в Министерстве юстиции Республики Казахстан 2 декабря 2009 года № 5950. Утратил силу приказом Министра здравоохранения Республики Казахстан от 6 июня 2012 года № 394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здравоохранения РК от 06.06.2012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скорой медицинской помощи и медицинской помощи в форме санитарной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стратегии и развития здравоохранения Министерства здравоохранения Республики Казахстан (Айдарханов А.Т.)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официальное опубликование настоящего приказа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Вощенкову Т.А.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И.о. Министра                             Б. Садыков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ноября 2009 года № 793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оказания скорой медицинской помощи и</w:t>
      </w:r>
      <w:r>
        <w:br/>
      </w:r>
      <w:r>
        <w:rPr>
          <w:rFonts w:ascii="Times New Roman"/>
          <w:b/>
          <w:i w:val="false"/>
          <w:color w:val="000000"/>
        </w:rPr>
        <w:t>
медицинской помощи в форме санитарной авиации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в редакции приказа и.о. Министра здравоохранения РК от 06.01.2011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скорой медицинской помощи и медицинской помощи в форме санитарной авиации (далее - Правила) определяют порядок оказания указанных видов медицинской помощи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Скорая медицинская помощь (далее - СМП) - форма предоставления медицинской помощи при возникновении заболеваний и состояний, требующих экстренной медицинской помощи для предотвращения существенного вреда здоровью или устранения угрозы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Санитарная авиация (далее - санавиация) - форма предоставления экстренной медицинской помощи населению при невозможности оказания медицинской помощи из-за отсутствия медицинского оборудования или специалистов соответствующей квалификации в медицинской организации по месту нахождения пациента. Предоставление медицинской помощи в форме санитарной авиации осуществляется путем доставки квалифицированных специалистов к месту назначения либо транспортировки больного в соответствующую медицинскую организацию различными видами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Патологические состояния, при которых оказывается СМП: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имеется непосредственная угроза жизни, которая без своевременной медицинской помощи может привести к смертельному исходу;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нет непосредственной угрозы для жизни, но, исходя из патологического состояния, угрожающий момент может наступить в любое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нет угрозы для жизни, но нужны консультация и коррекция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больной находится в состоянии не опасном для жизни, однако представляет непосредственную опасность для себя и окружающих.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Оказание СМП осуществляется выездными бригадами, оснащенными необходимым лечебно-диагностическим оборудованием, медикаментами и укомплектованными подготовленным квалифицированным медицинским персоналом.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скорой медицинской помощи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Организация скорой медицинской помощи (станция, отделение) (далее - ОСМП) является медицинской организацией, оказывающей круглосуточную экстренную и неотложную медицинскую помощь взрослому и детскому населению при угрожающих жизни (больного и/или окружающим) состояниях, несчастных случаях, острых тяжелых заболеваниях, как на месте происшествия, так и в пути 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крупных городах и районных центрах в составе ОСМП организуются подстанции. Районы обслуживания подстанций утверждаются местными органами управления здравоохранения по представлению главного врача станции скорой и неотложной медицинской помощи. Подстанции организуются с расчетом обеспечения 15-минутной транспортной доступности. Зоны обслуживания подстанции устанавливаются с учетом численности, плотности и возрастного состава населения, особенностей застройки, насыщенности района промышленными предприятиями, крупными сельскохозяйственными комплексами, наличием и состоянием транспортных магистралей, интенсивности движения и других особенностей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 ОСМП оказание экстренной медицинской помощи осуществляется выездными бригадами скорой медицинской помощи (далее - бригада СМП) (фельдшерская, врачебная, специализированная) - функциональными единицами ОСМП, организованными в соответствии со штатными нормативами.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Фельдшерская выездная бригада СМП включает в свой состав фельдшера (специалиста со средним медицинским образованием, имеющего диплом по специальности "лечебное дело", сертификат специалиста - документ, дающий физическому лицу право осуществлять медицинскую деятельность по конкретной специальности (далее - сертификат), санитара и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Врачебная выездная бригада СМП включает в свой состав врача (специалиста с высшим медицинским образованием, имеющего диплом по специальности "лечебное дело" или "педиатрия" и сертификат по специальности "скорая медицинская помощь"), фельдшера (специалиста со средним медицинским образованием имеющего диплом по специальности "лечебное дело", сертификат), санитара и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городах и районных центрах организуются специализированные бригады в зависимости от численности обслуживаемого населения города или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свыше 70 тысяч жителей - бригады интенсивной терапии, а также бригады для оказания медицинской помощи детскому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свыше 100 тысяч - узкопрофильные специализированные бригады (кардиологическая, неврологическая, акушерско-гинекологическая, реанимационная, психиатрическая и другие).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Специализированная выездная бригада СМП включает в свой состав врача (специалиста с высшим медицинским образованием, имеющего диплом по специальности "лечебное дело" или "педиатрия", сертификат врача по специальности "скорая медицинская помощь" и специализацию по профилю специализированной бригады), фельдшера (специалиста со средним медицинским образованием, имеющего диплом по специальности "лечебное дело", сертификат), санитара и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поступлении вызова в ОСМП фиксируются следующие данные: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отчество, возраст и пол пациента;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краткие данные по состоянию пациента и обстоятельствам несчастного случая или заболевания;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точный адрес и телефон, код двери подъезда, а также ориентировочные данные по проезду к месту нахождения пациента.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Поступивший вызов обрабатывается по характеру, профилю заболевания и передается выездной бригаде СМП. Выездные бригады направляются: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оказания СМП и транспортировки больных при несчастных случаях, травмах и отравлениях;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заболеваниях, в том числе психических, угрожающих жизни и здоровью больного и окружающих 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родах и осложнениях течения беременности;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перевозки на госпитализацию больных, требующих экстренной медицинской помощи, в том числе по вызову специалистов организаций первичной медико-санитарной помощи (далее - ПМСП).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выезда бригад СМП определяется перечнем категорий срочности вызовов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1-3 категория срочности - до 5-ти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4-5 категория срочности - до 20-ти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категория срочности - до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Направление бригад интенсивной терапии и специализированных бригад осуществляется как по вызову врачей и средних медицинских работников, так и непосредственно от населения. При этом медицинский персонал, вызвавший бригаду интенсивной терапии или специализированную бригаду, оказывает необходимую медицинскую помощь до приезда вызванной им бригады.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Пострадавшие и больные подлежат доставке для осмотра и госпитализации в медицинские организации (ургентные клиники). При необходимости по жизненным показаниям доставка осуществляется в ближайшую организацию здравоохранения с предварительным оповещением.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Время пребывания бригады СМП в приемном покое стационара должно составлять не более 10 минут (время для передачи больного или пострадавшего ответственному дежурному врачу) с отметкой в карте вызова времени доставки больного бригадой СМП и времени приема больного врачом приемного отделения.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При транспортировке пациента с заболеванием, угрожающим его жизни, либо несовершеннолетнего лица в организацию здравоохранения, оказывающую экстренную стационарную помощь, разрешается его сопровождение родственником (не более одного человека) в санитарном автотранспорте ОСМП.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При отсутствии показаний к госпитализации или отказе больного от госпитализации оформляется сигнальный лист установленной формы для участкового врача (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здравоохранения", зарегистрированный в Реестре нормативных правовых актов № 6697).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ОСМП в круглосуточном режиме выдает устные справки при личном обращении населения или по телефону о местонахождении больных или пострадавших при несчастных случаях, которым была оказана медицинская помощь медицинским персоналом станции (отделения). В случаях, не требующих экстренного обслуживания, старший врач смены ОСМП предоставляет пациенту координаты (адрес, телефон) медицинской организации для обращения за медицинской помощью.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режиме чрезвычайной ситуации ОСМП: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действует по указанию территориального центра медицины катастроф;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направляет в зону чрезвычайной ситуации выездные бригады СМП по ликвидации медико-санитарных последствий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лечебно-эвакуационные мероприятия пострадавшим при ликвидации чрезвычайных ситуаций.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ОСМП не выдает: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судебно-медицинское заключение;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медицинского освидетельствования для установления факта употребления психоактивного вещества и состояния опьянения;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письменные справки, заключения пациентам или их родственникам, за исключением установленных настоящими Правилами случаев.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ОСМП не обслуживают вызова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требующих экстренной и неотложной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требующих оказания медицинской помощи при неугрожающих жизни состояниях в рабочее время организаций, оказывающих первичную медико-санитарную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необходимости выполнения диагностических и лечебных процедур, назначенных медицинскими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перевозки пострадавших, больных и беременных, не нуждающихся в экстренной госпитализации;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проведения судебно-наркологической, судебно-медицинской, судебно-психиатрической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оказания консультативной помощи в медицинских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доставки больных домой из стационаров;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освидетельствования и составления акта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ОСМП производят передачу вызова организациям, оказывающим медицинскую помощь в форме санитарной авиации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нахождения больных, рожениц и пострадавших за пределами зоны обслуживания, определенными местными органами государственного управления здравоохранения (административные границы городов, населенных пунктов и так далее);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необходимости оказания экстренной и консультативно-диагностической специализированной и высокоспециализированной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эффективности оказания медицинской помощи при экстренных ситуациях (массовые дорожно-транспортные происшествия (далее - ДТП) на загородных автомагистралях, чрезвычайных ситуациях (далее - ЧС), несчастные случаи и так далее).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Транспорт, обслуживающий ОСМП, должен быть оснащен опознавательными знаками (проблесковый маяк, звуковой сигнал и др.).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Санитарный автотранспорт должен подвергаться плановой санитарной обработке. В случаях перевозки инфекционных больных, санитарный транспорт подлежит обязательной дезинфекции медицинской организацией, принявшей больного.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ОСМП обеспечиваются городской телефонной связью из расчета 2 ввода на 100 тысяч населения, но не менее 2-х вводов (в том числе с лечебно-профилактическими учреждениями, службами Министерства внутренних дел, Министерства по чрезвычайным ситуациям Республики Казахстан), междугородней телефонной связью, а также радиосвязью с выездными бригадами.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станции скорой и неотложной медицинской помощи должны быть оборудованы автоматизированными системами управления (АСУ).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Доступность населения к службе ОСМП обеспечивается посредством городской и мобильной телефонной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На ОСМП обеспечивается оказание экстренной и неотложной медицинской помощи непосредственно обратившимся пострадавшим и больным; по показаниям организуется стационарозамещающая помощь (стационар на дому).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Штаты ОСМП устанавливаются в соответствие с типовыми штатами и штатными нормативами, утвержденными уполномоченным органом в области здравоохранения (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апреля 2010 года № 238 "Об утверждении типовых штатов и штатных нормативов организаций Здравоохранения", зарегистрированный в Реестре нормативных правовых актов № 6173).</w:t>
      </w:r>
    </w:p>
    <w:bookmarkEnd w:id="6"/>
    <w:bookmarkStart w:name="z4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оказания медицинской помощи в форме</w:t>
      </w:r>
      <w:r>
        <w:br/>
      </w:r>
      <w:r>
        <w:rPr>
          <w:rFonts w:ascii="Times New Roman"/>
          <w:b/>
          <w:i w:val="false"/>
          <w:color w:val="000000"/>
        </w:rPr>
        <w:t>
санитарной авиации</w:t>
      </w:r>
    </w:p>
    <w:bookmarkEnd w:id="7"/>
    <w:bookmarkStart w:name="z4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Санавиация осуществляет доставку квалифицированных специалистов к месту нахождения пациента либо его транспортировку в соответствующую медицинскую организацию для оказания консультативной, диагностической и лечебной помощи в рамках гарантированного объема бесплатной медицинской помощи с использованием наземного или воздушного санитарного авиатранспорта.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Услуги санавиации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транспортные услуги (доставка специалистов к месту нахождения пациента, транспортировка пациента);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медицинские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Воздушный санитарный авиатранспорт (вертолет, самолет) используется: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районах трудной доступности;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вывоза и перевозки больных, рожениц и пострадавших, находящихся на расстоянии более 150 километров от места расположения медицинской организации, предоставляющей услуги санитарной авиации на воздушном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доставки квалифицированных специалистов, в том числе из республиканских организаций здравоохранения, к месту назначения при необходимости оказания экстренной специализированной медицинской помощи при: травмах и отравлениях, состояниях, угрожающих здоровью, жизни пациента и окружающих лиц, в случаях затруднения в постановке диагноза;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доставки пациента в республиканские организации здравоохранения в случае невозможности оказания медицинской помощи или отсутствия данного вида услуг на уровне областных, городских медицинских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оказания скорой медицинской помощи при дорожно-транспортных происшествиях на загородных автомагистралях.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Отделения саниавиации организуются в областных центрах, городе республиканского значения и столице с целью обеспечения постоянной готовности и оперативного управления врачебными бригадами санавиации, и являются структурным подразделением медицинских организаций, оказывающих круглосуточную помощь (республиканские, областные, городские многопрофильные клиники, станции скорой медицинской помощи), оборудуются вертолетной площадкой для воздушного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Зоны обслуживания отделений санавиации определяются местными органами управления здравоохранения по согласованию с уполномоченным органом в области здравоохранения с учетом численности, плотности и возрастного состава населения, территориальных особенностей, наличием и состоянием транспортных магистралей, интенсивности движения и так далее, с расчетом обеспечения 2-х часовой доступности на воздушном авиатранспорте.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Деятельность отделений санавиации координируется Республиканским Координационным Центром по санавиации (далее - Республиканский Координационный Центр), определяемым уполномоченным органом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Экстренная и консультативно-диагностическая медицинская помощь осуществляется выездными бригадами отделения санитарной авиации, которая формируется заведующим отделением санитарной авиации из числа штатных и привлеченных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Состав штатной выездной бригады службы санитарной авиации включает в себя врача (специалиста с высшим медицинским образованием имеющего диплом по специальности "лечебное дело" или "педиатрия" и сертификат по специальности "скорая медицинская помощь"), фельдшера (специалиста со средним медицинским образованием имеющего диплом по специальности "лечебное дело", сертификат), санитара и водителя (пилота). К оказанию специализированной медицинской помощи могут привлекаться специалисты с высшим медицинским образованием, имеющие диплом по специальности "лечебное дело" или "педиатрия", сертификат врача по профильной специальности.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По показаниям Республиканским Координационным Центром комплектуются мобильные бригады из привлеченных высококвалифицированных врачей-специалистов, готовых к оказанию выездной экстренной и консультативно-диагностической специализированной и высокоспециализированной медицинской помощи на территории Республики Казахстан в круглосуточном режиме.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Вызов службы санитарной авиации осуществляется на основании заявок государственных организаций здравоохранения. При экстренных ситуациях (ДТП, несчастный случай и так далее) вызов санитарной авиации также может быть осуществлен медицинскими работниками, пострадавшими или очевидцами с места происшествия через звонок в службу санитарной авиации.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При поступлении заявки от медицинских организаций на оказание услуг санавиации диспетчер отделения санавиации: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связь с заведующим отделением санавиации, при необходимости консультацию с профильным специалистом;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доводит до сведения непосредственно принимающей медицинской организации городского, областного, республиканского уровней, оказывающих экстренную и неотложную специализированную и высокоспециализированную медицинскую помощь, информацию о доставляемом пациенте;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осуществляет связь между отправляющими и принимающими медицинскими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доставку выездной бригады к месту дислокации санитарного авиатранспорта;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запрашивает информацию о подтверждении прибытия выездной бригады к месту назначения, доставке больного, роженицы или пострадавшего в принимающую медицинскую организацию.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Заведующий отделением санавиации: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уточняет характер заболевания, тяжесть состояния больного, роженицы или пострадавшего;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транспортировки определяет рекомендации по подготовке больного, роженицы или пострадавшего к транспортировке, необходимость в использовании дополнительного оснащения во время транспортировки, определяет непосредственно принимающую городскую, областную или республиканскую медицинскую организацию;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противопоказаний к транспортировке (определяемые консилиумом врачей состояния, при которых транспортировка усугубляет тяжесть и течение заболевания - все виды шока, острая сердечная недостаточность, нестабильная гемодинамика, продолжающееся кровотечение и так далее), формирует выездные бригады с целью доставки квалифицированных специалистов к месту назначения с учетом предполагаемого объема оказания экстренной и неотложной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виде транспортировки больного или доставки специалистов к месту назначения (санитарный авто- или авиатранспорт); при этом он учитывает расстояние, наличие и состояние транспортных магистралей, интенсивность движения, местонахождение ближайшей принимающей медицинской организации независимо от территориальной принадлежности, предполагаемый объем оказания экстренной и неотложной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использования санитарного автотранспорта направляет сформированную выездную бригаду к месту назначения легковым автомобилем (для оказания медицинской помощи на месте, консультативная помощь), санитарным автомобилем или реанимобилем (с целью транспортировки);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об использовании санитарного авиатранспорта, формирует и передает летное задание в авиакомпанию, представляющую транспортные услуги по санавиации;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необходимости, по согласованию с Республиканским Координационным Центром, привлекает мобильную бригаду санавиации республиканского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повышения эффективности оказания экстренной медицинской помощи определяет необходимость привлечения и координацию работы со службой ЧС.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Все отделения санитарной авиации обеспечиваются постоянной городской, междугородней и мобильной телефонной связью с медицинскими организациями, службами Министерства внутренних дел, Министерства по чрезвычайным ситуациям, Министерства обороны, Министерства юстиции Республики Казахстан, авиакомпаниями, предоставляющими транспортные услуги по санавиации, а также радиосвязью и навигационными системами с выездными бригадами.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Санитарный наземный - и авиатранспорт, обслуживающий отделения санавиации, должен иметь единые опознавательные знаки, специально оборудованный проблесковый маяк, звуковой сигнал.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При чрезвычайных ситуациях отделения санитарной авиации действуют по указанию территориального центра медицины катастроф Министерства по чрезвычайным ситуациям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Отделения санитарной авиации ведут учетно-отчетную документацию по формам, утвержденным уполномоченным органом в области здравоохранения (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зарегистрированный в Реестре нормативных правовых актов № 6697).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Штаты отделений санитарной авиации устанавливаются в соответствии с типовыми штатами и штатными нормативами, утвержденными уполномоченным органом в области здравоохранения (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апреля 2010 года № 238 "Об утверждении типовых штатов и штатных нормативов организаций здравоохранения", зарегистрированный в Реестре нормативных правовых актов № 6173).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Объем услуг санитарной авиации Республиканскому Координационному центру на текущий год определяется администратором бюджетных программ.</w:t>
      </w:r>
    </w:p>
    <w:bookmarkEnd w:id="8"/>
    <w:bookmarkStart w:name="z5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оказания скорой медицинской помощи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помощи в форме санитарной авиации  </w:t>
      </w:r>
    </w:p>
    <w:bookmarkEnd w:id="9"/>
    <w:bookmarkStart w:name="z6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Перечень категорий срочности вызовов по скорой медицинской помощи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5"/>
        <w:gridCol w:w="6655"/>
        <w:gridCol w:w="1522"/>
        <w:gridCol w:w="3658"/>
      </w:tblGrid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Повод вызова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срочности 1 (до 5 минут)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ранение гр.клетки, живота, спины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ранение головы, шеи (в сознании)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огнестрельное ранение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обширная термическая травма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ожог лица, дыхательных путей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травматич. ампутация конечностей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множественная, сочетанная травма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(аллергия)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(высокая температура)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(отравление)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рвота с кровью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роды, кровотечение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роды, отошли воды + кровотечение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болит живот + рвота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(бронхиальная астма)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(подавился)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(угорел)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(диабет)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(передозировка нарко)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(травма)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(кардио больной)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(высокая температура)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(припадок)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(отравился)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(утопление)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(причина неизвестна)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(острое кровотечение)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(анафилактический шок)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(повесился)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ДТП (1-2, взрослые)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ДТП (1-2, есть дети)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ДТП (более 2-х, взрослые)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ДТП (более 2-х, есть дети)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наезд на пешехода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 (1-2, взрослые)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 (1-2, есть дети)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 (более 2, взросл.)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 (более 2, дети)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взрыв, ЧС (1-2, взрослые)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взрыв, ЧС (1-2, есть дети)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взрыв, ЧС (более 2, взросл)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взрыв, ЧС (более 2, дети)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дежурство при угрозе теракта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падение с высоты (в сознании)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срочности 2 (до 5 минут)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ушиб, перелом конечностей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 гр. клетки, живота, спины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 головы, шеи (в сознании)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ранение конечностей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(без кровот.)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ранение конечностей (с кровот.)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ранение гр. клетки, живота, спины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укушенная рана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ранение головы, шеи (в сознании)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вскрыл вены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избили (в сознании)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огнестрельное ранение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обширная термическая травма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ожог лица, дыхательных путей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 глаза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травматич. ампутация конечностей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 половых органов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электротравма (в сознании)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множественная, сочетанная травма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алкоголем,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суррогатами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подавился (в сознании)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угорел (в сознании)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ядами (в сознании)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лекарствами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сознан.)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уксусом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(неизвестно)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сознан.)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аритмия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 (в анамнезе ГБ)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повышенное АД у больного с ГБ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повышенное АД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 (в анамнезе ИБС)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 (в анамнезе ИБС)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 (кардио больной)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(принимает наркотики)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высокий риск ИБС)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 (повторное обращение)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 (неизв. этиологии)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аритмия (повторное обращение)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(бронхиальная астма)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(бронхит, пневмония)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(аллергия)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(аллергия)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(травма грудной клетки)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(кардио больной)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(причина неизвестна)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(зоб)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судороги, абстинен. синдром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(алког.)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парализовало (в анамнезе ГБ)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(диабет)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парализовало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внезапно парализовало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(высокая температура)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(высокая температура),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судороги, абстинен. синдром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(нарко),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(частый стул)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(рвота)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(причина неизвестна)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(отравление)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(отравление)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эпилепсия (припадок)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рвота с кровью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кровотечение после отравления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кишечное кровотечение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роды, отошли воды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роды, кровотечение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роды, отошли воды + кровотечение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болит живот + кишечное кровотеч.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болит живот + рвота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+ задыхается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рвота у больного ГБ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отек Квинке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+ сыпь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(бронхиальная астма)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(подавился)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(угорел)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(диабет)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(передозировка нарко)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(травма)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(кардио больной)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(высокая температура)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(онко)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(припадок)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(отравился)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(утопление)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(причина неизвестна)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(острое кровотечение)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(анафилактический шок)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(повесился)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передозировка наркотиков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ДТП (дежурство)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 (дежурство)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взрыв, ЧС (дежурство)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срочности 3 (до 5 минут)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падение с высоты (в сознании)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ушиб, перелом конечностей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 гр. клетки, живота, спины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 головы, шеи (в сознании)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ранение конечностей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(без кровот.)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ранение конечностей (с кровот.)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укушенная рана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избили (в сознании)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ограниченная термическая травма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 глаза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 уха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 половых органов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старая травма, ухудшение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алкоголем,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суррогатами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алкоголем,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суррогатами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подавился (в сознании)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угорел (в сознании)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ядами (в сознании)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лекарствами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сознан.)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пищей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уксусом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уксусом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(неизвестно)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сознан.)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аритмия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 (в анамнезе ГБ)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 в груди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(злоупотр. алкоголем)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повышенное АД у больного с ГБ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повышенное АД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 (в анамнезе ИБС)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 (в анамнезе ИБС)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60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 (кардио больной)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(принимает наркотики)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(принимает наркотики)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 (не высокий риск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ИБС)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(повторное обращение)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 (неизв. этиологии)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аритмия (повторное обращение)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(бронхиальная астма)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(бронхит, пневмония)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(аллергия)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(травма грудной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клетки)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(кардио больной)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(онкология)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(туберкулез)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(причина неизвестна)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(зоб)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судороги, абстинен.синдром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(алког)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парализовало (в анамнезе ГБ)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(диабет)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парализовало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внезапно парализовало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(высокая температура)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судороги, абстинен. синдром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(нарко)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(частый стул)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(рвота)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(причина неизвестна)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судороги (отравление)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эпилепсия (припадок)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трясет (причина неизвестна)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кровотечение из варикозных вен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кровотечение из жен. половых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путей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кашель с кровью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кровотечение после отравления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кровотечение из жен. половых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путей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кишечное кровотечение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кашель с кровью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роды, отошли воды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роды без осложнений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болит живот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болит живот + кишечное кровотеч.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почечная колика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болит бок, поясница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психоз? вызов принят ст .врачом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головная боль (глаукома)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низкое давление, головокружение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+ задыхается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+ рвота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+ понос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рвота, сыпь (аллергия)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рвота у беременной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рвота (сахарный диабет)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отек Квинке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+ сыпь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(неврологическое заболевание)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острая боль или 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конечностей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человеку плохо (диабет)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человеку плохо (онкобольной)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передозировка наркотиков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уксусом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человеку плохо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(причина неизвестна)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инородное тело горла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укусы насекомых, змей и т.п.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срочности 4 (до 20 минут)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ограниченная термическая травма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 уха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алкоголем,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суррогатами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инородное тело уха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 в груди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(злоупотр. алкоголем)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груди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(принимает наркотики)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рвота у больного ГБ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трясет (причина неизвестна)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кровотечение из варикозных вен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кровотечение после удаления зуба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роды без осложненений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болит живот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рвота + понос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почечная колика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психоз? вызов принят ст. врачом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головная боль (глаукома)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низкое давление, головокружение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головная боль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(была травма головы)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после родов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рвота, сыпь (аллергия)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рвота (сахарный диабет)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+ сыпь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(неврологическое заболевание)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сыпь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рвота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боли, отеки после мед.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вмешательств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осложненный геморрой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 в конечностях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(кардиобольной)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острая боль или 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конечностей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человеку плохо (диабет)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человеку плохо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(причина неизвестна)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человеку плохо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(причина неизвестна)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сознания (онко)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вызов на себя дет. реаним.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вызов на себя детской бригады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вызов на себя врачебной бригады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вызов на себя фельдшерской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бригады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срочности 5 (до 20 минут)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инородное тело носа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старая травма, ухудшение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инородное тело глаза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 пищей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+ рвота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+ понос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понос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рвота + понос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отек половых органов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инородное тело прочее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плохо парализованному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моча с кровью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моча с кровью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носовое кровотечение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носовое кровотечение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кровотечение после удаления зуба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(онкология)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задыхается (туберкулез)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болит бок, поясница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после мед. вмешательств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(мастит?)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боли, отеки после мед. вмешательств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отек половых органов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алкогольное опьянение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срочности 6 (до 30 минут)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оказать помощь в пол-ке, мед. пункте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острая задержка мочи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головная боль (абстинен.-алкоголь)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выпала трубка, дренаж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экстренная перевозка для БИТ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экстренная перевозка для дет. реан.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экстренная перевозка для дет. бр.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экстренная перевозка для кардио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экстренная перевозка для врач. бр.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экстренная перевозка для реанимац.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экстренная перевозка для фельдш. бр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перевоз, из стац. в стац. для БИТ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перевоз, из стац. в стац. для дет. р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перевоз, из стац. в стац. для дета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перевоз, из стац. в стац. для кард.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перевоз, из стационара в стационар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перевоз, из стац. в стац. для реан.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перевоз, из стационара в стационар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головная боль, температура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головная боль (абстинен.-наркотик)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болит ухо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болит ухо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головная боль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+ боли в горле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+ кашель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+ боль в ухе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без осложнений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 + сыпь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взр.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рвота (онко больной)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общ.место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сыпь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человеку плохо (онкобольной) 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дежурство на массовых мероприятиях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попутный вызов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активный вызов для БИТ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активный вызов для дет. реаним.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активный вызов для детской бригады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активный вызов для кардио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активный вызов для врачеб. бригады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активный вызов для реанимац.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активный вызов для фельдш. бригады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в графе "местонахождение больного" при отсутствии специального указания, пациент находится дома или в другом месте.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