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d5e7" w14:textId="f37d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и.о. Министра образования и науки Республики Казахстан от 20 ноября 2007 года № 561 "Об утверждении Правил проведения промежуточного государственного контроля в организациях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30 ноября 2009 года № 553. Зарегистрирован в Министерстве юстиции Республики Казахстан 20 декабря 2009 года № 5972. Утратил силу приказом Министра образования и науки Республики Казахстан от 7 декабря 2011 года № 515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образования и науки РК от 07.12.2011 </w:t>
      </w:r>
      <w:r>
        <w:rPr>
          <w:rFonts w:ascii="Times New Roman"/>
          <w:b w:val="false"/>
          <w:i w:val="false"/>
          <w:color w:val="ff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образования и науки Республики Казахстан от 20 ноября 2007 года № 561 "Об утверждении Правил проведения промежуточного государственного контроля в организациях образования" (зарегистрированный в Реестре государственной регистрации нормативных правовых актов за № 5033, опубликованный в "Юридической газете" 11 января 2008 года, № 4 (1404))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промежуточного государственного контроля в организациях образования Республики Казахстан (далее - Правила),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государственном языке вносятся изменения в названии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"областного департамента образования, городов Астана и Алматы" заменить словами "областного, городов Астана и Алматы управлений образования", в тексте на государственном языке вносятся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"директора областного, городов Астаны и Алматы департамента" заменить словами "начальника областного, городов Астана и Алматы управлений";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"Положение о работе государственной комиссии утверждается Министерством."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"Национальным центром государственных стандартов образования и тестирования" заменить словами "Национальным центром тестирования";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Правил аббревиатуру "НЦГСОТ" заменить на аббревиатуру "НЦТ";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"Управления образования областей, городов Астана и Алматы ежегодно к 15 января года, следующего за отчетным периодом, предоставляют в Министерство информацию о результатах проведения внеочередной аттестации организаций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контролю в сфере образования и науки Министерства образования и науки Республики Казахстан (Калабаев Н.Б.):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представить настоящий приказ в установленном порядке на государственную регистрацию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Сарыбекова М.Н.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науки Республики Казахстан               Ж. Туймебаев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