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eff2" w14:textId="590ef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виз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и.о. Министра иностранных дел Республики Казахстан от 14 декабря 2009 года № 08-1-1-1/457 и Министра внутренних дел Республики Казахстан от 22 декабря 2009 года № 488. Зарегистрирован в Министерстве юстиции Республики Казахстан 20 января 2010 года № 6011. Утратил силу совместным приказом и.о. Министра иностранных дел Республики Казахстан от 5 марта 2013 года № 08-1-1-1/71 и Министра внутренних дел Республики Казахстан от 7 марта 2013 года № 175</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и.о. Министра иностранных дел РК от 05.03.2013 № 08-1-1-1/71 и Министра внутренних дел РК от 07.03.2013 № 175 (вводится в действие по истечении десяти календарных дней после дня его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совместного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целях дальнейшего совершенствования порядка выдачи виз Республики Казахстан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виз Республики Казахстан.</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совместные приказы Государственного секретаря - Министра иностранных дел Республики Казахстан, Министра иностранных дел Республики Казахстан, исполняющего обязанности Министра иностранных дел Республики Казахстан и Министра внутренних дел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 1 марта 2010.</w:t>
      </w:r>
    </w:p>
    <w:bookmarkEnd w:id="0"/>
    <w:p>
      <w:pPr>
        <w:spacing w:after="0"/>
        <w:ind w:left="0"/>
        <w:jc w:val="both"/>
      </w:pPr>
      <w:r>
        <w:rPr>
          <w:rFonts w:ascii="Times New Roman"/>
          <w:b w:val="false"/>
          <w:i/>
          <w:color w:val="000000"/>
          <w:sz w:val="28"/>
        </w:rPr>
        <w:t>      Министр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                       С. Баймаганбетов</w:t>
      </w:r>
    </w:p>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Министра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                       Н. Абыкаев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 Комитета</w:t>
      </w:r>
      <w:r>
        <w:br/>
      </w:r>
      <w:r>
        <w:rPr>
          <w:rFonts w:ascii="Times New Roman"/>
          <w:b w:val="false"/>
          <w:i w:val="false"/>
          <w:color w:val="000000"/>
          <w:sz w:val="28"/>
        </w:rPr>
        <w:t>
</w:t>
      </w:r>
      <w:r>
        <w:rPr>
          <w:rFonts w:ascii="Times New Roman"/>
          <w:b w:val="false"/>
          <w:i/>
          <w:color w:val="000000"/>
          <w:sz w:val="28"/>
        </w:rPr>
        <w:t>      национальной безопасности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А. Шаяхметов</w:t>
      </w:r>
      <w:r>
        <w:br/>
      </w:r>
      <w:r>
        <w:rPr>
          <w:rFonts w:ascii="Times New Roman"/>
          <w:b w:val="false"/>
          <w:i w:val="false"/>
          <w:color w:val="000000"/>
          <w:sz w:val="28"/>
        </w:rPr>
        <w:t>
</w:t>
      </w:r>
      <w:r>
        <w:rPr>
          <w:rFonts w:ascii="Times New Roman"/>
          <w:b w:val="false"/>
          <w:i/>
          <w:color w:val="000000"/>
          <w:sz w:val="28"/>
        </w:rPr>
        <w:t>      25 декабря 2009 года</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декабря 2009 года № 488</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xml:space="preserve">
Министра иностранных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декабря 2009 года   </w:t>
      </w:r>
      <w:r>
        <w:br/>
      </w:r>
      <w:r>
        <w:rPr>
          <w:rFonts w:ascii="Times New Roman"/>
          <w:b w:val="false"/>
          <w:i w:val="false"/>
          <w:color w:val="000000"/>
          <w:sz w:val="28"/>
        </w:rPr>
        <w:t xml:space="preserve">
№ 08-1-1-1/457       </w:t>
      </w:r>
    </w:p>
    <w:bookmarkEnd w:id="1"/>
    <w:bookmarkStart w:name="z6" w:id="2"/>
    <w:p>
      <w:pPr>
        <w:spacing w:after="0"/>
        <w:ind w:left="0"/>
        <w:jc w:val="left"/>
      </w:pPr>
      <w:r>
        <w:rPr>
          <w:rFonts w:ascii="Times New Roman"/>
          <w:b/>
          <w:i w:val="false"/>
          <w:color w:val="000000"/>
        </w:rPr>
        <w:t xml:space="preserve"> 
Перечень утративших силу некоторых совместных приказов</w:t>
      </w:r>
      <w:r>
        <w:br/>
      </w:r>
      <w:r>
        <w:rPr>
          <w:rFonts w:ascii="Times New Roman"/>
          <w:b/>
          <w:i w:val="false"/>
          <w:color w:val="000000"/>
        </w:rPr>
        <w:t>
Государственного секретаря - Министра иностранных дел</w:t>
      </w:r>
      <w:r>
        <w:br/>
      </w:r>
      <w:r>
        <w:rPr>
          <w:rFonts w:ascii="Times New Roman"/>
          <w:b/>
          <w:i w:val="false"/>
          <w:color w:val="000000"/>
        </w:rPr>
        <w:t>
Республики Казахстан, Министра иностранных дел Республики</w:t>
      </w:r>
      <w:r>
        <w:br/>
      </w:r>
      <w:r>
        <w:rPr>
          <w:rFonts w:ascii="Times New Roman"/>
          <w:b/>
          <w:i w:val="false"/>
          <w:color w:val="000000"/>
        </w:rPr>
        <w:t>
Казахстан, исполняющего обязанности Министра иностранных дел</w:t>
      </w:r>
      <w:r>
        <w:br/>
      </w:r>
      <w:r>
        <w:rPr>
          <w:rFonts w:ascii="Times New Roman"/>
          <w:b/>
          <w:i w:val="false"/>
          <w:color w:val="000000"/>
        </w:rPr>
        <w:t>
Республики Казахстан и Министра внутренних дел</w:t>
      </w:r>
      <w:r>
        <w:br/>
      </w:r>
      <w:r>
        <w:rPr>
          <w:rFonts w:ascii="Times New Roman"/>
          <w:b/>
          <w:i w:val="false"/>
          <w:color w:val="000000"/>
        </w:rPr>
        <w:t>
Республики Казахстан</w:t>
      </w:r>
    </w:p>
    <w:bookmarkEnd w:id="2"/>
    <w:bookmarkStart w:name="z7" w:id="3"/>
    <w:p>
      <w:pPr>
        <w:spacing w:after="0"/>
        <w:ind w:left="0"/>
        <w:jc w:val="both"/>
      </w:pPr>
      <w:r>
        <w:rPr>
          <w:rFonts w:ascii="Times New Roman"/>
          <w:b w:val="false"/>
          <w:i w:val="false"/>
          <w:color w:val="000000"/>
          <w:sz w:val="28"/>
        </w:rPr>
        <w:t>
      1. </w:t>
      </w:r>
      <w:r>
        <w:rPr>
          <w:rFonts w:ascii="Times New Roman"/>
          <w:b w:val="false"/>
          <w:i w:val="false"/>
          <w:color w:val="000000"/>
          <w:sz w:val="28"/>
        </w:rPr>
        <w:t>Совместный приказ</w:t>
      </w:r>
      <w:r>
        <w:rPr>
          <w:rFonts w:ascii="Times New Roman"/>
          <w:b w:val="false"/>
          <w:i w:val="false"/>
          <w:color w:val="000000"/>
          <w:sz w:val="28"/>
        </w:rPr>
        <w:t xml:space="preserve"> Государственного секретаря - Министра иностранных дел Республики Казахстан от 24 декабря 2002 года № 08-1/77 и Министра внутренних дел Республики Казахстан от 27 декабря 2002 года № 806 "Об утверждении Инструкции о порядке выдачи виз Республики Казахстан" (зарегистрированный в Реестре государственной регистрации нормативных правовых актов за № 2162, опубликованный в Бюллетене нормативных правовых актов центральных исполнительных и иных государственных органов Республики Казахстан, 2003 г., № 25-26, ст. 867).</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иностранных дел Республики Казахстан от 8 сентября 2003 года № 08-1/126 и Министра внутренних дел Республики Казахстан от 21 ноября 2003 года № 661 "О внесении изменения в совместный приказ Государственного секретаря - Министра иностранных дел Республики Казахстан от 24 декабря 2002 года № 08-1/77 и Министра внутренних дел Республики Казахстан от 27 декабря 2002 года № 806 "Об утверждении Инструкции о порядке выдачи виз Республики Казахстан" (зарегистрированный в Реестре государственной регистрации нормативных правовых актов за № 2604).</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иностранных дел Республики Казахстан от 3 декабря 2003 года № 08-1/187 и Министра внутренних дел Республики Казахстан от 18 декабря 2003 года № 724 "О внесении дополнений и изменения в совместный приказ Государственного секретаря - Министра иностранных дел Республики Казахстан от 24 декабря 2002 года № 08-1/77 и Министра внутренних дел Республики Казахстан от 27 декабря 2002 года № 806 "Об утверждении Инструкции о порядке выдачи виз Республики Казахстан" (зарегистрированный в Реестре государственной регистрации нормативных правовых актов за № 2662).</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иностранных дел Республики Казахстан от 25 мая 2004 года № 08-1/123 и Министра внутренних дел Республики Казахстан от 23 июня 2004 года № 357 "О внесении дополнения в совместный приказ Государственного секретаря - Министра иностранных дел Республики Казахстан от 24 декабря 2002 года № 08-1/77 и Министра внутренних дел Республики Казахстан от 27 декабря 2002 года № 806 "Об утверждении Инструкции о порядке выдачи виз Республики Казахстан" (зарегистрированный в Реестре государственной регистрации нормативных правовых актов за № 3022, опубликованный в Бюллетене нормативных правовых актов центральных исполнительных и иных государственных органов Республики Казахстан, 2005 г., № 9-13, ст. 50).</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иностранных дел Республики Казахстан от 19 октября 2004 года № 08-1/254 и Министра внутренних дел Республики Казахстан от 1 ноября 2004 года № 605 "О внесении изменений в совместный приказ Государственного секретаря - Министра иностранных дел Республики Казахстан от 24 декабря 2002 года № 08-1/77 и Министра внутренних дел Республики Казахстан от 27 декабря 2002 года № 806 "Об утверждении Инструкции о порядке выдачи виз Республики Казахстан" (зарегистрированный в Реестре государственной регистрации нормативных правовых актов за № 3247, опубликованный в Бюллетене нормативных правовых актов центральных исполнительных и иных государственных органов Республики Казахстан, 2005 г., № 14, ст. 65).</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иностранных дел Республики Казахстан от 22 сентября 2006 года № 08-1/276 и Министра внутренних дел Республики Казахстан от 25 сентября 2006 года № 468 "О внесении дополнений в совместный приказ Государственного секретаря - Министра иностранных дел Республики Казахстан от 24 декабря 2002 года № 08-1/77 и Министра внутренних дел Республики Казахстан от 27 декабря 2002 года № 806 "Об утверждении Инструкции о порядке выдачи виз Республики Казахстан" (зарегистрированный в Реестре государственной регистрации нормативных правовых актов за № 4426, опубликованный в "Юридической газете" от 12 января 2007 г., № 5 (1208).</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иностранных дел Республики Казахстан от 29 июня 2007 года № 08-1-1-1/200 и Министра внутренних дел Республики Казахстан от 4 июля 2007 года № 272 "О внесении дополнений в совместный приказ Государственного секретаря - Министра иностранных дел Республики Казахстан от 24 декабря 2002 года № 08-1/77 и Министра внутренних дел Республики Казахстан от 27 декабря 2002 года № 806 "Об утверждении Инструкции о порядке выдачи виз Республики Казахстан" (зарегистрированный в Реестре государственной регистрации нормативных правовых актов за № 4841, опубликованный в "Юридической газете" от 10 августа 2007 г., № 122 (1325).</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иностранных дел Республики Казахстан от 3 сентября 2007 года № 08-1-1-1/257 и Министра внутренних дел Республики Казахстан от 6 сентября 2007 года № 365 "О внесении дополнений в совместный приказ Государственного секретаря - Министра иностранных дел Республики Казахстан от 24 декабря 2002 года № 08-1/77 и Министра внутренних дел Республики Казахстан от 27 декабря 2002 года № 806 "Об утверждении Инструкции о порядке выдачи виз Республики Казахстан" (зарегистрированный в Реестре государственной регистрации нормативных правовых актов за № 5002, опубликованный в "Юридической газете" от 29 ноября 2007 г., № 183 (1386).</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иностранных дел Республики Казахстан от 7 декабря 2007 года № 08-1-1-1/415 и Министра внутренних дел Республики Казахстан от 24 декабря 2007 года № 494 "О внесении дополнений в совместный приказ Государственного секретаря - Министра иностранных дел Республики Казахстан от 24 декабря 2002 года № 08-1/77 и Министра внутренних дел Республики Казахстан от 27 декабря 2002 года № 806 "Об утверждении Инструкции о порядке выдачи виз Республики Казахстан" (зарегистрированный в Реестре государственной регистрации нормативных правовых актов за № 5098, опубликованный в "Юридической газете" от 1 февраля 2008 г., № 16 (1416).</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иностранных дел от 13 марта 2009 года № 08-1-1-1/55-1 и Министра внутренних дел от 27 марта 2009 года № 116 "О внесении дополнений в совместный приказ Государственного секретаря - Министра иностранных дел Республики Казахстан от 24 декабря 2002 года № 08-1/77 и Министра внутренних дел Республики Казахстан от 27 декабря 2002 года № 806 "Об утверждении Инструкции о порядке выдачи виз Республики Казахстан", (зарегистрированный в Реестре государственной регистрации нормативных правовых актов под № 5654, опубликованный в "Юридической газете" от 8 мая 2009 г., № 69 (1666).</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Совместный</w:t>
      </w:r>
      <w:r>
        <w:rPr>
          <w:rFonts w:ascii="Times New Roman"/>
          <w:b w:val="false"/>
          <w:i w:val="false"/>
          <w:color w:val="000000"/>
          <w:sz w:val="28"/>
        </w:rPr>
        <w:t xml:space="preserve"> приказ Министра иностранных дел Республики Казахстан от 28 декабря 2002 года № 08-1/81 и Министра внутренних дел Республики Казахстан от 27 декабря 2002 года № 805 "Об утверждении списка стран, в отношении граждан которых упрощены визовые процедуры", (зарегистрированный в Реестре государственной регистрации нормативных правовых актов под № 2162/1).</w:t>
      </w:r>
    </w:p>
    <w:bookmarkEnd w:id="3"/>
    <w:bookmarkStart w:name="z18" w:id="4"/>
    <w:p>
      <w:pPr>
        <w:spacing w:after="0"/>
        <w:ind w:left="0"/>
        <w:jc w:val="both"/>
      </w:pPr>
      <w:r>
        <w:rPr>
          <w:rFonts w:ascii="Times New Roman"/>
          <w:b w:val="false"/>
          <w:i w:val="false"/>
          <w:color w:val="000000"/>
          <w:sz w:val="28"/>
        </w:rPr>
        <w:t>
Утверждены совместным приказом</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декабря 2009 года № 488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иностранных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декабря 2009 года   </w:t>
      </w:r>
      <w:r>
        <w:br/>
      </w:r>
      <w:r>
        <w:rPr>
          <w:rFonts w:ascii="Times New Roman"/>
          <w:b w:val="false"/>
          <w:i w:val="false"/>
          <w:color w:val="000000"/>
          <w:sz w:val="28"/>
        </w:rPr>
        <w:t xml:space="preserve">
№ 08-1-1-1/457       </w:t>
      </w:r>
    </w:p>
    <w:bookmarkEnd w:id="4"/>
    <w:bookmarkStart w:name="z19" w:id="5"/>
    <w:p>
      <w:pPr>
        <w:spacing w:after="0"/>
        <w:ind w:left="0"/>
        <w:jc w:val="left"/>
      </w:pPr>
      <w:r>
        <w:rPr>
          <w:rFonts w:ascii="Times New Roman"/>
          <w:b/>
          <w:i w:val="false"/>
          <w:color w:val="000000"/>
        </w:rPr>
        <w:t xml:space="preserve"> 
Правила</w:t>
      </w:r>
      <w:r>
        <w:br/>
      </w:r>
      <w:r>
        <w:rPr>
          <w:rFonts w:ascii="Times New Roman"/>
          <w:b/>
          <w:i w:val="false"/>
          <w:color w:val="000000"/>
        </w:rPr>
        <w:t>
выдачи виз Республики Казахстан</w:t>
      </w:r>
    </w:p>
    <w:bookmarkEnd w:id="5"/>
    <w:bookmarkStart w:name="z20" w:id="6"/>
    <w:p>
      <w:pPr>
        <w:spacing w:after="0"/>
        <w:ind w:left="0"/>
        <w:jc w:val="left"/>
      </w:pPr>
      <w:r>
        <w:rPr>
          <w:rFonts w:ascii="Times New Roman"/>
          <w:b/>
          <w:i w:val="false"/>
          <w:color w:val="000000"/>
        </w:rPr>
        <w:t xml:space="preserve"> 
1. Общие положения</w:t>
      </w:r>
    </w:p>
    <w:bookmarkEnd w:id="6"/>
    <w:bookmarkStart w:name="z21" w:id="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пунктом 10</w:t>
      </w:r>
      <w:r>
        <w:rPr>
          <w:rFonts w:ascii="Times New Roman"/>
          <w:b w:val="false"/>
          <w:i w:val="false"/>
          <w:color w:val="000000"/>
          <w:sz w:val="28"/>
        </w:rPr>
        <w:t>  Правил въезда и пребывания иностранцев в Республике Казахстан, а также их выезда из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января 2000 года № 136 "Отдельные вопросы правового регулирования пребывания иностранцев в Республике Казахстан", и определяют порядок выдачи виз иностранцам, въезжающим в Республику Казахстан, выезжающим из Республики Казахстан, пребывающим в Республике Казахстан, а также следующим транзитом через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Положения настоящих Правил распространяются также на лиц без гражданства.</w:t>
      </w:r>
      <w:r>
        <w:br/>
      </w:r>
      <w:r>
        <w:rPr>
          <w:rFonts w:ascii="Times New Roman"/>
          <w:b w:val="false"/>
          <w:i w:val="false"/>
          <w:color w:val="000000"/>
          <w:sz w:val="28"/>
        </w:rPr>
        <w:t>
</w:t>
      </w:r>
      <w:r>
        <w:rPr>
          <w:rFonts w:ascii="Times New Roman"/>
          <w:b w:val="false"/>
          <w:i w:val="false"/>
          <w:color w:val="000000"/>
          <w:sz w:val="28"/>
        </w:rPr>
        <w:t>
      2. Выдача виз производится:</w:t>
      </w:r>
      <w:r>
        <w:br/>
      </w:r>
      <w:r>
        <w:rPr>
          <w:rFonts w:ascii="Times New Roman"/>
          <w:b w:val="false"/>
          <w:i w:val="false"/>
          <w:color w:val="000000"/>
          <w:sz w:val="28"/>
        </w:rPr>
        <w:t>
</w:t>
      </w:r>
      <w:r>
        <w:rPr>
          <w:rFonts w:ascii="Times New Roman"/>
          <w:b w:val="false"/>
          <w:i w:val="false"/>
          <w:color w:val="000000"/>
          <w:sz w:val="28"/>
        </w:rPr>
        <w:t>
      1) за границей - загранучреждениями Республики Казахстан (далее - загранучреждения РК);</w:t>
      </w:r>
      <w:r>
        <w:br/>
      </w:r>
      <w:r>
        <w:rPr>
          <w:rFonts w:ascii="Times New Roman"/>
          <w:b w:val="false"/>
          <w:i w:val="false"/>
          <w:color w:val="000000"/>
          <w:sz w:val="28"/>
        </w:rPr>
        <w:t>
</w:t>
      </w:r>
      <w:r>
        <w:rPr>
          <w:rFonts w:ascii="Times New Roman"/>
          <w:b w:val="false"/>
          <w:i w:val="false"/>
          <w:color w:val="000000"/>
          <w:sz w:val="28"/>
        </w:rPr>
        <w:t>
      2)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Департаментом консульской службы Министерства иностранных дел Республики Казахстан (далее - МИД РК);</w:t>
      </w:r>
      <w:r>
        <w:br/>
      </w:r>
      <w:r>
        <w:rPr>
          <w:rFonts w:ascii="Times New Roman"/>
          <w:b w:val="false"/>
          <w:i w:val="false"/>
          <w:color w:val="000000"/>
          <w:sz w:val="28"/>
        </w:rPr>
        <w:t>
</w:t>
      </w:r>
      <w:r>
        <w:rPr>
          <w:rFonts w:ascii="Times New Roman"/>
          <w:b w:val="false"/>
          <w:i w:val="false"/>
          <w:color w:val="000000"/>
          <w:sz w:val="28"/>
        </w:rPr>
        <w:t>
      Управлением миграционной полиции Комитета административной полиции Министерства внутренних дел Республики Казахстан и Управлениями миграционной полиции Департаментов внутренних дел городов Астаны, Алматы и областей (далее - МВД РК).</w:t>
      </w:r>
      <w:r>
        <w:br/>
      </w:r>
      <w:r>
        <w:rPr>
          <w:rFonts w:ascii="Times New Roman"/>
          <w:b w:val="false"/>
          <w:i w:val="false"/>
          <w:color w:val="000000"/>
          <w:sz w:val="28"/>
        </w:rPr>
        <w:t>
</w:t>
      </w:r>
      <w:r>
        <w:rPr>
          <w:rFonts w:ascii="Times New Roman"/>
          <w:b w:val="false"/>
          <w:i w:val="false"/>
          <w:color w:val="000000"/>
          <w:sz w:val="28"/>
        </w:rPr>
        <w:t>
      3. Продление виз осуществляется МИД РК и МВД РК.</w:t>
      </w:r>
      <w:r>
        <w:br/>
      </w:r>
      <w:r>
        <w:rPr>
          <w:rFonts w:ascii="Times New Roman"/>
          <w:b w:val="false"/>
          <w:i w:val="false"/>
          <w:color w:val="000000"/>
          <w:sz w:val="28"/>
        </w:rPr>
        <w:t>
</w:t>
      </w:r>
      <w:r>
        <w:rPr>
          <w:rFonts w:ascii="Times New Roman"/>
          <w:b w:val="false"/>
          <w:i w:val="false"/>
          <w:color w:val="000000"/>
          <w:sz w:val="28"/>
        </w:rPr>
        <w:t>
      4. Основанием для выдачи виз Республики Казахстан (далее - визы РК) являются:</w:t>
      </w:r>
      <w:r>
        <w:br/>
      </w:r>
      <w:r>
        <w:rPr>
          <w:rFonts w:ascii="Times New Roman"/>
          <w:b w:val="false"/>
          <w:i w:val="false"/>
          <w:color w:val="000000"/>
          <w:sz w:val="28"/>
        </w:rPr>
        <w:t>
</w:t>
      </w:r>
      <w:r>
        <w:rPr>
          <w:rFonts w:ascii="Times New Roman"/>
          <w:b w:val="false"/>
          <w:i w:val="false"/>
          <w:color w:val="000000"/>
          <w:sz w:val="28"/>
        </w:rPr>
        <w:t>
      1) письменные обращения государственных органов Республики Казахстан, дипломатических представительств, консульских учреждений иностранных государств, международных организаций, аккредитованных в Республике Казахстан,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разрешения органов внутренних дел для иностранцев, въезжающих в Республику Казахстан по частным делам и на постоянное жительство, а также для иностранцев, постоянно проживающих в Республике Казахстан;</w:t>
      </w:r>
      <w:r>
        <w:br/>
      </w:r>
      <w:r>
        <w:rPr>
          <w:rFonts w:ascii="Times New Roman"/>
          <w:b w:val="false"/>
          <w:i w:val="false"/>
          <w:color w:val="000000"/>
          <w:sz w:val="28"/>
        </w:rPr>
        <w:t>
</w:t>
      </w:r>
      <w:r>
        <w:rPr>
          <w:rFonts w:ascii="Times New Roman"/>
          <w:b w:val="false"/>
          <w:i w:val="false"/>
          <w:color w:val="000000"/>
          <w:sz w:val="28"/>
        </w:rPr>
        <w:t>
      3) письменные обращения юридических лиц для приглашения в Республику Казахстан иностранцев, представленные в МИД РК;</w:t>
      </w:r>
      <w:r>
        <w:br/>
      </w:r>
      <w:r>
        <w:rPr>
          <w:rFonts w:ascii="Times New Roman"/>
          <w:b w:val="false"/>
          <w:i w:val="false"/>
          <w:color w:val="000000"/>
          <w:sz w:val="28"/>
        </w:rPr>
        <w:t>
</w:t>
      </w:r>
      <w:r>
        <w:rPr>
          <w:rFonts w:ascii="Times New Roman"/>
          <w:b w:val="false"/>
          <w:i w:val="false"/>
          <w:color w:val="000000"/>
          <w:sz w:val="28"/>
        </w:rPr>
        <w:t>
      4) ходатайство уполномоченного органа по регулированию деятельности регионального финансового центра в городе Алматы (далее - РФЦА) о выдаче виз иностранцам, прибывающим на территорию Республики Казахстан для осуществления деятельности в региональном финансовом центре.</w:t>
      </w:r>
      <w:r>
        <w:br/>
      </w:r>
      <w:r>
        <w:rPr>
          <w:rFonts w:ascii="Times New Roman"/>
          <w:b w:val="false"/>
          <w:i w:val="false"/>
          <w:color w:val="000000"/>
          <w:sz w:val="28"/>
        </w:rPr>
        <w:t>
</w:t>
      </w:r>
      <w:r>
        <w:rPr>
          <w:rFonts w:ascii="Times New Roman"/>
          <w:b w:val="false"/>
          <w:i w:val="false"/>
          <w:color w:val="000000"/>
          <w:sz w:val="28"/>
        </w:rPr>
        <w:t>
      5. При выдаче виз РК учитывается миграционная ситуация в стране гражданства иностранца.</w:t>
      </w:r>
      <w:r>
        <w:br/>
      </w:r>
      <w:r>
        <w:rPr>
          <w:rFonts w:ascii="Times New Roman"/>
          <w:b w:val="false"/>
          <w:i w:val="false"/>
          <w:color w:val="000000"/>
          <w:sz w:val="28"/>
        </w:rPr>
        <w:t>
</w:t>
      </w:r>
      <w:r>
        <w:rPr>
          <w:rFonts w:ascii="Times New Roman"/>
          <w:b w:val="false"/>
          <w:i w:val="false"/>
          <w:color w:val="000000"/>
          <w:sz w:val="28"/>
        </w:rPr>
        <w:t>
      6. Оформление и согласование с Комитетом национальной безопасности Республики Казахстан (далее - КНБ РК) визовых документов осуществляется с использованием информационной системы.</w:t>
      </w:r>
    </w:p>
    <w:bookmarkEnd w:id="7"/>
    <w:bookmarkStart w:name="z36" w:id="8"/>
    <w:p>
      <w:pPr>
        <w:spacing w:after="0"/>
        <w:ind w:left="0"/>
        <w:jc w:val="left"/>
      </w:pPr>
      <w:r>
        <w:rPr>
          <w:rFonts w:ascii="Times New Roman"/>
          <w:b/>
          <w:i w:val="false"/>
          <w:color w:val="000000"/>
        </w:rPr>
        <w:t xml:space="preserve"> 
2. Кратность виз</w:t>
      </w:r>
    </w:p>
    <w:bookmarkEnd w:id="8"/>
    <w:bookmarkStart w:name="z37" w:id="9"/>
    <w:p>
      <w:pPr>
        <w:spacing w:after="0"/>
        <w:ind w:left="0"/>
        <w:jc w:val="both"/>
      </w:pPr>
      <w:r>
        <w:rPr>
          <w:rFonts w:ascii="Times New Roman"/>
          <w:b w:val="false"/>
          <w:i w:val="false"/>
          <w:color w:val="000000"/>
          <w:sz w:val="28"/>
        </w:rPr>
        <w:t>
      7. Виза РК может быть однократной, двукратной, трехкратной и многократной.</w:t>
      </w:r>
      <w:r>
        <w:br/>
      </w:r>
      <w:r>
        <w:rPr>
          <w:rFonts w:ascii="Times New Roman"/>
          <w:b w:val="false"/>
          <w:i w:val="false"/>
          <w:color w:val="000000"/>
          <w:sz w:val="28"/>
        </w:rPr>
        <w:t>
</w:t>
      </w:r>
      <w:r>
        <w:rPr>
          <w:rFonts w:ascii="Times New Roman"/>
          <w:b w:val="false"/>
          <w:i w:val="false"/>
          <w:color w:val="000000"/>
          <w:sz w:val="28"/>
        </w:rPr>
        <w:t>
      8. Однократные визы дают право иностранцу на однократный въезд в Республику Казахстан и выезд из Республики Казахстан, двукратные, трехкратные и многократные визы соответственно дают право иностранцу на двукратный, трехкратный и многократный въезд в Республику Казахстан и выезд из Республики Казахстан в пределах срока действия визы.</w:t>
      </w:r>
    </w:p>
    <w:bookmarkEnd w:id="9"/>
    <w:bookmarkStart w:name="z39" w:id="10"/>
    <w:p>
      <w:pPr>
        <w:spacing w:after="0"/>
        <w:ind w:left="0"/>
        <w:jc w:val="left"/>
      </w:pPr>
      <w:r>
        <w:rPr>
          <w:rFonts w:ascii="Times New Roman"/>
          <w:b/>
          <w:i w:val="false"/>
          <w:color w:val="000000"/>
        </w:rPr>
        <w:t xml:space="preserve"> 
3. Категории виз</w:t>
      </w:r>
    </w:p>
    <w:bookmarkEnd w:id="10"/>
    <w:bookmarkStart w:name="z40" w:id="11"/>
    <w:p>
      <w:pPr>
        <w:spacing w:after="0"/>
        <w:ind w:left="0"/>
        <w:jc w:val="both"/>
      </w:pPr>
      <w:r>
        <w:rPr>
          <w:rFonts w:ascii="Times New Roman"/>
          <w:b w:val="false"/>
          <w:i w:val="false"/>
          <w:color w:val="000000"/>
          <w:sz w:val="28"/>
        </w:rPr>
        <w:t>
      9. Визы по категориям подразделяются на:</w:t>
      </w:r>
      <w:r>
        <w:br/>
      </w:r>
      <w:r>
        <w:rPr>
          <w:rFonts w:ascii="Times New Roman"/>
          <w:b w:val="false"/>
          <w:i w:val="false"/>
          <w:color w:val="000000"/>
          <w:sz w:val="28"/>
        </w:rPr>
        <w:t>
</w:t>
      </w:r>
      <w:r>
        <w:rPr>
          <w:rFonts w:ascii="Times New Roman"/>
          <w:b w:val="false"/>
          <w:i w:val="false"/>
          <w:color w:val="000000"/>
          <w:sz w:val="28"/>
        </w:rPr>
        <w:t>
      1) дипломатические (ДВ);</w:t>
      </w:r>
      <w:r>
        <w:br/>
      </w:r>
      <w:r>
        <w:rPr>
          <w:rFonts w:ascii="Times New Roman"/>
          <w:b w:val="false"/>
          <w:i w:val="false"/>
          <w:color w:val="000000"/>
          <w:sz w:val="28"/>
        </w:rPr>
        <w:t>
</w:t>
      </w:r>
      <w:r>
        <w:rPr>
          <w:rFonts w:ascii="Times New Roman"/>
          <w:b w:val="false"/>
          <w:i w:val="false"/>
          <w:color w:val="000000"/>
          <w:sz w:val="28"/>
        </w:rPr>
        <w:t>
      2) служебные (ҚВ);</w:t>
      </w:r>
      <w:r>
        <w:br/>
      </w:r>
      <w:r>
        <w:rPr>
          <w:rFonts w:ascii="Times New Roman"/>
          <w:b w:val="false"/>
          <w:i w:val="false"/>
          <w:color w:val="000000"/>
          <w:sz w:val="28"/>
        </w:rPr>
        <w:t>
</w:t>
      </w:r>
      <w:r>
        <w:rPr>
          <w:rFonts w:ascii="Times New Roman"/>
          <w:b w:val="false"/>
          <w:i w:val="false"/>
          <w:color w:val="000000"/>
          <w:sz w:val="28"/>
        </w:rPr>
        <w:t>
      3) инвесторские (ИНВ);</w:t>
      </w:r>
      <w:r>
        <w:br/>
      </w:r>
      <w:r>
        <w:rPr>
          <w:rFonts w:ascii="Times New Roman"/>
          <w:b w:val="false"/>
          <w:i w:val="false"/>
          <w:color w:val="000000"/>
          <w:sz w:val="28"/>
        </w:rPr>
        <w:t>
</w:t>
      </w:r>
      <w:r>
        <w:rPr>
          <w:rFonts w:ascii="Times New Roman"/>
          <w:b w:val="false"/>
          <w:i w:val="false"/>
          <w:color w:val="000000"/>
          <w:sz w:val="28"/>
        </w:rPr>
        <w:t>
      4) деловые (ІСВ);</w:t>
      </w:r>
      <w:r>
        <w:br/>
      </w:r>
      <w:r>
        <w:rPr>
          <w:rFonts w:ascii="Times New Roman"/>
          <w:b w:val="false"/>
          <w:i w:val="false"/>
          <w:color w:val="000000"/>
          <w:sz w:val="28"/>
        </w:rPr>
        <w:t>
</w:t>
      </w:r>
      <w:r>
        <w:rPr>
          <w:rFonts w:ascii="Times New Roman"/>
          <w:b w:val="false"/>
          <w:i w:val="false"/>
          <w:color w:val="000000"/>
          <w:sz w:val="28"/>
        </w:rPr>
        <w:t>
      5) частные (ЖСВ);</w:t>
      </w:r>
      <w:r>
        <w:br/>
      </w:r>
      <w:r>
        <w:rPr>
          <w:rFonts w:ascii="Times New Roman"/>
          <w:b w:val="false"/>
          <w:i w:val="false"/>
          <w:color w:val="000000"/>
          <w:sz w:val="28"/>
        </w:rPr>
        <w:t>
</w:t>
      </w:r>
      <w:r>
        <w:rPr>
          <w:rFonts w:ascii="Times New Roman"/>
          <w:b w:val="false"/>
          <w:i w:val="false"/>
          <w:color w:val="000000"/>
          <w:sz w:val="28"/>
        </w:rPr>
        <w:t>
      6) туристские (ТСВ);</w:t>
      </w:r>
      <w:r>
        <w:br/>
      </w:r>
      <w:r>
        <w:rPr>
          <w:rFonts w:ascii="Times New Roman"/>
          <w:b w:val="false"/>
          <w:i w:val="false"/>
          <w:color w:val="000000"/>
          <w:sz w:val="28"/>
        </w:rPr>
        <w:t>
</w:t>
      </w:r>
      <w:r>
        <w:rPr>
          <w:rFonts w:ascii="Times New Roman"/>
          <w:b w:val="false"/>
          <w:i w:val="false"/>
          <w:color w:val="000000"/>
          <w:sz w:val="28"/>
        </w:rPr>
        <w:t>
      7) миссионерские (МИВ);</w:t>
      </w:r>
      <w:r>
        <w:br/>
      </w:r>
      <w:r>
        <w:rPr>
          <w:rFonts w:ascii="Times New Roman"/>
          <w:b w:val="false"/>
          <w:i w:val="false"/>
          <w:color w:val="000000"/>
          <w:sz w:val="28"/>
        </w:rPr>
        <w:t>
</w:t>
      </w:r>
      <w:r>
        <w:rPr>
          <w:rFonts w:ascii="Times New Roman"/>
          <w:b w:val="false"/>
          <w:i w:val="false"/>
          <w:color w:val="000000"/>
          <w:sz w:val="28"/>
        </w:rPr>
        <w:t>
      8) на учебу (ОУВ);</w:t>
      </w:r>
      <w:r>
        <w:br/>
      </w:r>
      <w:r>
        <w:rPr>
          <w:rFonts w:ascii="Times New Roman"/>
          <w:b w:val="false"/>
          <w:i w:val="false"/>
          <w:color w:val="000000"/>
          <w:sz w:val="28"/>
        </w:rPr>
        <w:t>
</w:t>
      </w:r>
      <w:r>
        <w:rPr>
          <w:rFonts w:ascii="Times New Roman"/>
          <w:b w:val="false"/>
          <w:i w:val="false"/>
          <w:color w:val="000000"/>
          <w:sz w:val="28"/>
        </w:rPr>
        <w:t>
      9) на лечение (ЕАВ);</w:t>
      </w:r>
      <w:r>
        <w:br/>
      </w:r>
      <w:r>
        <w:rPr>
          <w:rFonts w:ascii="Times New Roman"/>
          <w:b w:val="false"/>
          <w:i w:val="false"/>
          <w:color w:val="000000"/>
          <w:sz w:val="28"/>
        </w:rPr>
        <w:t>
</w:t>
      </w:r>
      <w:r>
        <w:rPr>
          <w:rFonts w:ascii="Times New Roman"/>
          <w:b w:val="false"/>
          <w:i w:val="false"/>
          <w:color w:val="000000"/>
          <w:sz w:val="28"/>
        </w:rPr>
        <w:t>
      10) на работу (ЖЕВ);</w:t>
      </w:r>
      <w:r>
        <w:br/>
      </w:r>
      <w:r>
        <w:rPr>
          <w:rFonts w:ascii="Times New Roman"/>
          <w:b w:val="false"/>
          <w:i w:val="false"/>
          <w:color w:val="000000"/>
          <w:sz w:val="28"/>
        </w:rPr>
        <w:t>
</w:t>
      </w:r>
      <w:r>
        <w:rPr>
          <w:rFonts w:ascii="Times New Roman"/>
          <w:b w:val="false"/>
          <w:i w:val="false"/>
          <w:color w:val="000000"/>
          <w:sz w:val="28"/>
        </w:rPr>
        <w:t>
      11) на постоянное жительство (ТТВ);</w:t>
      </w:r>
      <w:r>
        <w:br/>
      </w:r>
      <w:r>
        <w:rPr>
          <w:rFonts w:ascii="Times New Roman"/>
          <w:b w:val="false"/>
          <w:i w:val="false"/>
          <w:color w:val="000000"/>
          <w:sz w:val="28"/>
        </w:rPr>
        <w:t>
</w:t>
      </w:r>
      <w:r>
        <w:rPr>
          <w:rFonts w:ascii="Times New Roman"/>
          <w:b w:val="false"/>
          <w:i w:val="false"/>
          <w:color w:val="000000"/>
          <w:sz w:val="28"/>
        </w:rPr>
        <w:t>
      12) выездные (ШЖВ);</w:t>
      </w:r>
      <w:r>
        <w:br/>
      </w:r>
      <w:r>
        <w:rPr>
          <w:rFonts w:ascii="Times New Roman"/>
          <w:b w:val="false"/>
          <w:i w:val="false"/>
          <w:color w:val="000000"/>
          <w:sz w:val="28"/>
        </w:rPr>
        <w:t>
</w:t>
      </w:r>
      <w:r>
        <w:rPr>
          <w:rFonts w:ascii="Times New Roman"/>
          <w:b w:val="false"/>
          <w:i w:val="false"/>
          <w:color w:val="000000"/>
          <w:sz w:val="28"/>
        </w:rPr>
        <w:t>
      13) транзитные (ТВ).</w:t>
      </w:r>
    </w:p>
    <w:bookmarkEnd w:id="11"/>
    <w:bookmarkStart w:name="z54" w:id="12"/>
    <w:p>
      <w:pPr>
        <w:spacing w:after="0"/>
        <w:ind w:left="0"/>
        <w:jc w:val="left"/>
      </w:pPr>
      <w:r>
        <w:rPr>
          <w:rFonts w:ascii="Times New Roman"/>
          <w:b/>
          <w:i w:val="false"/>
          <w:color w:val="000000"/>
        </w:rPr>
        <w:t xml:space="preserve"> 
4. Дипломатическая виза (ДВ)</w:t>
      </w:r>
    </w:p>
    <w:bookmarkEnd w:id="12"/>
    <w:bookmarkStart w:name="z55" w:id="13"/>
    <w:p>
      <w:pPr>
        <w:spacing w:after="0"/>
        <w:ind w:left="0"/>
        <w:jc w:val="both"/>
      </w:pPr>
      <w:r>
        <w:rPr>
          <w:rFonts w:ascii="Times New Roman"/>
          <w:b w:val="false"/>
          <w:i w:val="false"/>
          <w:color w:val="000000"/>
          <w:sz w:val="28"/>
        </w:rPr>
        <w:t>
      10. Дипломатические визы выдаются:</w:t>
      </w:r>
      <w:r>
        <w:br/>
      </w:r>
      <w:r>
        <w:rPr>
          <w:rFonts w:ascii="Times New Roman"/>
          <w:b w:val="false"/>
          <w:i w:val="false"/>
          <w:color w:val="000000"/>
          <w:sz w:val="28"/>
        </w:rPr>
        <w:t>
</w:t>
      </w:r>
      <w:r>
        <w:rPr>
          <w:rFonts w:ascii="Times New Roman"/>
          <w:b w:val="false"/>
          <w:i w:val="false"/>
          <w:color w:val="000000"/>
          <w:sz w:val="28"/>
        </w:rPr>
        <w:t>
      1) дипломатическим агентам иностранных дипломатических представительств и консульским должностным лицам иностранных консульских учреждений, </w:t>
      </w:r>
      <w:r>
        <w:rPr>
          <w:rFonts w:ascii="Times New Roman"/>
          <w:b w:val="false"/>
          <w:i w:val="false"/>
          <w:color w:val="000000"/>
          <w:sz w:val="28"/>
        </w:rPr>
        <w:t>аккредитованных</w:t>
      </w:r>
      <w:r>
        <w:rPr>
          <w:rFonts w:ascii="Times New Roman"/>
          <w:b w:val="false"/>
          <w:i w:val="false"/>
          <w:color w:val="000000"/>
          <w:sz w:val="28"/>
        </w:rPr>
        <w:t xml:space="preserve"> в Республике Казахстан, направляющимся для работы в Республику Казахстан, а также членам их семей;</w:t>
      </w:r>
      <w:r>
        <w:br/>
      </w:r>
      <w:r>
        <w:rPr>
          <w:rFonts w:ascii="Times New Roman"/>
          <w:b w:val="false"/>
          <w:i w:val="false"/>
          <w:color w:val="000000"/>
          <w:sz w:val="28"/>
        </w:rPr>
        <w:t>
</w:t>
      </w:r>
      <w:r>
        <w:rPr>
          <w:rFonts w:ascii="Times New Roman"/>
          <w:b w:val="false"/>
          <w:i w:val="false"/>
          <w:color w:val="000000"/>
          <w:sz w:val="28"/>
        </w:rPr>
        <w:t>
      2) владельцам дипломатических паспортов, направляющимся в Республику Казахстан по служебным делам;</w:t>
      </w:r>
      <w:r>
        <w:br/>
      </w:r>
      <w:r>
        <w:rPr>
          <w:rFonts w:ascii="Times New Roman"/>
          <w:b w:val="false"/>
          <w:i w:val="false"/>
          <w:color w:val="000000"/>
          <w:sz w:val="28"/>
        </w:rPr>
        <w:t>
</w:t>
      </w:r>
      <w:r>
        <w:rPr>
          <w:rFonts w:ascii="Times New Roman"/>
          <w:b w:val="false"/>
          <w:i w:val="false"/>
          <w:color w:val="000000"/>
          <w:sz w:val="28"/>
        </w:rPr>
        <w:t>
      3) владельцам паспортов международных организаций, имеющим статус, приравненный к дипломатическим агентам;</w:t>
      </w:r>
      <w:r>
        <w:br/>
      </w:r>
      <w:r>
        <w:rPr>
          <w:rFonts w:ascii="Times New Roman"/>
          <w:b w:val="false"/>
          <w:i w:val="false"/>
          <w:color w:val="000000"/>
          <w:sz w:val="28"/>
        </w:rPr>
        <w:t>
</w:t>
      </w:r>
      <w:r>
        <w:rPr>
          <w:rFonts w:ascii="Times New Roman"/>
          <w:b w:val="false"/>
          <w:i w:val="false"/>
          <w:color w:val="000000"/>
          <w:sz w:val="28"/>
        </w:rPr>
        <w:t>
      4) сотрудникам международных организаций, аккредитованным в Республике Казахстан, и членам их семей;</w:t>
      </w:r>
      <w:r>
        <w:br/>
      </w:r>
      <w:r>
        <w:rPr>
          <w:rFonts w:ascii="Times New Roman"/>
          <w:b w:val="false"/>
          <w:i w:val="false"/>
          <w:color w:val="000000"/>
          <w:sz w:val="28"/>
        </w:rPr>
        <w:t>
</w:t>
      </w:r>
      <w:r>
        <w:rPr>
          <w:rFonts w:ascii="Times New Roman"/>
          <w:b w:val="false"/>
          <w:i w:val="false"/>
          <w:color w:val="000000"/>
          <w:sz w:val="28"/>
        </w:rPr>
        <w:t>
      5) главам иностранных государств, правительств и членам их семей;</w:t>
      </w:r>
      <w:r>
        <w:br/>
      </w:r>
      <w:r>
        <w:rPr>
          <w:rFonts w:ascii="Times New Roman"/>
          <w:b w:val="false"/>
          <w:i w:val="false"/>
          <w:color w:val="000000"/>
          <w:sz w:val="28"/>
        </w:rPr>
        <w:t>
</w:t>
      </w:r>
      <w:r>
        <w:rPr>
          <w:rFonts w:ascii="Times New Roman"/>
          <w:b w:val="false"/>
          <w:i w:val="false"/>
          <w:color w:val="000000"/>
          <w:sz w:val="28"/>
        </w:rPr>
        <w:t>
      6) членам парламентов, правительств иностранных государств и членам их семей - владельцам дипломатических паспортов, а также членам официальных иностранных делегаций и сопровождающим их лицам - владельцам дипломатических паспортов;</w:t>
      </w:r>
      <w:r>
        <w:br/>
      </w:r>
      <w:r>
        <w:rPr>
          <w:rFonts w:ascii="Times New Roman"/>
          <w:b w:val="false"/>
          <w:i w:val="false"/>
          <w:color w:val="000000"/>
          <w:sz w:val="28"/>
        </w:rPr>
        <w:t>
</w:t>
      </w:r>
      <w:r>
        <w:rPr>
          <w:rFonts w:ascii="Times New Roman"/>
          <w:b w:val="false"/>
          <w:i w:val="false"/>
          <w:color w:val="000000"/>
          <w:sz w:val="28"/>
        </w:rPr>
        <w:t>
      7) дипломатическим курьерам, провозящим дипломатическую почту - владельцам дипломатических паспортов, при наличии курьерского листа;</w:t>
      </w:r>
      <w:r>
        <w:br/>
      </w:r>
      <w:r>
        <w:rPr>
          <w:rFonts w:ascii="Times New Roman"/>
          <w:b w:val="false"/>
          <w:i w:val="false"/>
          <w:color w:val="000000"/>
          <w:sz w:val="28"/>
        </w:rPr>
        <w:t>
</w:t>
      </w:r>
      <w:r>
        <w:rPr>
          <w:rFonts w:ascii="Times New Roman"/>
          <w:b w:val="false"/>
          <w:i w:val="false"/>
          <w:color w:val="000000"/>
          <w:sz w:val="28"/>
        </w:rPr>
        <w:t>
      8) почетным консулам Республики Казахстан и членам их семей;</w:t>
      </w:r>
      <w:r>
        <w:br/>
      </w:r>
      <w:r>
        <w:rPr>
          <w:rFonts w:ascii="Times New Roman"/>
          <w:b w:val="false"/>
          <w:i w:val="false"/>
          <w:color w:val="000000"/>
          <w:sz w:val="28"/>
        </w:rPr>
        <w:t>
</w:t>
      </w:r>
      <w:r>
        <w:rPr>
          <w:rFonts w:ascii="Times New Roman"/>
          <w:b w:val="false"/>
          <w:i w:val="false"/>
          <w:color w:val="000000"/>
          <w:sz w:val="28"/>
        </w:rPr>
        <w:t>
      9) почетным консулам иностранных государств, аккредитованным в Республике Казахстан, и членам их семей.</w:t>
      </w:r>
      <w:r>
        <w:br/>
      </w:r>
      <w:r>
        <w:rPr>
          <w:rFonts w:ascii="Times New Roman"/>
          <w:b w:val="false"/>
          <w:i w:val="false"/>
          <w:color w:val="000000"/>
          <w:sz w:val="28"/>
        </w:rPr>
        <w:t>
</w:t>
      </w:r>
      <w:r>
        <w:rPr>
          <w:rFonts w:ascii="Times New Roman"/>
          <w:b w:val="false"/>
          <w:i w:val="false"/>
          <w:color w:val="000000"/>
          <w:sz w:val="28"/>
        </w:rPr>
        <w:t>
      11. Дипломатические визы не выдаются:</w:t>
      </w:r>
      <w:r>
        <w:br/>
      </w:r>
      <w:r>
        <w:rPr>
          <w:rFonts w:ascii="Times New Roman"/>
          <w:b w:val="false"/>
          <w:i w:val="false"/>
          <w:color w:val="000000"/>
          <w:sz w:val="28"/>
        </w:rPr>
        <w:t>
</w:t>
      </w:r>
      <w:r>
        <w:rPr>
          <w:rFonts w:ascii="Times New Roman"/>
          <w:b w:val="false"/>
          <w:i w:val="false"/>
          <w:color w:val="000000"/>
          <w:sz w:val="28"/>
        </w:rPr>
        <w:t>
      1) в случаях предъявления дипломатического паспорта лицами, дипломатическое качество которых не признается в Республике Казахстан;</w:t>
      </w:r>
      <w:r>
        <w:br/>
      </w:r>
      <w:r>
        <w:rPr>
          <w:rFonts w:ascii="Times New Roman"/>
          <w:b w:val="false"/>
          <w:i w:val="false"/>
          <w:color w:val="000000"/>
          <w:sz w:val="28"/>
        </w:rPr>
        <w:t>
</w:t>
      </w:r>
      <w:r>
        <w:rPr>
          <w:rFonts w:ascii="Times New Roman"/>
          <w:b w:val="false"/>
          <w:i w:val="false"/>
          <w:color w:val="000000"/>
          <w:sz w:val="28"/>
        </w:rPr>
        <w:t>
      2) лицам, провозящим дипломатическую почту, если они не имеют дипломатического паспорта.</w:t>
      </w:r>
      <w:r>
        <w:br/>
      </w:r>
      <w:r>
        <w:rPr>
          <w:rFonts w:ascii="Times New Roman"/>
          <w:b w:val="false"/>
          <w:i w:val="false"/>
          <w:color w:val="000000"/>
          <w:sz w:val="28"/>
        </w:rPr>
        <w:t>
</w:t>
      </w:r>
      <w:r>
        <w:rPr>
          <w:rFonts w:ascii="Times New Roman"/>
          <w:b w:val="false"/>
          <w:i w:val="false"/>
          <w:color w:val="000000"/>
          <w:sz w:val="28"/>
        </w:rPr>
        <w:t>
      12. Дипломатические визы выдаются на однократный, двукратный, трехкратный и многократный въезд и выезд.</w:t>
      </w:r>
    </w:p>
    <w:bookmarkEnd w:id="13"/>
    <w:bookmarkStart w:name="z69" w:id="14"/>
    <w:p>
      <w:pPr>
        <w:spacing w:after="0"/>
        <w:ind w:left="0"/>
        <w:jc w:val="left"/>
      </w:pPr>
      <w:r>
        <w:rPr>
          <w:rFonts w:ascii="Times New Roman"/>
          <w:b/>
          <w:i w:val="false"/>
          <w:color w:val="000000"/>
        </w:rPr>
        <w:t xml:space="preserve"> 
5. Служебная виза (ҚВ)</w:t>
      </w:r>
    </w:p>
    <w:bookmarkEnd w:id="14"/>
    <w:bookmarkStart w:name="z70" w:id="15"/>
    <w:p>
      <w:pPr>
        <w:spacing w:after="0"/>
        <w:ind w:left="0"/>
        <w:jc w:val="both"/>
      </w:pPr>
      <w:r>
        <w:rPr>
          <w:rFonts w:ascii="Times New Roman"/>
          <w:b w:val="false"/>
          <w:i w:val="false"/>
          <w:color w:val="000000"/>
          <w:sz w:val="28"/>
        </w:rPr>
        <w:t>
      13. Служебные визы выдаются:</w:t>
      </w:r>
      <w:r>
        <w:br/>
      </w:r>
      <w:r>
        <w:rPr>
          <w:rFonts w:ascii="Times New Roman"/>
          <w:b w:val="false"/>
          <w:i w:val="false"/>
          <w:color w:val="000000"/>
          <w:sz w:val="28"/>
        </w:rPr>
        <w:t>
</w:t>
      </w:r>
      <w:r>
        <w:rPr>
          <w:rFonts w:ascii="Times New Roman"/>
          <w:b w:val="false"/>
          <w:i w:val="false"/>
          <w:color w:val="000000"/>
          <w:sz w:val="28"/>
        </w:rPr>
        <w:t>
      1) владельцам паспортов международных организаций, не имеющим статус, приравненный к дипломатическим агентам, а также владельцам национальных паспортов, работающим в международных организациях;</w:t>
      </w:r>
      <w:r>
        <w:br/>
      </w:r>
      <w:r>
        <w:rPr>
          <w:rFonts w:ascii="Times New Roman"/>
          <w:b w:val="false"/>
          <w:i w:val="false"/>
          <w:color w:val="000000"/>
          <w:sz w:val="28"/>
        </w:rPr>
        <w:t>
</w:t>
      </w:r>
      <w:r>
        <w:rPr>
          <w:rFonts w:ascii="Times New Roman"/>
          <w:b w:val="false"/>
          <w:i w:val="false"/>
          <w:color w:val="000000"/>
          <w:sz w:val="28"/>
        </w:rPr>
        <w:t>
      2) владельцам служебных паспортов, направляющимся в Республику Казахстан по служебным делам;</w:t>
      </w:r>
      <w:r>
        <w:br/>
      </w:r>
      <w:r>
        <w:rPr>
          <w:rFonts w:ascii="Times New Roman"/>
          <w:b w:val="false"/>
          <w:i w:val="false"/>
          <w:color w:val="000000"/>
          <w:sz w:val="28"/>
        </w:rPr>
        <w:t>
</w:t>
      </w:r>
      <w:r>
        <w:rPr>
          <w:rFonts w:ascii="Times New Roman"/>
          <w:b w:val="false"/>
          <w:i w:val="false"/>
          <w:color w:val="000000"/>
          <w:sz w:val="28"/>
        </w:rPr>
        <w:t>
      3) членам официальных иностранных делегаций и сопровождающим их лицам;</w:t>
      </w:r>
      <w:r>
        <w:br/>
      </w:r>
      <w:r>
        <w:rPr>
          <w:rFonts w:ascii="Times New Roman"/>
          <w:b w:val="false"/>
          <w:i w:val="false"/>
          <w:color w:val="000000"/>
          <w:sz w:val="28"/>
        </w:rPr>
        <w:t>
</w:t>
      </w:r>
      <w:r>
        <w:rPr>
          <w:rFonts w:ascii="Times New Roman"/>
          <w:b w:val="false"/>
          <w:i w:val="false"/>
          <w:color w:val="000000"/>
          <w:sz w:val="28"/>
        </w:rPr>
        <w:t>
      4) членам административно-технического и обслуживающего персонала дипломатических представительств и международных организаций, консульским служащим, работникам обслуживающего персонала консульских учреждений иностранных государств, аккредитованных в Республике Казахстан, и членам их семей;</w:t>
      </w:r>
      <w:r>
        <w:br/>
      </w:r>
      <w:r>
        <w:rPr>
          <w:rFonts w:ascii="Times New Roman"/>
          <w:b w:val="false"/>
          <w:i w:val="false"/>
          <w:color w:val="000000"/>
          <w:sz w:val="28"/>
        </w:rPr>
        <w:t>
</w:t>
      </w:r>
      <w:r>
        <w:rPr>
          <w:rFonts w:ascii="Times New Roman"/>
          <w:b w:val="false"/>
          <w:i w:val="false"/>
          <w:color w:val="000000"/>
          <w:sz w:val="28"/>
        </w:rPr>
        <w:t>
      5) дипломатическим курьерам, провозящим дипломатическую почту, если они не имеют дипломатического паспорта, при наличии курьерского листа;</w:t>
      </w:r>
      <w:r>
        <w:br/>
      </w:r>
      <w:r>
        <w:rPr>
          <w:rFonts w:ascii="Times New Roman"/>
          <w:b w:val="false"/>
          <w:i w:val="false"/>
          <w:color w:val="000000"/>
          <w:sz w:val="28"/>
        </w:rPr>
        <w:t>
</w:t>
      </w:r>
      <w:r>
        <w:rPr>
          <w:rFonts w:ascii="Times New Roman"/>
          <w:b w:val="false"/>
          <w:i w:val="false"/>
          <w:color w:val="000000"/>
          <w:sz w:val="28"/>
        </w:rPr>
        <w:t>
      6) лицам, направляющимся в Республику Казахстан по приглашению Администрации Президента Республики Казахстан, Парламента Республики Казахстан, Правительства Республики Казахстан, Конституционного Совета Республики Казахстан, Верховного Суда Республики Казахстан и Центральной избирательной комиссии Республики Казахстан, органов, непосредственно подчиненных и подотчетных Президенту Республики Казахстан, центральных исполнительных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7) военнослужащим иностранных государств, направляющимся в Республику Казахстан по служебным делам;</w:t>
      </w:r>
      <w:r>
        <w:br/>
      </w:r>
      <w:r>
        <w:rPr>
          <w:rFonts w:ascii="Times New Roman"/>
          <w:b w:val="false"/>
          <w:i w:val="false"/>
          <w:color w:val="000000"/>
          <w:sz w:val="28"/>
        </w:rPr>
        <w:t>
</w:t>
      </w:r>
      <w:r>
        <w:rPr>
          <w:rFonts w:ascii="Times New Roman"/>
          <w:b w:val="false"/>
          <w:i w:val="false"/>
          <w:color w:val="000000"/>
          <w:sz w:val="28"/>
        </w:rPr>
        <w:t>
      8) лицам, направляющимся в командировку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w:t>
      </w:r>
      <w:r>
        <w:br/>
      </w:r>
      <w:r>
        <w:rPr>
          <w:rFonts w:ascii="Times New Roman"/>
          <w:b w:val="false"/>
          <w:i w:val="false"/>
          <w:color w:val="000000"/>
          <w:sz w:val="28"/>
        </w:rPr>
        <w:t>
</w:t>
      </w:r>
      <w:r>
        <w:rPr>
          <w:rFonts w:ascii="Times New Roman"/>
          <w:b w:val="false"/>
          <w:i w:val="false"/>
          <w:color w:val="000000"/>
          <w:sz w:val="28"/>
        </w:rPr>
        <w:t>
      9) представителям средств массовой информации, аккредитованным в Республике Казахстан и направляющимся в Республику Казахстан на основании указания руководства МИД РК.</w:t>
      </w:r>
      <w:r>
        <w:br/>
      </w:r>
      <w:r>
        <w:rPr>
          <w:rFonts w:ascii="Times New Roman"/>
          <w:b w:val="false"/>
          <w:i w:val="false"/>
          <w:color w:val="000000"/>
          <w:sz w:val="28"/>
        </w:rPr>
        <w:t>
</w:t>
      </w:r>
      <w:r>
        <w:rPr>
          <w:rFonts w:ascii="Times New Roman"/>
          <w:b w:val="false"/>
          <w:i w:val="false"/>
          <w:color w:val="000000"/>
          <w:sz w:val="28"/>
        </w:rPr>
        <w:t>
      14. Служебные визы выдаются на однократный, двукратный, трехкратный и многократный въезд и выезд.</w:t>
      </w:r>
    </w:p>
    <w:bookmarkEnd w:id="15"/>
    <w:bookmarkStart w:name="z81" w:id="16"/>
    <w:p>
      <w:pPr>
        <w:spacing w:after="0"/>
        <w:ind w:left="0"/>
        <w:jc w:val="left"/>
      </w:pPr>
      <w:r>
        <w:rPr>
          <w:rFonts w:ascii="Times New Roman"/>
          <w:b/>
          <w:i w:val="false"/>
          <w:color w:val="000000"/>
        </w:rPr>
        <w:t xml:space="preserve"> 
6. Инвесторская виза (ИНВ)</w:t>
      </w:r>
    </w:p>
    <w:bookmarkEnd w:id="16"/>
    <w:bookmarkStart w:name="z82" w:id="17"/>
    <w:p>
      <w:pPr>
        <w:spacing w:after="0"/>
        <w:ind w:left="0"/>
        <w:jc w:val="both"/>
      </w:pPr>
      <w:r>
        <w:rPr>
          <w:rFonts w:ascii="Times New Roman"/>
          <w:b w:val="false"/>
          <w:i w:val="false"/>
          <w:color w:val="000000"/>
          <w:sz w:val="28"/>
        </w:rPr>
        <w:t>
      15. Инвесторские визы выдаются иностранцам - руководителям и представителям управленческого звена иностранных юридических лиц, участвующих в инвестировании экономики Республики Казахстан, участникам РФЦА, а также членам их семей.</w:t>
      </w:r>
      <w:r>
        <w:br/>
      </w:r>
      <w:r>
        <w:rPr>
          <w:rFonts w:ascii="Times New Roman"/>
          <w:b w:val="false"/>
          <w:i w:val="false"/>
          <w:color w:val="000000"/>
          <w:sz w:val="28"/>
        </w:rPr>
        <w:t>
</w:t>
      </w:r>
      <w:r>
        <w:rPr>
          <w:rFonts w:ascii="Times New Roman"/>
          <w:b w:val="false"/>
          <w:i w:val="false"/>
          <w:color w:val="000000"/>
          <w:sz w:val="28"/>
        </w:rPr>
        <w:t>
      16. Однократные инвесторские визы выдаются без приглашения в день обращения по указанию руководства МИД РК, либо по согласованию с главами загранучреждений РК, при наличии ходатайств иностранных юридических лиц или Комитета по инвестициям Министерства индустрии и торговли Республики Казахстан, с предварительной проверкой на предмет отсутствия ограничений во въезде на территорию Республики Казахстан и последующим информированием МИД РК о факте выдачи визы.</w:t>
      </w:r>
      <w:r>
        <w:br/>
      </w:r>
      <w:r>
        <w:rPr>
          <w:rFonts w:ascii="Times New Roman"/>
          <w:b w:val="false"/>
          <w:i w:val="false"/>
          <w:color w:val="000000"/>
          <w:sz w:val="28"/>
        </w:rPr>
        <w:t>
</w:t>
      </w:r>
      <w:r>
        <w:rPr>
          <w:rFonts w:ascii="Times New Roman"/>
          <w:b w:val="false"/>
          <w:i w:val="false"/>
          <w:color w:val="000000"/>
          <w:sz w:val="28"/>
        </w:rPr>
        <w:t>
      Однократные инвесторские визы на срок до 30 суток могут выдаваться участникам РФЦА в день обращения по согласованным ходатайствам уполномоченного органа по регулированию деятельности РФЦА.</w:t>
      </w:r>
      <w:r>
        <w:br/>
      </w:r>
      <w:r>
        <w:rPr>
          <w:rFonts w:ascii="Times New Roman"/>
          <w:b w:val="false"/>
          <w:i w:val="false"/>
          <w:color w:val="000000"/>
          <w:sz w:val="28"/>
        </w:rPr>
        <w:t>
</w:t>
      </w:r>
      <w:r>
        <w:rPr>
          <w:rFonts w:ascii="Times New Roman"/>
          <w:b w:val="false"/>
          <w:i w:val="false"/>
          <w:color w:val="000000"/>
          <w:sz w:val="28"/>
        </w:rPr>
        <w:t>
      17. Многократные инвесторские визы выдаются участникам (дилерам, брокерам, эмитентам) РФЦА, членам международного совета при администрации РФЦА, а также членам их семей на основании ходатайств уполномоченного органа по регулированию деятельности РФЦА и согласованных с МИД РК, МВД РК и КНБ РК списков участников РФЦА с их паспортными данными. Согласование ходатайств уполномоченного органа по регулированию деятельности РФЦА в органах национальной безопасности осуществляется в срок, не превышающий 3 рабочих дней. При выдаче многократных инвесторских виз требуется согласование с МИД РК.</w:t>
      </w:r>
      <w:r>
        <w:br/>
      </w:r>
      <w:r>
        <w:rPr>
          <w:rFonts w:ascii="Times New Roman"/>
          <w:b w:val="false"/>
          <w:i w:val="false"/>
          <w:color w:val="000000"/>
          <w:sz w:val="28"/>
        </w:rPr>
        <w:t>
</w:t>
      </w:r>
      <w:r>
        <w:rPr>
          <w:rFonts w:ascii="Times New Roman"/>
          <w:b w:val="false"/>
          <w:i w:val="false"/>
          <w:color w:val="000000"/>
          <w:sz w:val="28"/>
        </w:rPr>
        <w:t>
      18. Уполномоченный орган по регулированию деятельности РФЦА своевременно предоставляет в МИД РК, МВД РК и КНБ РК достоверные сведения, предусмотренные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19. Инвесторские визы выдаются на однократный, двукратный, трехкратный и многократный въезд и выезд.</w:t>
      </w:r>
    </w:p>
    <w:bookmarkEnd w:id="17"/>
    <w:bookmarkStart w:name="z88" w:id="18"/>
    <w:p>
      <w:pPr>
        <w:spacing w:after="0"/>
        <w:ind w:left="0"/>
        <w:jc w:val="left"/>
      </w:pPr>
      <w:r>
        <w:rPr>
          <w:rFonts w:ascii="Times New Roman"/>
          <w:b/>
          <w:i w:val="false"/>
          <w:color w:val="000000"/>
        </w:rPr>
        <w:t xml:space="preserve"> 
7. Деловая виза (ІСВ)</w:t>
      </w:r>
    </w:p>
    <w:bookmarkEnd w:id="18"/>
    <w:bookmarkStart w:name="z89" w:id="19"/>
    <w:p>
      <w:pPr>
        <w:spacing w:after="0"/>
        <w:ind w:left="0"/>
        <w:jc w:val="both"/>
      </w:pPr>
      <w:r>
        <w:rPr>
          <w:rFonts w:ascii="Times New Roman"/>
          <w:b w:val="false"/>
          <w:i w:val="false"/>
          <w:color w:val="000000"/>
          <w:sz w:val="28"/>
        </w:rPr>
        <w:t>
      20. Деловые визы выдаются иностранцам, направляющимся в Республику Казахстан с деловыми целями:</w:t>
      </w:r>
      <w:r>
        <w:br/>
      </w:r>
      <w:r>
        <w:rPr>
          <w:rFonts w:ascii="Times New Roman"/>
          <w:b w:val="false"/>
          <w:i w:val="false"/>
          <w:color w:val="000000"/>
          <w:sz w:val="28"/>
        </w:rPr>
        <w:t>
</w:t>
      </w:r>
      <w:r>
        <w:rPr>
          <w:rFonts w:ascii="Times New Roman"/>
          <w:b w:val="false"/>
          <w:i w:val="false"/>
          <w:color w:val="000000"/>
          <w:sz w:val="28"/>
        </w:rPr>
        <w:t>
      1) командировка;</w:t>
      </w:r>
      <w:r>
        <w:br/>
      </w:r>
      <w:r>
        <w:rPr>
          <w:rFonts w:ascii="Times New Roman"/>
          <w:b w:val="false"/>
          <w:i w:val="false"/>
          <w:color w:val="000000"/>
          <w:sz w:val="28"/>
        </w:rPr>
        <w:t>
</w:t>
      </w:r>
      <w:r>
        <w:rPr>
          <w:rFonts w:ascii="Times New Roman"/>
          <w:b w:val="false"/>
          <w:i w:val="false"/>
          <w:color w:val="000000"/>
          <w:sz w:val="28"/>
        </w:rPr>
        <w:t>
      2) проведение переговоров, заключение контрактов, оказание консультационных или аудиторских услуг;</w:t>
      </w:r>
      <w:r>
        <w:br/>
      </w:r>
      <w:r>
        <w:rPr>
          <w:rFonts w:ascii="Times New Roman"/>
          <w:b w:val="false"/>
          <w:i w:val="false"/>
          <w:color w:val="000000"/>
          <w:sz w:val="28"/>
        </w:rPr>
        <w:t>
</w:t>
      </w:r>
      <w:r>
        <w:rPr>
          <w:rFonts w:ascii="Times New Roman"/>
          <w:b w:val="false"/>
          <w:i w:val="false"/>
          <w:color w:val="000000"/>
          <w:sz w:val="28"/>
        </w:rPr>
        <w:t>
      3) участие в конференциях, симпозиумах, форумах, выставках, концертах, культурных, научных, спортивных и других мероприятиях;</w:t>
      </w:r>
      <w:r>
        <w:br/>
      </w:r>
      <w:r>
        <w:rPr>
          <w:rFonts w:ascii="Times New Roman"/>
          <w:b w:val="false"/>
          <w:i w:val="false"/>
          <w:color w:val="000000"/>
          <w:sz w:val="28"/>
        </w:rPr>
        <w:t>
</w:t>
      </w:r>
      <w:r>
        <w:rPr>
          <w:rFonts w:ascii="Times New Roman"/>
          <w:b w:val="false"/>
          <w:i w:val="false"/>
          <w:color w:val="000000"/>
          <w:sz w:val="28"/>
        </w:rPr>
        <w:t>
      4) по программам молодежных, студенческих и школьных обменов, за исключением обучения в образовательных учреждениях Республики Казахстан;</w:t>
      </w:r>
      <w:r>
        <w:br/>
      </w:r>
      <w:r>
        <w:rPr>
          <w:rFonts w:ascii="Times New Roman"/>
          <w:b w:val="false"/>
          <w:i w:val="false"/>
          <w:color w:val="000000"/>
          <w:sz w:val="28"/>
        </w:rPr>
        <w:t>
</w:t>
      </w:r>
      <w:r>
        <w:rPr>
          <w:rFonts w:ascii="Times New Roman"/>
          <w:b w:val="false"/>
          <w:i w:val="false"/>
          <w:color w:val="000000"/>
          <w:sz w:val="28"/>
        </w:rPr>
        <w:t>
      5) осуществление международных автомобильных перевозок;</w:t>
      </w:r>
      <w:r>
        <w:br/>
      </w:r>
      <w:r>
        <w:rPr>
          <w:rFonts w:ascii="Times New Roman"/>
          <w:b w:val="false"/>
          <w:i w:val="false"/>
          <w:color w:val="000000"/>
          <w:sz w:val="28"/>
        </w:rPr>
        <w:t>
</w:t>
      </w:r>
      <w:r>
        <w:rPr>
          <w:rFonts w:ascii="Times New Roman"/>
          <w:b w:val="false"/>
          <w:i w:val="false"/>
          <w:color w:val="000000"/>
          <w:sz w:val="28"/>
        </w:rPr>
        <w:t>
      6) членам экипажей самолетов регулярных и чартерных авиарейсов, не имеющим удостоверение Международной организации гражданской авиации (ИКАО), а также поездных бригад и экипажей судов;</w:t>
      </w:r>
      <w:r>
        <w:br/>
      </w:r>
      <w:r>
        <w:rPr>
          <w:rFonts w:ascii="Times New Roman"/>
          <w:b w:val="false"/>
          <w:i w:val="false"/>
          <w:color w:val="000000"/>
          <w:sz w:val="28"/>
        </w:rPr>
        <w:t>
</w:t>
      </w:r>
      <w:r>
        <w:rPr>
          <w:rFonts w:ascii="Times New Roman"/>
          <w:b w:val="false"/>
          <w:i w:val="false"/>
          <w:color w:val="000000"/>
          <w:sz w:val="28"/>
        </w:rPr>
        <w:t>
      7) сопровождение гуманитарной помощи;</w:t>
      </w:r>
      <w:r>
        <w:br/>
      </w:r>
      <w:r>
        <w:rPr>
          <w:rFonts w:ascii="Times New Roman"/>
          <w:b w:val="false"/>
          <w:i w:val="false"/>
          <w:color w:val="000000"/>
          <w:sz w:val="28"/>
        </w:rPr>
        <w:t>
</w:t>
      </w:r>
      <w:r>
        <w:rPr>
          <w:rFonts w:ascii="Times New Roman"/>
          <w:b w:val="false"/>
          <w:i w:val="false"/>
          <w:color w:val="000000"/>
          <w:sz w:val="28"/>
        </w:rPr>
        <w:t>
      8) чтение краткосрочных лекций, ведение занятий в высших учебных заведениях;</w:t>
      </w:r>
      <w:r>
        <w:br/>
      </w:r>
      <w:r>
        <w:rPr>
          <w:rFonts w:ascii="Times New Roman"/>
          <w:b w:val="false"/>
          <w:i w:val="false"/>
          <w:color w:val="000000"/>
          <w:sz w:val="28"/>
        </w:rPr>
        <w:t>
</w:t>
      </w:r>
      <w:r>
        <w:rPr>
          <w:rFonts w:ascii="Times New Roman"/>
          <w:b w:val="false"/>
          <w:i w:val="false"/>
          <w:color w:val="000000"/>
          <w:sz w:val="28"/>
        </w:rPr>
        <w:t>
      9) монтаж, ремонт и техническое обслуживание оборудования;</w:t>
      </w:r>
      <w:r>
        <w:br/>
      </w:r>
      <w:r>
        <w:rPr>
          <w:rFonts w:ascii="Times New Roman"/>
          <w:b w:val="false"/>
          <w:i w:val="false"/>
          <w:color w:val="000000"/>
          <w:sz w:val="28"/>
        </w:rPr>
        <w:t>
</w:t>
      </w:r>
      <w:r>
        <w:rPr>
          <w:rFonts w:ascii="Times New Roman"/>
          <w:b w:val="false"/>
          <w:i w:val="false"/>
          <w:color w:val="000000"/>
          <w:sz w:val="28"/>
        </w:rPr>
        <w:t>
      10) учредителям, соучредителям юридических лиц, зарегистрированных в органах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21. Основаниями для выдачи виз категории деловая (ІСВ) являются:</w:t>
      </w:r>
      <w:r>
        <w:br/>
      </w:r>
      <w:r>
        <w:rPr>
          <w:rFonts w:ascii="Times New Roman"/>
          <w:b w:val="false"/>
          <w:i w:val="false"/>
          <w:color w:val="000000"/>
          <w:sz w:val="28"/>
        </w:rPr>
        <w:t>
</w:t>
      </w:r>
      <w:r>
        <w:rPr>
          <w:rFonts w:ascii="Times New Roman"/>
          <w:b w:val="false"/>
          <w:i w:val="false"/>
          <w:color w:val="000000"/>
          <w:sz w:val="28"/>
        </w:rPr>
        <w:t>
      1) приглашения государственных органов и негосударственных юридических лиц Республики Казахстан, дипломатических представительств, консульских учреждений иностранных государств, международных организаций, аккредитованных в Республике Казахстан;</w:t>
      </w:r>
      <w:r>
        <w:br/>
      </w:r>
      <w:r>
        <w:rPr>
          <w:rFonts w:ascii="Times New Roman"/>
          <w:b w:val="false"/>
          <w:i w:val="false"/>
          <w:color w:val="000000"/>
          <w:sz w:val="28"/>
        </w:rPr>
        <w:t>
</w:t>
      </w:r>
      <w:r>
        <w:rPr>
          <w:rFonts w:ascii="Times New Roman"/>
          <w:b w:val="false"/>
          <w:i w:val="false"/>
          <w:color w:val="000000"/>
          <w:sz w:val="28"/>
        </w:rPr>
        <w:t>
      2) письменное обращение в загранучреждение РК граждан стран,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а также иностранцев казахской национальности (при наличии документов, подтверждающих их национальную принадлежность) без приглашения и указания МИД РК.</w:t>
      </w:r>
      <w:r>
        <w:br/>
      </w:r>
      <w:r>
        <w:rPr>
          <w:rFonts w:ascii="Times New Roman"/>
          <w:b w:val="false"/>
          <w:i w:val="false"/>
          <w:color w:val="000000"/>
          <w:sz w:val="28"/>
        </w:rPr>
        <w:t>
</w:t>
      </w:r>
      <w:r>
        <w:rPr>
          <w:rFonts w:ascii="Times New Roman"/>
          <w:b w:val="false"/>
          <w:i w:val="false"/>
          <w:color w:val="000000"/>
          <w:sz w:val="28"/>
        </w:rPr>
        <w:t>
      22. Деловые визы выдаются на однократный, двукратный, трехкратный и многократный въезд и выезд.</w:t>
      </w:r>
    </w:p>
    <w:bookmarkEnd w:id="19"/>
    <w:bookmarkStart w:name="z104" w:id="20"/>
    <w:p>
      <w:pPr>
        <w:spacing w:after="0"/>
        <w:ind w:left="0"/>
        <w:jc w:val="left"/>
      </w:pPr>
      <w:r>
        <w:rPr>
          <w:rFonts w:ascii="Times New Roman"/>
          <w:b/>
          <w:i w:val="false"/>
          <w:color w:val="000000"/>
        </w:rPr>
        <w:t xml:space="preserve"> 
8. Частная виза (ЖСВ)</w:t>
      </w:r>
    </w:p>
    <w:bookmarkEnd w:id="20"/>
    <w:bookmarkStart w:name="z105" w:id="21"/>
    <w:p>
      <w:pPr>
        <w:spacing w:after="0"/>
        <w:ind w:left="0"/>
        <w:jc w:val="both"/>
      </w:pPr>
      <w:r>
        <w:rPr>
          <w:rFonts w:ascii="Times New Roman"/>
          <w:b w:val="false"/>
          <w:i w:val="false"/>
          <w:color w:val="000000"/>
          <w:sz w:val="28"/>
        </w:rPr>
        <w:t>
      23. Частные визы выдаются иностранцам, направляющимся в Республику Казахстан по частным делам, на основании одного из следующих документов:</w:t>
      </w:r>
      <w:r>
        <w:br/>
      </w:r>
      <w:r>
        <w:rPr>
          <w:rFonts w:ascii="Times New Roman"/>
          <w:b w:val="false"/>
          <w:i w:val="false"/>
          <w:color w:val="000000"/>
          <w:sz w:val="28"/>
        </w:rPr>
        <w:t>
</w:t>
      </w:r>
      <w:r>
        <w:rPr>
          <w:rFonts w:ascii="Times New Roman"/>
          <w:b w:val="false"/>
          <w:i w:val="false"/>
          <w:color w:val="000000"/>
          <w:sz w:val="28"/>
        </w:rPr>
        <w:t>
      1) приглашения, выданного МВД РК;</w:t>
      </w:r>
      <w:r>
        <w:br/>
      </w:r>
      <w:r>
        <w:rPr>
          <w:rFonts w:ascii="Times New Roman"/>
          <w:b w:val="false"/>
          <w:i w:val="false"/>
          <w:color w:val="000000"/>
          <w:sz w:val="28"/>
        </w:rPr>
        <w:t>
</w:t>
      </w:r>
      <w:r>
        <w:rPr>
          <w:rFonts w:ascii="Times New Roman"/>
          <w:b w:val="false"/>
          <w:i w:val="false"/>
          <w:color w:val="000000"/>
          <w:sz w:val="28"/>
        </w:rPr>
        <w:t>
      2) указания МИД РК о выдаче визы, оформленного на основании приглашений дипломатических представительств и консульских учреждений иностранных государств, международных организаций, аккредитованных в Республике Казахстан;</w:t>
      </w:r>
      <w:r>
        <w:br/>
      </w:r>
      <w:r>
        <w:rPr>
          <w:rFonts w:ascii="Times New Roman"/>
          <w:b w:val="false"/>
          <w:i w:val="false"/>
          <w:color w:val="000000"/>
          <w:sz w:val="28"/>
        </w:rPr>
        <w:t>
</w:t>
      </w:r>
      <w:r>
        <w:rPr>
          <w:rFonts w:ascii="Times New Roman"/>
          <w:b w:val="false"/>
          <w:i w:val="false"/>
          <w:color w:val="000000"/>
          <w:sz w:val="28"/>
        </w:rPr>
        <w:t>
      3) указания МИД РК о выдаче визы, оформленного на основании решения Комитета уголовно-исполнительной системы Министерства юстиции Республики Казахстан, иностранцам, направляющимся для встречи с лицами, отбывающими наказание в исправительных учреждениях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4) указания МИД РК о выдаче визы, оформленного на основании приглашений Министерства образования и науки Республики Казахстан (далее - МОН РК), управлений образования областей, городов Астана и Алматы, иностранцам, изъявившим желание усыновить (удочерить) детей граждан Республики Казахстан и состоящим на консульском учете как кандидаты в усыновители;</w:t>
      </w:r>
      <w:r>
        <w:br/>
      </w:r>
      <w:r>
        <w:rPr>
          <w:rFonts w:ascii="Times New Roman"/>
          <w:b w:val="false"/>
          <w:i w:val="false"/>
          <w:color w:val="000000"/>
          <w:sz w:val="28"/>
        </w:rPr>
        <w:t>
</w:t>
      </w:r>
      <w:r>
        <w:rPr>
          <w:rFonts w:ascii="Times New Roman"/>
          <w:b w:val="false"/>
          <w:i w:val="false"/>
          <w:color w:val="000000"/>
          <w:sz w:val="28"/>
        </w:rPr>
        <w:t>
      5) письменных заявлений иностранцев, направляющихся в Республику Казахстан на похороны или в случаях болезни родных/близких, с приложением подтверждающих документов;</w:t>
      </w:r>
      <w:r>
        <w:br/>
      </w:r>
      <w:r>
        <w:rPr>
          <w:rFonts w:ascii="Times New Roman"/>
          <w:b w:val="false"/>
          <w:i w:val="false"/>
          <w:color w:val="000000"/>
          <w:sz w:val="28"/>
        </w:rPr>
        <w:t>
</w:t>
      </w:r>
      <w:r>
        <w:rPr>
          <w:rFonts w:ascii="Times New Roman"/>
          <w:b w:val="false"/>
          <w:i w:val="false"/>
          <w:color w:val="000000"/>
          <w:sz w:val="28"/>
        </w:rPr>
        <w:t>
      6) письменных заявлений иностранцев с приложением документов, подтверждающих их связь с Республикой Казахстан (графа о месте рождения в Республике Казахстан в национальном паспорте или свидетельство о рождении в Республики Казахстан, документ о захоронении в Республике Казахстан родственника, справка о выходе из гражданства Республики Казахстан или утрате гражданства Республики Казахстан);</w:t>
      </w:r>
      <w:r>
        <w:br/>
      </w:r>
      <w:r>
        <w:rPr>
          <w:rFonts w:ascii="Times New Roman"/>
          <w:b w:val="false"/>
          <w:i w:val="false"/>
          <w:color w:val="000000"/>
          <w:sz w:val="28"/>
        </w:rPr>
        <w:t>
</w:t>
      </w:r>
      <w:r>
        <w:rPr>
          <w:rFonts w:ascii="Times New Roman"/>
          <w:b w:val="false"/>
          <w:i w:val="false"/>
          <w:color w:val="000000"/>
          <w:sz w:val="28"/>
        </w:rPr>
        <w:t>
      7) письменных заявлений иностранцев казахской национальности (при наличии документов, подтверждающих их национальную принадлежность), постоянно проживающих на территории Республики Казахстан в период до фактического получения документов, подтверждающих гражданство Республики Казахстан или вид на жительство;</w:t>
      </w:r>
      <w:r>
        <w:br/>
      </w:r>
      <w:r>
        <w:rPr>
          <w:rFonts w:ascii="Times New Roman"/>
          <w:b w:val="false"/>
          <w:i w:val="false"/>
          <w:color w:val="000000"/>
          <w:sz w:val="28"/>
        </w:rPr>
        <w:t>
</w:t>
      </w:r>
      <w:r>
        <w:rPr>
          <w:rFonts w:ascii="Times New Roman"/>
          <w:b w:val="false"/>
          <w:i w:val="false"/>
          <w:color w:val="000000"/>
          <w:sz w:val="28"/>
        </w:rPr>
        <w:t>
      8) письменных заявлений граждан стран,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9) письменных заявлений граждан Республики Казахстан, въезжающих в Республику Казахстан совместно с супругами, детьми или родителями - иностранцами, по согласованию с МИД РК.</w:t>
      </w:r>
      <w:r>
        <w:br/>
      </w:r>
      <w:r>
        <w:rPr>
          <w:rFonts w:ascii="Times New Roman"/>
          <w:b w:val="false"/>
          <w:i w:val="false"/>
          <w:color w:val="000000"/>
          <w:sz w:val="28"/>
        </w:rPr>
        <w:t>
</w:t>
      </w:r>
      <w:r>
        <w:rPr>
          <w:rFonts w:ascii="Times New Roman"/>
          <w:b w:val="false"/>
          <w:i w:val="false"/>
          <w:color w:val="000000"/>
          <w:sz w:val="28"/>
        </w:rPr>
        <w:t>
      24. Частные визы выдаются на однократный, двукратный, трехкратный въезд и выезд.</w:t>
      </w:r>
    </w:p>
    <w:bookmarkEnd w:id="21"/>
    <w:bookmarkStart w:name="z116" w:id="22"/>
    <w:p>
      <w:pPr>
        <w:spacing w:after="0"/>
        <w:ind w:left="0"/>
        <w:jc w:val="left"/>
      </w:pPr>
      <w:r>
        <w:rPr>
          <w:rFonts w:ascii="Times New Roman"/>
          <w:b/>
          <w:i w:val="false"/>
          <w:color w:val="000000"/>
        </w:rPr>
        <w:t xml:space="preserve"> 
9. Туристская виза (TСВ)</w:t>
      </w:r>
    </w:p>
    <w:bookmarkEnd w:id="22"/>
    <w:bookmarkStart w:name="z117" w:id="23"/>
    <w:p>
      <w:pPr>
        <w:spacing w:after="0"/>
        <w:ind w:left="0"/>
        <w:jc w:val="both"/>
      </w:pPr>
      <w:r>
        <w:rPr>
          <w:rFonts w:ascii="Times New Roman"/>
          <w:b w:val="false"/>
          <w:i w:val="false"/>
          <w:color w:val="000000"/>
          <w:sz w:val="28"/>
        </w:rPr>
        <w:t>
      25. Туристские визы выдаются иностранцам, направляющимся в Республику Казахстан в качестве туристов.</w:t>
      </w:r>
      <w:r>
        <w:br/>
      </w:r>
      <w:r>
        <w:rPr>
          <w:rFonts w:ascii="Times New Roman"/>
          <w:b w:val="false"/>
          <w:i w:val="false"/>
          <w:color w:val="000000"/>
          <w:sz w:val="28"/>
        </w:rPr>
        <w:t>
</w:t>
      </w:r>
      <w:r>
        <w:rPr>
          <w:rFonts w:ascii="Times New Roman"/>
          <w:b w:val="false"/>
          <w:i w:val="false"/>
          <w:color w:val="000000"/>
          <w:sz w:val="28"/>
        </w:rPr>
        <w:t>
      Туристские визы выдаются при наличии подтверждения о приеме иностранца туристской организацией Республики Казахстан, имеющей лицензию на право осуществления туроператорской, турагентской деятельности, услуг инструктора туризма, и визовой поддержки МИД РК.</w:t>
      </w:r>
      <w:r>
        <w:br/>
      </w:r>
      <w:r>
        <w:rPr>
          <w:rFonts w:ascii="Times New Roman"/>
          <w:b w:val="false"/>
          <w:i w:val="false"/>
          <w:color w:val="000000"/>
          <w:sz w:val="28"/>
        </w:rPr>
        <w:t>
</w:t>
      </w:r>
      <w:r>
        <w:rPr>
          <w:rFonts w:ascii="Times New Roman"/>
          <w:b w:val="false"/>
          <w:i w:val="false"/>
          <w:color w:val="000000"/>
          <w:sz w:val="28"/>
        </w:rPr>
        <w:t>
      26. Однократные и двукратные туристские визы гражданам стран,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а также иностранцам казахской национальности (при наличии документов, подтверждающих их национальную принадлежность), выдаются на основании их письменного обращения или обращения иностранных туристских организаций.</w:t>
      </w:r>
      <w:r>
        <w:br/>
      </w:r>
      <w:r>
        <w:rPr>
          <w:rFonts w:ascii="Times New Roman"/>
          <w:b w:val="false"/>
          <w:i w:val="false"/>
          <w:color w:val="000000"/>
          <w:sz w:val="28"/>
        </w:rPr>
        <w:t>
</w:t>
      </w:r>
      <w:r>
        <w:rPr>
          <w:rFonts w:ascii="Times New Roman"/>
          <w:b w:val="false"/>
          <w:i w:val="false"/>
          <w:color w:val="000000"/>
          <w:sz w:val="28"/>
        </w:rPr>
        <w:t>
      27. Туристские визы выдаются на однократный, двукратный и трехкратный въезд и выезд.</w:t>
      </w:r>
    </w:p>
    <w:bookmarkEnd w:id="23"/>
    <w:bookmarkStart w:name="z121" w:id="24"/>
    <w:p>
      <w:pPr>
        <w:spacing w:after="0"/>
        <w:ind w:left="0"/>
        <w:jc w:val="left"/>
      </w:pPr>
      <w:r>
        <w:rPr>
          <w:rFonts w:ascii="Times New Roman"/>
          <w:b/>
          <w:i w:val="false"/>
          <w:color w:val="000000"/>
        </w:rPr>
        <w:t xml:space="preserve"> 
10. Миссионерская виза (МИВ)</w:t>
      </w:r>
    </w:p>
    <w:bookmarkEnd w:id="24"/>
    <w:bookmarkStart w:name="z122" w:id="25"/>
    <w:p>
      <w:pPr>
        <w:spacing w:after="0"/>
        <w:ind w:left="0"/>
        <w:jc w:val="both"/>
      </w:pPr>
      <w:r>
        <w:rPr>
          <w:rFonts w:ascii="Times New Roman"/>
          <w:b w:val="false"/>
          <w:i w:val="false"/>
          <w:color w:val="000000"/>
          <w:sz w:val="28"/>
        </w:rPr>
        <w:t>
      28. Миссионерские визы выдаются иностранцам, направляющимся в Республику Казахстан с целью осуществления религиозно-просветительской деятельности.</w:t>
      </w:r>
      <w:r>
        <w:br/>
      </w:r>
      <w:r>
        <w:rPr>
          <w:rFonts w:ascii="Times New Roman"/>
          <w:b w:val="false"/>
          <w:i w:val="false"/>
          <w:color w:val="000000"/>
          <w:sz w:val="28"/>
        </w:rPr>
        <w:t>
</w:t>
      </w:r>
      <w:r>
        <w:rPr>
          <w:rFonts w:ascii="Times New Roman"/>
          <w:b w:val="false"/>
          <w:i w:val="false"/>
          <w:color w:val="000000"/>
          <w:sz w:val="28"/>
        </w:rPr>
        <w:t>
      Миссионерские визы выдаются на основании приглашения религиозного объединения, </w:t>
      </w:r>
      <w:r>
        <w:rPr>
          <w:rFonts w:ascii="Times New Roman"/>
          <w:b w:val="false"/>
          <w:i w:val="false"/>
          <w:color w:val="000000"/>
          <w:sz w:val="28"/>
        </w:rPr>
        <w:t>зарегистрированного</w:t>
      </w:r>
      <w:r>
        <w:rPr>
          <w:rFonts w:ascii="Times New Roman"/>
          <w:b w:val="false"/>
          <w:i w:val="false"/>
          <w:color w:val="000000"/>
          <w:sz w:val="28"/>
        </w:rPr>
        <w:t xml:space="preserve"> на территории Республики Казахстан, согласованного с уполномоченным органом по связям с религиозными объединениями.</w:t>
      </w:r>
      <w:r>
        <w:br/>
      </w:r>
      <w:r>
        <w:rPr>
          <w:rFonts w:ascii="Times New Roman"/>
          <w:b w:val="false"/>
          <w:i w:val="false"/>
          <w:color w:val="000000"/>
          <w:sz w:val="28"/>
        </w:rPr>
        <w:t>
</w:t>
      </w:r>
      <w:r>
        <w:rPr>
          <w:rFonts w:ascii="Times New Roman"/>
          <w:b w:val="false"/>
          <w:i w:val="false"/>
          <w:color w:val="000000"/>
          <w:sz w:val="28"/>
        </w:rPr>
        <w:t>
      29. Миссионерские визы выдаются на однократный, двукратный, трехкратный и многократный въезд и выезд.</w:t>
      </w:r>
    </w:p>
    <w:bookmarkEnd w:id="25"/>
    <w:bookmarkStart w:name="z125" w:id="26"/>
    <w:p>
      <w:pPr>
        <w:spacing w:after="0"/>
        <w:ind w:left="0"/>
        <w:jc w:val="left"/>
      </w:pPr>
      <w:r>
        <w:rPr>
          <w:rFonts w:ascii="Times New Roman"/>
          <w:b/>
          <w:i w:val="false"/>
          <w:color w:val="000000"/>
        </w:rPr>
        <w:t xml:space="preserve"> 
11. Виза на учебу (ОУВ)</w:t>
      </w:r>
    </w:p>
    <w:bookmarkEnd w:id="26"/>
    <w:bookmarkStart w:name="z126" w:id="27"/>
    <w:p>
      <w:pPr>
        <w:spacing w:after="0"/>
        <w:ind w:left="0"/>
        <w:jc w:val="both"/>
      </w:pPr>
      <w:r>
        <w:rPr>
          <w:rFonts w:ascii="Times New Roman"/>
          <w:b w:val="false"/>
          <w:i w:val="false"/>
          <w:color w:val="000000"/>
          <w:sz w:val="28"/>
        </w:rPr>
        <w:t>
      30. Визы на учебу выдаются иностранцам:</w:t>
      </w:r>
      <w:r>
        <w:br/>
      </w:r>
      <w:r>
        <w:rPr>
          <w:rFonts w:ascii="Times New Roman"/>
          <w:b w:val="false"/>
          <w:i w:val="false"/>
          <w:color w:val="000000"/>
          <w:sz w:val="28"/>
        </w:rPr>
        <w:t>
</w:t>
      </w:r>
      <w:r>
        <w:rPr>
          <w:rFonts w:ascii="Times New Roman"/>
          <w:b w:val="false"/>
          <w:i w:val="false"/>
          <w:color w:val="000000"/>
          <w:sz w:val="28"/>
        </w:rPr>
        <w:t>
      1) направляющимся в Республику Казахстан для поступления в средние и высшие учебные заведения Республики Казахстан, либо для обучения в них - при наличии визовой поддержки МИД РК, оформленной на основании письменных обращений учебных заведений, зарегистрированных в органах юстиции Республики Казахстан или МОН РК;</w:t>
      </w:r>
      <w:r>
        <w:br/>
      </w:r>
      <w:r>
        <w:rPr>
          <w:rFonts w:ascii="Times New Roman"/>
          <w:b w:val="false"/>
          <w:i w:val="false"/>
          <w:color w:val="000000"/>
          <w:sz w:val="28"/>
        </w:rPr>
        <w:t>
</w:t>
      </w:r>
      <w:r>
        <w:rPr>
          <w:rFonts w:ascii="Times New Roman"/>
          <w:b w:val="false"/>
          <w:i w:val="false"/>
          <w:color w:val="000000"/>
          <w:sz w:val="28"/>
        </w:rPr>
        <w:t>
      2) направляющимся в Республику Казахстан для прохождения учебной практики, стажировки - на основании письменных обращений юридических лиц, зарегистрированных в органах юстиции Республики Казахстан, дипломатических представительств, консульских учреждений иностранных государств, международных организаций, аккредитованных в Республике Казахстан;</w:t>
      </w:r>
      <w:r>
        <w:br/>
      </w:r>
      <w:r>
        <w:rPr>
          <w:rFonts w:ascii="Times New Roman"/>
          <w:b w:val="false"/>
          <w:i w:val="false"/>
          <w:color w:val="000000"/>
          <w:sz w:val="28"/>
        </w:rPr>
        <w:t>
</w:t>
      </w:r>
      <w:r>
        <w:rPr>
          <w:rFonts w:ascii="Times New Roman"/>
          <w:b w:val="false"/>
          <w:i w:val="false"/>
          <w:color w:val="000000"/>
          <w:sz w:val="28"/>
        </w:rPr>
        <w:t>
      3) казахской национальности (при наличии документов, подтверждающих их национальную принадлежность), временно прибывшим в Республику Казахстан и поступившим в учебные заведения Республики Казахстан - на основании письменных обращений учебных заведений, зарегистрированных в органах юстиции Республики Казахстан или МОН РК.</w:t>
      </w:r>
      <w:r>
        <w:br/>
      </w:r>
      <w:r>
        <w:rPr>
          <w:rFonts w:ascii="Times New Roman"/>
          <w:b w:val="false"/>
          <w:i w:val="false"/>
          <w:color w:val="000000"/>
          <w:sz w:val="28"/>
        </w:rPr>
        <w:t>
</w:t>
      </w:r>
      <w:r>
        <w:rPr>
          <w:rFonts w:ascii="Times New Roman"/>
          <w:b w:val="false"/>
          <w:i w:val="false"/>
          <w:color w:val="000000"/>
          <w:sz w:val="28"/>
        </w:rPr>
        <w:t>
      31. Визы категории на учебу (ОУВ) выдаются на однократный, двукратный, трехкратный и многократный въезд и выезд.</w:t>
      </w:r>
    </w:p>
    <w:bookmarkEnd w:id="27"/>
    <w:bookmarkStart w:name="z131" w:id="28"/>
    <w:p>
      <w:pPr>
        <w:spacing w:after="0"/>
        <w:ind w:left="0"/>
        <w:jc w:val="left"/>
      </w:pPr>
      <w:r>
        <w:rPr>
          <w:rFonts w:ascii="Times New Roman"/>
          <w:b/>
          <w:i w:val="false"/>
          <w:color w:val="000000"/>
        </w:rPr>
        <w:t xml:space="preserve"> 
12. Виза на лечение (ЕАВ)</w:t>
      </w:r>
    </w:p>
    <w:bookmarkEnd w:id="28"/>
    <w:bookmarkStart w:name="z132" w:id="29"/>
    <w:p>
      <w:pPr>
        <w:spacing w:after="0"/>
        <w:ind w:left="0"/>
        <w:jc w:val="both"/>
      </w:pPr>
      <w:r>
        <w:rPr>
          <w:rFonts w:ascii="Times New Roman"/>
          <w:b w:val="false"/>
          <w:i w:val="false"/>
          <w:color w:val="000000"/>
          <w:sz w:val="28"/>
        </w:rPr>
        <w:t>
      32. Визы на лечение выдаются:</w:t>
      </w:r>
      <w:r>
        <w:br/>
      </w:r>
      <w:r>
        <w:rPr>
          <w:rFonts w:ascii="Times New Roman"/>
          <w:b w:val="false"/>
          <w:i w:val="false"/>
          <w:color w:val="000000"/>
          <w:sz w:val="28"/>
        </w:rPr>
        <w:t>
</w:t>
      </w:r>
      <w:r>
        <w:rPr>
          <w:rFonts w:ascii="Times New Roman"/>
          <w:b w:val="false"/>
          <w:i w:val="false"/>
          <w:color w:val="000000"/>
          <w:sz w:val="28"/>
        </w:rPr>
        <w:t>
      1) иностранцам, направляющимся в Республику Казахстан для лечения, медицинского обследования и консультаций - при наличии визовой поддержки МИД РК, оформленной на основании письменных обращений медицинских учреждений, зарегистрированных в органах юстиции Республики Казахстан, или Министерства здравоохранения Республики Казахстан (далее - Минздрав РК);</w:t>
      </w:r>
      <w:r>
        <w:br/>
      </w:r>
      <w:r>
        <w:rPr>
          <w:rFonts w:ascii="Times New Roman"/>
          <w:b w:val="false"/>
          <w:i w:val="false"/>
          <w:color w:val="000000"/>
          <w:sz w:val="28"/>
        </w:rPr>
        <w:t>
</w:t>
      </w:r>
      <w:r>
        <w:rPr>
          <w:rFonts w:ascii="Times New Roman"/>
          <w:b w:val="false"/>
          <w:i w:val="false"/>
          <w:color w:val="000000"/>
          <w:sz w:val="28"/>
        </w:rPr>
        <w:t>
      2) иностранцам, находящимся в Республике Казахстан, при возникновении необходимости их лечения в стационарных условиях, - на основании письменных обращений физических и юридических лиц, при наличии выданных медицинскими учреждениями документов, подтверждающих необходимость такого лечения;</w:t>
      </w:r>
      <w:r>
        <w:br/>
      </w:r>
      <w:r>
        <w:rPr>
          <w:rFonts w:ascii="Times New Roman"/>
          <w:b w:val="false"/>
          <w:i w:val="false"/>
          <w:color w:val="000000"/>
          <w:sz w:val="28"/>
        </w:rPr>
        <w:t>
</w:t>
      </w:r>
      <w:r>
        <w:rPr>
          <w:rFonts w:ascii="Times New Roman"/>
          <w:b w:val="false"/>
          <w:i w:val="false"/>
          <w:color w:val="000000"/>
          <w:sz w:val="28"/>
        </w:rPr>
        <w:t>
      3) иностранцам, сопровождающим лиц, указанных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 - на основании письменных обращений субъектов здравоохранения Республики Казахстан или Минздрава РК.</w:t>
      </w:r>
      <w:r>
        <w:br/>
      </w:r>
      <w:r>
        <w:rPr>
          <w:rFonts w:ascii="Times New Roman"/>
          <w:b w:val="false"/>
          <w:i w:val="false"/>
          <w:color w:val="000000"/>
          <w:sz w:val="28"/>
        </w:rPr>
        <w:t>
</w:t>
      </w:r>
      <w:r>
        <w:rPr>
          <w:rFonts w:ascii="Times New Roman"/>
          <w:b w:val="false"/>
          <w:i w:val="false"/>
          <w:color w:val="000000"/>
          <w:sz w:val="28"/>
        </w:rPr>
        <w:t>
      33. Визы на лечение выдаются на однократный и двукратный въезд и выезд.</w:t>
      </w:r>
    </w:p>
    <w:bookmarkEnd w:id="29"/>
    <w:bookmarkStart w:name="z137" w:id="30"/>
    <w:p>
      <w:pPr>
        <w:spacing w:after="0"/>
        <w:ind w:left="0"/>
        <w:jc w:val="left"/>
      </w:pPr>
      <w:r>
        <w:rPr>
          <w:rFonts w:ascii="Times New Roman"/>
          <w:b/>
          <w:i w:val="false"/>
          <w:color w:val="000000"/>
        </w:rPr>
        <w:t xml:space="preserve"> 
13. Виза на работу (ЖЕВ)</w:t>
      </w:r>
    </w:p>
    <w:bookmarkEnd w:id="30"/>
    <w:bookmarkStart w:name="z138" w:id="31"/>
    <w:p>
      <w:pPr>
        <w:spacing w:after="0"/>
        <w:ind w:left="0"/>
        <w:jc w:val="both"/>
      </w:pPr>
      <w:r>
        <w:rPr>
          <w:rFonts w:ascii="Times New Roman"/>
          <w:b w:val="false"/>
          <w:i w:val="false"/>
          <w:color w:val="000000"/>
          <w:sz w:val="28"/>
        </w:rPr>
        <w:t>
      34. Визы на работу выдаются:</w:t>
      </w:r>
      <w:r>
        <w:br/>
      </w:r>
      <w:r>
        <w:rPr>
          <w:rFonts w:ascii="Times New Roman"/>
          <w:b w:val="false"/>
          <w:i w:val="false"/>
          <w:color w:val="000000"/>
          <w:sz w:val="28"/>
        </w:rPr>
        <w:t>
</w:t>
      </w:r>
      <w:r>
        <w:rPr>
          <w:rFonts w:ascii="Times New Roman"/>
          <w:b w:val="false"/>
          <w:i w:val="false"/>
          <w:color w:val="000000"/>
          <w:sz w:val="28"/>
        </w:rPr>
        <w:t>
      1) иностранцам, следующим в Республику Казахстан на работу - на основании визовой поддержки МИД РК, при наличии </w:t>
      </w:r>
      <w:r>
        <w:rPr>
          <w:rFonts w:ascii="Times New Roman"/>
          <w:b w:val="false"/>
          <w:i w:val="false"/>
          <w:color w:val="000000"/>
          <w:sz w:val="28"/>
        </w:rPr>
        <w:t>разрешения</w:t>
      </w:r>
      <w:r>
        <w:rPr>
          <w:rFonts w:ascii="Times New Roman"/>
          <w:b w:val="false"/>
          <w:i w:val="false"/>
          <w:color w:val="000000"/>
          <w:sz w:val="28"/>
        </w:rPr>
        <w:t xml:space="preserve"> на привлечение иностранной рабочей силы и письменного обращения юридического лица, зарегистрированного в Республике Казахстан;</w:t>
      </w:r>
      <w:r>
        <w:br/>
      </w:r>
      <w:r>
        <w:rPr>
          <w:rFonts w:ascii="Times New Roman"/>
          <w:b w:val="false"/>
          <w:i w:val="false"/>
          <w:color w:val="000000"/>
          <w:sz w:val="28"/>
        </w:rPr>
        <w:t>
</w:t>
      </w:r>
      <w:r>
        <w:rPr>
          <w:rFonts w:ascii="Times New Roman"/>
          <w:b w:val="false"/>
          <w:i w:val="false"/>
          <w:color w:val="000000"/>
          <w:sz w:val="28"/>
        </w:rPr>
        <w:t>
      2) иностранцам, следующим в Республику Казахстан на работу, которым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или международными договорами, участницей которых является Республика Казахстан, получение разрешения на привлечение иностранной рабочей силы не требуется - на основании письменного обращения юридического лица, зарегистрированного в Республике Казахстан;</w:t>
      </w:r>
      <w:r>
        <w:br/>
      </w:r>
      <w:r>
        <w:rPr>
          <w:rFonts w:ascii="Times New Roman"/>
          <w:b w:val="false"/>
          <w:i w:val="false"/>
          <w:color w:val="000000"/>
          <w:sz w:val="28"/>
        </w:rPr>
        <w:t>
</w:t>
      </w:r>
      <w:r>
        <w:rPr>
          <w:rFonts w:ascii="Times New Roman"/>
          <w:b w:val="false"/>
          <w:i w:val="false"/>
          <w:color w:val="000000"/>
          <w:sz w:val="28"/>
        </w:rPr>
        <w:t>
      3) неработающим членам семей, находящимся на иждивении лиц, перечисленных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 с указанием в визе отметки "без права на работу" - на основании письменного обращения юридического лица, зарегистрированного в органах юстиции Республики Казахстан, документов подтверждающих родство с лицами, указанными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 а также копии выданной визы категории на работу (ЖЕВ) лиц, перечисленных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w:t>
      </w:r>
      <w:r>
        <w:br/>
      </w:r>
      <w:r>
        <w:rPr>
          <w:rFonts w:ascii="Times New Roman"/>
          <w:b w:val="false"/>
          <w:i w:val="false"/>
          <w:color w:val="000000"/>
          <w:sz w:val="28"/>
        </w:rPr>
        <w:t>
</w:t>
      </w:r>
      <w:r>
        <w:rPr>
          <w:rFonts w:ascii="Times New Roman"/>
          <w:b w:val="false"/>
          <w:i w:val="false"/>
          <w:color w:val="000000"/>
          <w:sz w:val="28"/>
        </w:rPr>
        <w:t>
      35. Виза на работу выдается на однократный, двукратный, трехкратный и многократный въезд и выезд.</w:t>
      </w:r>
    </w:p>
    <w:bookmarkEnd w:id="31"/>
    <w:bookmarkStart w:name="z143" w:id="32"/>
    <w:p>
      <w:pPr>
        <w:spacing w:after="0"/>
        <w:ind w:left="0"/>
        <w:jc w:val="left"/>
      </w:pPr>
      <w:r>
        <w:rPr>
          <w:rFonts w:ascii="Times New Roman"/>
          <w:b/>
          <w:i w:val="false"/>
          <w:color w:val="000000"/>
        </w:rPr>
        <w:t xml:space="preserve"> 
14. Виза на постоянное жительство (ТТВ)</w:t>
      </w:r>
    </w:p>
    <w:bookmarkEnd w:id="32"/>
    <w:bookmarkStart w:name="z144" w:id="33"/>
    <w:p>
      <w:pPr>
        <w:spacing w:after="0"/>
        <w:ind w:left="0"/>
        <w:jc w:val="both"/>
      </w:pPr>
      <w:r>
        <w:rPr>
          <w:rFonts w:ascii="Times New Roman"/>
          <w:b w:val="false"/>
          <w:i w:val="false"/>
          <w:color w:val="000000"/>
          <w:sz w:val="28"/>
        </w:rPr>
        <w:t>
      36. Визы на постоянное жительство выдаются иностранцам:</w:t>
      </w:r>
      <w:r>
        <w:br/>
      </w:r>
      <w:r>
        <w:rPr>
          <w:rFonts w:ascii="Times New Roman"/>
          <w:b w:val="false"/>
          <w:i w:val="false"/>
          <w:color w:val="000000"/>
          <w:sz w:val="28"/>
        </w:rPr>
        <w:t>
</w:t>
      </w:r>
      <w:r>
        <w:rPr>
          <w:rFonts w:ascii="Times New Roman"/>
          <w:b w:val="false"/>
          <w:i w:val="false"/>
          <w:color w:val="000000"/>
          <w:sz w:val="28"/>
        </w:rPr>
        <w:t>
      1) направляющимся в Республику Казахстан для постоянного проживания - на основании личных письменных обращений иностранцев, при наличии визовой поддержки МИД РК, оформленной по согласованию с КНБ РК и уполномоченными органами;</w:t>
      </w:r>
      <w:r>
        <w:br/>
      </w:r>
      <w:r>
        <w:rPr>
          <w:rFonts w:ascii="Times New Roman"/>
          <w:b w:val="false"/>
          <w:i w:val="false"/>
          <w:color w:val="000000"/>
          <w:sz w:val="28"/>
        </w:rPr>
        <w:t>
</w:t>
      </w:r>
      <w:r>
        <w:rPr>
          <w:rFonts w:ascii="Times New Roman"/>
          <w:b w:val="false"/>
          <w:i w:val="false"/>
          <w:color w:val="000000"/>
          <w:sz w:val="28"/>
        </w:rPr>
        <w:t>
      2) прибывшим в Республику Казахстан по частным делам и обратившимся с ходатайством об оставлении на постоянное жительство в Республике Казахстан - на основании личного письменного обращения граждан стран,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а также иностранцев казахской национальности (при наличии документов, подтверждающих их национальную принадлежность);</w:t>
      </w:r>
      <w:r>
        <w:br/>
      </w:r>
      <w:r>
        <w:rPr>
          <w:rFonts w:ascii="Times New Roman"/>
          <w:b w:val="false"/>
          <w:i w:val="false"/>
          <w:color w:val="000000"/>
          <w:sz w:val="28"/>
        </w:rPr>
        <w:t>
</w:t>
      </w:r>
      <w:r>
        <w:rPr>
          <w:rFonts w:ascii="Times New Roman"/>
          <w:b w:val="false"/>
          <w:i w:val="false"/>
          <w:color w:val="000000"/>
          <w:sz w:val="28"/>
        </w:rPr>
        <w:t>
      3) обратившимся с ходатайством о предоставлении </w:t>
      </w:r>
      <w:r>
        <w:rPr>
          <w:rFonts w:ascii="Times New Roman"/>
          <w:b w:val="false"/>
          <w:i w:val="false"/>
          <w:color w:val="000000"/>
          <w:sz w:val="28"/>
        </w:rPr>
        <w:t>статуса беженца</w:t>
      </w:r>
      <w:r>
        <w:rPr>
          <w:rFonts w:ascii="Times New Roman"/>
          <w:b w:val="false"/>
          <w:i w:val="false"/>
          <w:color w:val="000000"/>
          <w:sz w:val="28"/>
        </w:rPr>
        <w:t xml:space="preserve"> или предоставлении политического убежища в Республике Казахстан.</w:t>
      </w:r>
      <w:r>
        <w:br/>
      </w:r>
      <w:r>
        <w:rPr>
          <w:rFonts w:ascii="Times New Roman"/>
          <w:b w:val="false"/>
          <w:i w:val="false"/>
          <w:color w:val="000000"/>
          <w:sz w:val="28"/>
        </w:rPr>
        <w:t>
</w:t>
      </w:r>
      <w:r>
        <w:rPr>
          <w:rFonts w:ascii="Times New Roman"/>
          <w:b w:val="false"/>
          <w:i w:val="false"/>
          <w:color w:val="000000"/>
          <w:sz w:val="28"/>
        </w:rPr>
        <w:t>
      37. Визы на постоянное жительство выдаются на однократный и двукратный въезд и выезд.</w:t>
      </w:r>
    </w:p>
    <w:bookmarkEnd w:id="33"/>
    <w:bookmarkStart w:name="z149" w:id="34"/>
    <w:p>
      <w:pPr>
        <w:spacing w:after="0"/>
        <w:ind w:left="0"/>
        <w:jc w:val="left"/>
      </w:pPr>
      <w:r>
        <w:rPr>
          <w:rFonts w:ascii="Times New Roman"/>
          <w:b/>
          <w:i w:val="false"/>
          <w:color w:val="000000"/>
        </w:rPr>
        <w:t xml:space="preserve"> 
15. Выездная виза (ШЖВ)</w:t>
      </w:r>
    </w:p>
    <w:bookmarkEnd w:id="34"/>
    <w:bookmarkStart w:name="z150" w:id="35"/>
    <w:p>
      <w:pPr>
        <w:spacing w:after="0"/>
        <w:ind w:left="0"/>
        <w:jc w:val="both"/>
      </w:pPr>
      <w:r>
        <w:rPr>
          <w:rFonts w:ascii="Times New Roman"/>
          <w:b w:val="false"/>
          <w:i w:val="false"/>
          <w:color w:val="000000"/>
          <w:sz w:val="28"/>
        </w:rPr>
        <w:t>
      38. Выездные визы выдаются:</w:t>
      </w:r>
      <w:r>
        <w:br/>
      </w:r>
      <w:r>
        <w:rPr>
          <w:rFonts w:ascii="Times New Roman"/>
          <w:b w:val="false"/>
          <w:i w:val="false"/>
          <w:color w:val="000000"/>
          <w:sz w:val="28"/>
        </w:rPr>
        <w:t>
</w:t>
      </w:r>
      <w:r>
        <w:rPr>
          <w:rFonts w:ascii="Times New Roman"/>
          <w:b w:val="false"/>
          <w:i w:val="false"/>
          <w:color w:val="000000"/>
          <w:sz w:val="28"/>
        </w:rPr>
        <w:t>
      1) иностранцам, постоянно проживающим в Республике Казахстан - на основании разрешения органов внутренних дел;</w:t>
      </w:r>
      <w:r>
        <w:br/>
      </w:r>
      <w:r>
        <w:rPr>
          <w:rFonts w:ascii="Times New Roman"/>
          <w:b w:val="false"/>
          <w:i w:val="false"/>
          <w:color w:val="000000"/>
          <w:sz w:val="28"/>
        </w:rPr>
        <w:t>
</w:t>
      </w:r>
      <w:r>
        <w:rPr>
          <w:rFonts w:ascii="Times New Roman"/>
          <w:b w:val="false"/>
          <w:i w:val="false"/>
          <w:color w:val="000000"/>
          <w:sz w:val="28"/>
        </w:rPr>
        <w:t>
      2) иностранцам, утратившим на территории Республики Казахстан паспорт или иной документ, предоставляющий право на пересечение Государственной границы Республики Казахстан - на основании письменных обращений дипломатических представительств, консульских учреждений иностранных государств и свидетельств на возвращение в страну постоянного проживания;</w:t>
      </w:r>
      <w:r>
        <w:br/>
      </w:r>
      <w:r>
        <w:rPr>
          <w:rFonts w:ascii="Times New Roman"/>
          <w:b w:val="false"/>
          <w:i w:val="false"/>
          <w:color w:val="000000"/>
          <w:sz w:val="28"/>
        </w:rPr>
        <w:t>
</w:t>
      </w:r>
      <w:r>
        <w:rPr>
          <w:rFonts w:ascii="Times New Roman"/>
          <w:b w:val="false"/>
          <w:i w:val="false"/>
          <w:color w:val="000000"/>
          <w:sz w:val="28"/>
        </w:rPr>
        <w:t>
      3) иностранцам, в отношении которых в установленном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порядке</w:t>
      </w:r>
      <w:r>
        <w:rPr>
          <w:rFonts w:ascii="Times New Roman"/>
          <w:b w:val="false"/>
          <w:i w:val="false"/>
          <w:color w:val="000000"/>
          <w:sz w:val="28"/>
        </w:rPr>
        <w:t xml:space="preserve"> приняты решения о выдворении из Республики Казахстан - на основании постановления суда о выдворении иностранца.</w:t>
      </w:r>
      <w:r>
        <w:br/>
      </w:r>
      <w:r>
        <w:rPr>
          <w:rFonts w:ascii="Times New Roman"/>
          <w:b w:val="false"/>
          <w:i w:val="false"/>
          <w:color w:val="000000"/>
          <w:sz w:val="28"/>
        </w:rPr>
        <w:t>
</w:t>
      </w:r>
      <w:r>
        <w:rPr>
          <w:rFonts w:ascii="Times New Roman"/>
          <w:b w:val="false"/>
          <w:i w:val="false"/>
          <w:color w:val="000000"/>
          <w:sz w:val="28"/>
        </w:rPr>
        <w:t>
      39. Визы данной категории выдаются только на выезд.</w:t>
      </w:r>
    </w:p>
    <w:bookmarkEnd w:id="35"/>
    <w:bookmarkStart w:name="z155" w:id="36"/>
    <w:p>
      <w:pPr>
        <w:spacing w:after="0"/>
        <w:ind w:left="0"/>
        <w:jc w:val="left"/>
      </w:pPr>
      <w:r>
        <w:rPr>
          <w:rFonts w:ascii="Times New Roman"/>
          <w:b/>
          <w:i w:val="false"/>
          <w:color w:val="000000"/>
        </w:rPr>
        <w:t xml:space="preserve"> 
16. Транзитная виза (ТВ)</w:t>
      </w:r>
    </w:p>
    <w:bookmarkEnd w:id="36"/>
    <w:bookmarkStart w:name="z156" w:id="37"/>
    <w:p>
      <w:pPr>
        <w:spacing w:after="0"/>
        <w:ind w:left="0"/>
        <w:jc w:val="both"/>
      </w:pPr>
      <w:r>
        <w:rPr>
          <w:rFonts w:ascii="Times New Roman"/>
          <w:b w:val="false"/>
          <w:i w:val="false"/>
          <w:color w:val="000000"/>
          <w:sz w:val="28"/>
        </w:rPr>
        <w:t>
      40. Транзитные визы выдаются для проезда через территорию Республики Казахстан иностранцам, не имеющим права на безвизовый транзит, при наличии у них проездных документов, оформленной визы или других оснований, дающих право на въезд в третью страну.</w:t>
      </w:r>
      <w:r>
        <w:br/>
      </w:r>
      <w:r>
        <w:rPr>
          <w:rFonts w:ascii="Times New Roman"/>
          <w:b w:val="false"/>
          <w:i w:val="false"/>
          <w:color w:val="000000"/>
          <w:sz w:val="28"/>
        </w:rPr>
        <w:t>
</w:t>
      </w:r>
      <w:r>
        <w:rPr>
          <w:rFonts w:ascii="Times New Roman"/>
          <w:b w:val="false"/>
          <w:i w:val="false"/>
          <w:color w:val="000000"/>
          <w:sz w:val="28"/>
        </w:rPr>
        <w:t>
      41. Транзитная виза иностранцу, следующему через территорию Республики Казахстан в сопредельное государство на личном автотранспортном средстве, выдается при наличии вышеуказанных документов, а также водительского удостоверения у данного лица и соответствующих документов на транспортное средство.</w:t>
      </w:r>
      <w:r>
        <w:br/>
      </w:r>
      <w:r>
        <w:rPr>
          <w:rFonts w:ascii="Times New Roman"/>
          <w:b w:val="false"/>
          <w:i w:val="false"/>
          <w:color w:val="000000"/>
          <w:sz w:val="28"/>
        </w:rPr>
        <w:t>
</w:t>
      </w:r>
      <w:r>
        <w:rPr>
          <w:rFonts w:ascii="Times New Roman"/>
          <w:b w:val="false"/>
          <w:i w:val="false"/>
          <w:color w:val="000000"/>
          <w:sz w:val="28"/>
        </w:rPr>
        <w:t>
      42. Транзитные визы выдаются на однократный, двукратный и трехкратный въезд и выезд.</w:t>
      </w:r>
    </w:p>
    <w:bookmarkEnd w:id="37"/>
    <w:bookmarkStart w:name="z159" w:id="38"/>
    <w:p>
      <w:pPr>
        <w:spacing w:after="0"/>
        <w:ind w:left="0"/>
        <w:jc w:val="left"/>
      </w:pPr>
      <w:r>
        <w:rPr>
          <w:rFonts w:ascii="Times New Roman"/>
          <w:b/>
          <w:i w:val="false"/>
          <w:color w:val="000000"/>
        </w:rPr>
        <w:t xml:space="preserve"> 
17. Документы, заменяющие визы РК</w:t>
      </w:r>
    </w:p>
    <w:bookmarkEnd w:id="38"/>
    <w:bookmarkStart w:name="z160" w:id="39"/>
    <w:p>
      <w:pPr>
        <w:spacing w:after="0"/>
        <w:ind w:left="0"/>
        <w:jc w:val="both"/>
      </w:pPr>
      <w:r>
        <w:rPr>
          <w:rFonts w:ascii="Times New Roman"/>
          <w:b w:val="false"/>
          <w:i w:val="false"/>
          <w:color w:val="000000"/>
          <w:sz w:val="28"/>
        </w:rPr>
        <w:t>
      43. Документами, заменяющими визы РК, являются:</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аккредитационное удостоверение</w:t>
      </w:r>
      <w:r>
        <w:rPr>
          <w:rFonts w:ascii="Times New Roman"/>
          <w:b w:val="false"/>
          <w:i w:val="false"/>
          <w:color w:val="000000"/>
          <w:sz w:val="28"/>
        </w:rPr>
        <w:t>, выданное МИД РК сотрудникам дипломатических представительств, работникам консульских учреждений иностранных государств, сотрудникам международных организаций, аккредитованных в Республике Казахстан, и приравненным к ним лицам, а также членам их семей;</w:t>
      </w:r>
      <w:r>
        <w:br/>
      </w:r>
      <w:r>
        <w:rPr>
          <w:rFonts w:ascii="Times New Roman"/>
          <w:b w:val="false"/>
          <w:i w:val="false"/>
          <w:color w:val="000000"/>
          <w:sz w:val="28"/>
        </w:rPr>
        <w:t>
</w:t>
      </w:r>
      <w:r>
        <w:rPr>
          <w:rFonts w:ascii="Times New Roman"/>
          <w:b w:val="false"/>
          <w:i w:val="false"/>
          <w:color w:val="000000"/>
          <w:sz w:val="28"/>
        </w:rPr>
        <w:t>
      2) вид на жительство иностранца, постоянно проживающего в Республике Казахстан, выданный МВД РК;</w:t>
      </w:r>
      <w:r>
        <w:br/>
      </w:r>
      <w:r>
        <w:rPr>
          <w:rFonts w:ascii="Times New Roman"/>
          <w:b w:val="false"/>
          <w:i w:val="false"/>
          <w:color w:val="000000"/>
          <w:sz w:val="28"/>
        </w:rPr>
        <w:t>
</w:t>
      </w:r>
      <w:r>
        <w:rPr>
          <w:rFonts w:ascii="Times New Roman"/>
          <w:b w:val="false"/>
          <w:i w:val="false"/>
          <w:color w:val="000000"/>
          <w:sz w:val="28"/>
        </w:rPr>
        <w:t>
      3) удостоверение лица без гражданства, выданное МВД РК;</w:t>
      </w:r>
      <w:r>
        <w:br/>
      </w:r>
      <w:r>
        <w:rPr>
          <w:rFonts w:ascii="Times New Roman"/>
          <w:b w:val="false"/>
          <w:i w:val="false"/>
          <w:color w:val="000000"/>
          <w:sz w:val="28"/>
        </w:rPr>
        <w:t>
</w:t>
      </w:r>
      <w:r>
        <w:rPr>
          <w:rFonts w:ascii="Times New Roman"/>
          <w:b w:val="false"/>
          <w:i w:val="false"/>
          <w:color w:val="000000"/>
          <w:sz w:val="28"/>
        </w:rPr>
        <w:t>
      4) постановление суда о выдворении иностранца при наличии штампа о выдворении в паспорте или ином документе, предоставляющем право на пересечение Государственной границы Республики Казахстан.</w:t>
      </w:r>
    </w:p>
    <w:bookmarkEnd w:id="39"/>
    <w:bookmarkStart w:name="z165" w:id="40"/>
    <w:p>
      <w:pPr>
        <w:spacing w:after="0"/>
        <w:ind w:left="0"/>
        <w:jc w:val="left"/>
      </w:pPr>
      <w:r>
        <w:rPr>
          <w:rFonts w:ascii="Times New Roman"/>
          <w:b/>
          <w:i w:val="false"/>
          <w:color w:val="000000"/>
        </w:rPr>
        <w:t xml:space="preserve"> 
18. Соответствие визы целям пребывания</w:t>
      </w:r>
    </w:p>
    <w:bookmarkEnd w:id="40"/>
    <w:bookmarkStart w:name="z166" w:id="41"/>
    <w:p>
      <w:pPr>
        <w:spacing w:after="0"/>
        <w:ind w:left="0"/>
        <w:jc w:val="both"/>
      </w:pPr>
      <w:r>
        <w:rPr>
          <w:rFonts w:ascii="Times New Roman"/>
          <w:b w:val="false"/>
          <w:i w:val="false"/>
          <w:color w:val="000000"/>
          <w:sz w:val="28"/>
        </w:rPr>
        <w:t>
      44. Основания выдачи виз должны соответствовать целям пребывания иностранцев в Республике Казахстан.</w:t>
      </w:r>
    </w:p>
    <w:bookmarkEnd w:id="41"/>
    <w:bookmarkStart w:name="z167" w:id="42"/>
    <w:p>
      <w:pPr>
        <w:spacing w:after="0"/>
        <w:ind w:left="0"/>
        <w:jc w:val="left"/>
      </w:pPr>
      <w:r>
        <w:rPr>
          <w:rFonts w:ascii="Times New Roman"/>
          <w:b/>
          <w:i w:val="false"/>
          <w:color w:val="000000"/>
        </w:rPr>
        <w:t xml:space="preserve"> 
19. Сроки действия виз</w:t>
      </w:r>
    </w:p>
    <w:bookmarkEnd w:id="42"/>
    <w:bookmarkStart w:name="z168" w:id="43"/>
    <w:p>
      <w:pPr>
        <w:spacing w:after="0"/>
        <w:ind w:left="0"/>
        <w:jc w:val="both"/>
      </w:pPr>
      <w:r>
        <w:rPr>
          <w:rFonts w:ascii="Times New Roman"/>
          <w:b w:val="false"/>
          <w:i w:val="false"/>
          <w:color w:val="000000"/>
          <w:sz w:val="28"/>
        </w:rPr>
        <w:t>
      45. Однократные, двукратные, трехкратные визы всех категорий, кроме случаев, предусмотренных подпунктами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38 настоящих Правил, выдаются на срок до 90 суток.</w:t>
      </w:r>
      <w:r>
        <w:br/>
      </w:r>
      <w:r>
        <w:rPr>
          <w:rFonts w:ascii="Times New Roman"/>
          <w:b w:val="false"/>
          <w:i w:val="false"/>
          <w:color w:val="000000"/>
          <w:sz w:val="28"/>
        </w:rPr>
        <w:t>
</w:t>
      </w:r>
      <w:r>
        <w:rPr>
          <w:rFonts w:ascii="Times New Roman"/>
          <w:b w:val="false"/>
          <w:i w:val="false"/>
          <w:color w:val="000000"/>
          <w:sz w:val="28"/>
        </w:rPr>
        <w:t>
      46. Однократные дипломатические (ДВ), служебные (ҚВ), деловые (ІСВ), частные (ЖСВ), туристские (ТСВ) визы гражданам стран,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могут выдаваться на срок до 30 суток.</w:t>
      </w:r>
      <w:r>
        <w:br/>
      </w:r>
      <w:r>
        <w:rPr>
          <w:rFonts w:ascii="Times New Roman"/>
          <w:b w:val="false"/>
          <w:i w:val="false"/>
          <w:color w:val="000000"/>
          <w:sz w:val="28"/>
        </w:rPr>
        <w:t>
</w:t>
      </w:r>
      <w:r>
        <w:rPr>
          <w:rFonts w:ascii="Times New Roman"/>
          <w:b w:val="false"/>
          <w:i w:val="false"/>
          <w:color w:val="000000"/>
          <w:sz w:val="28"/>
        </w:rPr>
        <w:t>
      47. Общий срок пребывания иностранца на территории Республики Казахстан по визе категории "частная" не должен превышать 90 суток в течение года.</w:t>
      </w:r>
      <w:r>
        <w:br/>
      </w:r>
      <w:r>
        <w:rPr>
          <w:rFonts w:ascii="Times New Roman"/>
          <w:b w:val="false"/>
          <w:i w:val="false"/>
          <w:color w:val="000000"/>
          <w:sz w:val="28"/>
        </w:rPr>
        <w:t>
</w:t>
      </w:r>
      <w:r>
        <w:rPr>
          <w:rFonts w:ascii="Times New Roman"/>
          <w:b w:val="false"/>
          <w:i w:val="false"/>
          <w:color w:val="000000"/>
          <w:sz w:val="28"/>
        </w:rPr>
        <w:t>
      48. Двукратные туристские (ТСВ) визы гражданам стран,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могут выдаваться на срок до 60 суток.</w:t>
      </w:r>
      <w:r>
        <w:br/>
      </w:r>
      <w:r>
        <w:rPr>
          <w:rFonts w:ascii="Times New Roman"/>
          <w:b w:val="false"/>
          <w:i w:val="false"/>
          <w:color w:val="000000"/>
          <w:sz w:val="28"/>
        </w:rPr>
        <w:t>
</w:t>
      </w:r>
      <w:r>
        <w:rPr>
          <w:rFonts w:ascii="Times New Roman"/>
          <w:b w:val="false"/>
          <w:i w:val="false"/>
          <w:color w:val="000000"/>
          <w:sz w:val="28"/>
        </w:rPr>
        <w:t>
      49. Однократные, двукратные, трехкратные визы категории туристская (ТСВ) выдаются на срок до 90 суток, с правом пребывания на территории Республики Казахстан не более чем 30 суток при каждом въезде в течение года.</w:t>
      </w:r>
      <w:r>
        <w:br/>
      </w:r>
      <w:r>
        <w:rPr>
          <w:rFonts w:ascii="Times New Roman"/>
          <w:b w:val="false"/>
          <w:i w:val="false"/>
          <w:color w:val="000000"/>
          <w:sz w:val="28"/>
        </w:rPr>
        <w:t>
</w:t>
      </w:r>
      <w:r>
        <w:rPr>
          <w:rFonts w:ascii="Times New Roman"/>
          <w:b w:val="false"/>
          <w:i w:val="false"/>
          <w:color w:val="000000"/>
          <w:sz w:val="28"/>
        </w:rPr>
        <w:t>
      50. Однократные и двукратные визы категории "на постоянное жительство" (ТТВ) выдаются на срок до 90 суток.</w:t>
      </w:r>
      <w:r>
        <w:br/>
      </w:r>
      <w:r>
        <w:rPr>
          <w:rFonts w:ascii="Times New Roman"/>
          <w:b w:val="false"/>
          <w:i w:val="false"/>
          <w:color w:val="000000"/>
          <w:sz w:val="28"/>
        </w:rPr>
        <w:t>
</w:t>
      </w:r>
      <w:r>
        <w:rPr>
          <w:rFonts w:ascii="Times New Roman"/>
          <w:b w:val="false"/>
          <w:i w:val="false"/>
          <w:color w:val="000000"/>
          <w:sz w:val="28"/>
        </w:rPr>
        <w:t>
      51. Однократные, двукратные, трехкратные визы категории "транзитная" (ТВ) выдаются на срок до 90 суток с правом пребывания на территории Республики Казахстан при транзитном проезде каждый раз в течение 5 суток в одном направлении в период указанного срока.</w:t>
      </w:r>
      <w:r>
        <w:br/>
      </w:r>
      <w:r>
        <w:rPr>
          <w:rFonts w:ascii="Times New Roman"/>
          <w:b w:val="false"/>
          <w:i w:val="false"/>
          <w:color w:val="000000"/>
          <w:sz w:val="28"/>
        </w:rPr>
        <w:t>
</w:t>
      </w:r>
      <w:r>
        <w:rPr>
          <w:rFonts w:ascii="Times New Roman"/>
          <w:b w:val="false"/>
          <w:i w:val="false"/>
          <w:color w:val="000000"/>
          <w:sz w:val="28"/>
        </w:rPr>
        <w:t>
      52. Многократные визы категории "дипломатическая" (ДВ), "служебная" (ҚВ), "инвесторская" (ИНВ), "деловая" (ІСВ) выдаются на срок до 3 лет. С учетом международного принципа взаимности визы указанных категорий могут выдаваться и на более длительные сроки.</w:t>
      </w:r>
      <w:r>
        <w:br/>
      </w:r>
      <w:r>
        <w:rPr>
          <w:rFonts w:ascii="Times New Roman"/>
          <w:b w:val="false"/>
          <w:i w:val="false"/>
          <w:color w:val="000000"/>
          <w:sz w:val="28"/>
        </w:rPr>
        <w:t>
</w:t>
      </w:r>
      <w:r>
        <w:rPr>
          <w:rFonts w:ascii="Times New Roman"/>
          <w:b w:val="false"/>
          <w:i w:val="false"/>
          <w:color w:val="000000"/>
          <w:sz w:val="28"/>
        </w:rPr>
        <w:t>
      Общий срок пребывания иностранца на территории Республики Казахстан по многократной визе категории "деловая" (ІСВ) не должен превышать 120 суток в год, кроме лиц, направляющихся в Республику Казахстан в командировку, срок пребывания которых регулируется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"Правила определения квоты, условия и порядок выдачи разрешений работодателям на привлечение иностранной рабочей силы в Республику Казахстан".</w:t>
      </w:r>
      <w:r>
        <w:br/>
      </w:r>
      <w:r>
        <w:rPr>
          <w:rFonts w:ascii="Times New Roman"/>
          <w:b w:val="false"/>
          <w:i w:val="false"/>
          <w:color w:val="000000"/>
          <w:sz w:val="28"/>
        </w:rPr>
        <w:t>
</w:t>
      </w:r>
      <w:r>
        <w:rPr>
          <w:rFonts w:ascii="Times New Roman"/>
          <w:b w:val="false"/>
          <w:i w:val="false"/>
          <w:color w:val="000000"/>
          <w:sz w:val="28"/>
        </w:rPr>
        <w:t>
      53. Многократные визы категории "миссионерская" (МИВ) выдаются на срок до 180 суток.</w:t>
      </w:r>
      <w:r>
        <w:br/>
      </w:r>
      <w:r>
        <w:rPr>
          <w:rFonts w:ascii="Times New Roman"/>
          <w:b w:val="false"/>
          <w:i w:val="false"/>
          <w:color w:val="000000"/>
          <w:sz w:val="28"/>
        </w:rPr>
        <w:t>
</w:t>
      </w:r>
      <w:r>
        <w:rPr>
          <w:rFonts w:ascii="Times New Roman"/>
          <w:b w:val="false"/>
          <w:i w:val="false"/>
          <w:color w:val="000000"/>
          <w:sz w:val="28"/>
        </w:rPr>
        <w:t>
      54. Многократные визы категории "на учебу" (ОУВ) выдаются сроком до 1 года.</w:t>
      </w:r>
      <w:r>
        <w:br/>
      </w:r>
      <w:r>
        <w:rPr>
          <w:rFonts w:ascii="Times New Roman"/>
          <w:b w:val="false"/>
          <w:i w:val="false"/>
          <w:color w:val="000000"/>
          <w:sz w:val="28"/>
        </w:rPr>
        <w:t>
</w:t>
      </w:r>
      <w:r>
        <w:rPr>
          <w:rFonts w:ascii="Times New Roman"/>
          <w:b w:val="false"/>
          <w:i w:val="false"/>
          <w:color w:val="000000"/>
          <w:sz w:val="28"/>
        </w:rPr>
        <w:t>
      55. Многократные визы категории "на работу" (ЖЕВ) выдаются на срок действия разрешения на привлечение иностранной рабочей силы, но не более чем на 3 года.</w:t>
      </w:r>
      <w:r>
        <w:br/>
      </w:r>
      <w:r>
        <w:rPr>
          <w:rFonts w:ascii="Times New Roman"/>
          <w:b w:val="false"/>
          <w:i w:val="false"/>
          <w:color w:val="000000"/>
          <w:sz w:val="28"/>
        </w:rPr>
        <w:t>
</w:t>
      </w:r>
      <w:r>
        <w:rPr>
          <w:rFonts w:ascii="Times New Roman"/>
          <w:b w:val="false"/>
          <w:i w:val="false"/>
          <w:color w:val="000000"/>
          <w:sz w:val="28"/>
        </w:rPr>
        <w:t>
      56. Выездные визы (ШЖВ) выдаются:</w:t>
      </w:r>
      <w:r>
        <w:br/>
      </w:r>
      <w:r>
        <w:rPr>
          <w:rFonts w:ascii="Times New Roman"/>
          <w:b w:val="false"/>
          <w:i w:val="false"/>
          <w:color w:val="000000"/>
          <w:sz w:val="28"/>
        </w:rPr>
        <w:t>
</w:t>
      </w:r>
      <w:r>
        <w:rPr>
          <w:rFonts w:ascii="Times New Roman"/>
          <w:b w:val="false"/>
          <w:i w:val="false"/>
          <w:color w:val="000000"/>
          <w:sz w:val="28"/>
        </w:rPr>
        <w:t>
      1) лицам,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38 настоящих Правил - на срок до 90 суток;</w:t>
      </w:r>
      <w:r>
        <w:br/>
      </w:r>
      <w:r>
        <w:rPr>
          <w:rFonts w:ascii="Times New Roman"/>
          <w:b w:val="false"/>
          <w:i w:val="false"/>
          <w:color w:val="000000"/>
          <w:sz w:val="28"/>
        </w:rPr>
        <w:t>
</w:t>
      </w:r>
      <w:r>
        <w:rPr>
          <w:rFonts w:ascii="Times New Roman"/>
          <w:b w:val="false"/>
          <w:i w:val="false"/>
          <w:color w:val="000000"/>
          <w:sz w:val="28"/>
        </w:rPr>
        <w:t>
      2) лицам, указанным в </w:t>
      </w:r>
      <w:r>
        <w:rPr>
          <w:rFonts w:ascii="Times New Roman"/>
          <w:b w:val="false"/>
          <w:i w:val="false"/>
          <w:color w:val="000000"/>
          <w:sz w:val="28"/>
        </w:rPr>
        <w:t>подпункте 2)</w:t>
      </w:r>
      <w:r>
        <w:rPr>
          <w:rFonts w:ascii="Times New Roman"/>
          <w:b w:val="false"/>
          <w:i w:val="false"/>
          <w:color w:val="000000"/>
          <w:sz w:val="28"/>
        </w:rPr>
        <w:t xml:space="preserve"> пункта 38 настоящих Правил - на срок до 30 суток, но не свыше действия срока свидетельства на возвращение;</w:t>
      </w:r>
      <w:r>
        <w:br/>
      </w:r>
      <w:r>
        <w:rPr>
          <w:rFonts w:ascii="Times New Roman"/>
          <w:b w:val="false"/>
          <w:i w:val="false"/>
          <w:color w:val="000000"/>
          <w:sz w:val="28"/>
        </w:rPr>
        <w:t>
</w:t>
      </w:r>
      <w:r>
        <w:rPr>
          <w:rFonts w:ascii="Times New Roman"/>
          <w:b w:val="false"/>
          <w:i w:val="false"/>
          <w:color w:val="000000"/>
          <w:sz w:val="28"/>
        </w:rPr>
        <w:t>
      3) лицам, указанным в </w:t>
      </w:r>
      <w:r>
        <w:rPr>
          <w:rFonts w:ascii="Times New Roman"/>
          <w:b w:val="false"/>
          <w:i w:val="false"/>
          <w:color w:val="000000"/>
          <w:sz w:val="28"/>
        </w:rPr>
        <w:t>подпункте 3)</w:t>
      </w:r>
      <w:r>
        <w:rPr>
          <w:rFonts w:ascii="Times New Roman"/>
          <w:b w:val="false"/>
          <w:i w:val="false"/>
          <w:color w:val="000000"/>
          <w:sz w:val="28"/>
        </w:rPr>
        <w:t xml:space="preserve"> пункта 38 настоящих Правил - на выезд срок до 30 суток, либо в срок, указанный в постановлении суда о выдворении иностранца из Республики Казахстан.</w:t>
      </w:r>
    </w:p>
    <w:bookmarkEnd w:id="43"/>
    <w:bookmarkStart w:name="z184" w:id="44"/>
    <w:p>
      <w:pPr>
        <w:spacing w:after="0"/>
        <w:ind w:left="0"/>
        <w:jc w:val="left"/>
      </w:pPr>
      <w:r>
        <w:rPr>
          <w:rFonts w:ascii="Times New Roman"/>
          <w:b/>
          <w:i w:val="false"/>
          <w:color w:val="000000"/>
        </w:rPr>
        <w:t xml:space="preserve"> 
20. Групповые визы</w:t>
      </w:r>
    </w:p>
    <w:bookmarkEnd w:id="44"/>
    <w:bookmarkStart w:name="z185" w:id="45"/>
    <w:p>
      <w:pPr>
        <w:spacing w:after="0"/>
        <w:ind w:left="0"/>
        <w:jc w:val="both"/>
      </w:pPr>
      <w:r>
        <w:rPr>
          <w:rFonts w:ascii="Times New Roman"/>
          <w:b w:val="false"/>
          <w:i w:val="false"/>
          <w:color w:val="000000"/>
          <w:sz w:val="28"/>
        </w:rPr>
        <w:t>
      57. Групповые визы оформляются при организованном въезде в Республику Казахстан и выезде из Республики Казахстан или транзите через территорию Республики Казахстан групп иностранцев, когда это целесообразно и оправданно или имеются трудности для оформления индивидуальных виз.</w:t>
      </w:r>
      <w:r>
        <w:br/>
      </w:r>
      <w:r>
        <w:rPr>
          <w:rFonts w:ascii="Times New Roman"/>
          <w:b w:val="false"/>
          <w:i w:val="false"/>
          <w:color w:val="000000"/>
          <w:sz w:val="28"/>
        </w:rPr>
        <w:t>
</w:t>
      </w:r>
      <w:r>
        <w:rPr>
          <w:rFonts w:ascii="Times New Roman"/>
          <w:b w:val="false"/>
          <w:i w:val="false"/>
          <w:color w:val="000000"/>
          <w:sz w:val="28"/>
        </w:rPr>
        <w:t>
      58. Непременным условием для выдачи таких виз является одновременное прибытие и прохождение всеми членами группы контрольно-пропускного пункта (далее - КПП) на границе при въезде в Республику Казахстан и выезде из Республики Казахстан, пребывание в каком-либо пункте и передвижение по территории Республики Казахстан в составе группы.</w:t>
      </w:r>
      <w:r>
        <w:br/>
      </w:r>
      <w:r>
        <w:rPr>
          <w:rFonts w:ascii="Times New Roman"/>
          <w:b w:val="false"/>
          <w:i w:val="false"/>
          <w:color w:val="000000"/>
          <w:sz w:val="28"/>
        </w:rPr>
        <w:t>
</w:t>
      </w:r>
      <w:r>
        <w:rPr>
          <w:rFonts w:ascii="Times New Roman"/>
          <w:b w:val="false"/>
          <w:i w:val="false"/>
          <w:color w:val="000000"/>
          <w:sz w:val="28"/>
        </w:rPr>
        <w:t>
      59. Групповые визы выдаются загранучреждениями РК, МИД РК на основании визовой поддержки МИД РК, согласованной с компетентными органами, если иной порядок не предусмотрен международными договорами, участницей которых является Республика Казахстан.</w:t>
      </w:r>
      <w:r>
        <w:br/>
      </w:r>
      <w:r>
        <w:rPr>
          <w:rFonts w:ascii="Times New Roman"/>
          <w:b w:val="false"/>
          <w:i w:val="false"/>
          <w:color w:val="000000"/>
          <w:sz w:val="28"/>
        </w:rPr>
        <w:t>
</w:t>
      </w:r>
      <w:r>
        <w:rPr>
          <w:rFonts w:ascii="Times New Roman"/>
          <w:b w:val="false"/>
          <w:i w:val="false"/>
          <w:color w:val="000000"/>
          <w:sz w:val="28"/>
        </w:rPr>
        <w:t>
      На территории Республики Казахстан групповые выездные (ШЖВ) визы выдаются МВД РК.</w:t>
      </w:r>
      <w:r>
        <w:br/>
      </w:r>
      <w:r>
        <w:rPr>
          <w:rFonts w:ascii="Times New Roman"/>
          <w:b w:val="false"/>
          <w:i w:val="false"/>
          <w:color w:val="000000"/>
          <w:sz w:val="28"/>
        </w:rPr>
        <w:t>
</w:t>
      </w:r>
      <w:r>
        <w:rPr>
          <w:rFonts w:ascii="Times New Roman"/>
          <w:b w:val="false"/>
          <w:i w:val="false"/>
          <w:color w:val="000000"/>
          <w:sz w:val="28"/>
        </w:rPr>
        <w:t>
      60. Групповые визы оформляются на именных списках, составляемых в алфавитном порядке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Виза наклеивается на отдельном листе бумаги и заполняется в соответствии с главой 21 настоящих Правил. В графе "паспорттың №/passport №" вписывается "групповая", в графе "қосымша мәліметтер/additional information" указывается количество въезжающих (выезжающих) лиц по списку (например: "Список на 25 чел. прилагается").</w:t>
      </w:r>
      <w:r>
        <w:br/>
      </w:r>
      <w:r>
        <w:rPr>
          <w:rFonts w:ascii="Times New Roman"/>
          <w:b w:val="false"/>
          <w:i w:val="false"/>
          <w:color w:val="000000"/>
          <w:sz w:val="28"/>
        </w:rPr>
        <w:t>
</w:t>
      </w:r>
      <w:r>
        <w:rPr>
          <w:rFonts w:ascii="Times New Roman"/>
          <w:b w:val="false"/>
          <w:i w:val="false"/>
          <w:color w:val="000000"/>
          <w:sz w:val="28"/>
        </w:rPr>
        <w:t>
      В нижней части листа с визой проставляется запись:</w:t>
      </w:r>
      <w:r>
        <w:br/>
      </w:r>
      <w:r>
        <w:rPr>
          <w:rFonts w:ascii="Times New Roman"/>
          <w:b w:val="false"/>
          <w:i w:val="false"/>
          <w:color w:val="000000"/>
          <w:sz w:val="28"/>
        </w:rPr>
        <w:t>
</w:t>
      </w:r>
      <w:r>
        <w:rPr>
          <w:rFonts w:ascii="Times New Roman"/>
          <w:b w:val="false"/>
          <w:i w:val="false"/>
          <w:color w:val="000000"/>
          <w:sz w:val="28"/>
        </w:rPr>
        <w:t>
      "Настоящая виза действительна только по предъявлении на КПП каждым лицом, указанным в прилагаемом списке (начинающемся с фамилии __________ и оканчивающемся фамилией _______________), паспорта или иного документа, предоставляющего право на пересечение Государственной границы Республики Казахстан, с фотокарточкой, удостоверяющего личность".</w:t>
      </w:r>
      <w:r>
        <w:br/>
      </w:r>
      <w:r>
        <w:rPr>
          <w:rFonts w:ascii="Times New Roman"/>
          <w:b w:val="false"/>
          <w:i w:val="false"/>
          <w:color w:val="000000"/>
          <w:sz w:val="28"/>
        </w:rPr>
        <w:t>
</w:t>
      </w:r>
      <w:r>
        <w:rPr>
          <w:rFonts w:ascii="Times New Roman"/>
          <w:b w:val="false"/>
          <w:i w:val="false"/>
          <w:color w:val="000000"/>
          <w:sz w:val="28"/>
        </w:rPr>
        <w:t>
      Лист с визой сшивается вместе со списком путем загиба верхнего левого угла, который скрепляется гербовой печатью МИД РК, загранучреждения РК, МВД РК, выдавшем визу.</w:t>
      </w:r>
      <w:r>
        <w:br/>
      </w:r>
      <w:r>
        <w:rPr>
          <w:rFonts w:ascii="Times New Roman"/>
          <w:b w:val="false"/>
          <w:i w:val="false"/>
          <w:color w:val="000000"/>
          <w:sz w:val="28"/>
        </w:rPr>
        <w:t>
</w:t>
      </w:r>
      <w:r>
        <w:rPr>
          <w:rFonts w:ascii="Times New Roman"/>
          <w:b w:val="false"/>
          <w:i w:val="false"/>
          <w:color w:val="000000"/>
          <w:sz w:val="28"/>
        </w:rPr>
        <w:t>
      Консульское должностное лицо (должностное лицо МВД РК), выдавшее визу, расписывается в нижней части списка (с указанием должности и фамилии), подпись заверяется печатью МИД РК, загранучреждения РК или органа МВД РК.</w:t>
      </w:r>
      <w:r>
        <w:br/>
      </w:r>
      <w:r>
        <w:rPr>
          <w:rFonts w:ascii="Times New Roman"/>
          <w:b w:val="false"/>
          <w:i w:val="false"/>
          <w:color w:val="000000"/>
          <w:sz w:val="28"/>
        </w:rPr>
        <w:t>
</w:t>
      </w:r>
      <w:r>
        <w:rPr>
          <w:rFonts w:ascii="Times New Roman"/>
          <w:b w:val="false"/>
          <w:i w:val="false"/>
          <w:color w:val="000000"/>
          <w:sz w:val="28"/>
        </w:rPr>
        <w:t>
      Список с вклеенной визой составляется в одном экземпляре, оригинал выдается руководителю группы, одна копия сдается на КПП при въезде (выезде) в Республику Казахстан, другая - остается в загранучреждении РК, МИД РК или в МВД РК, выдавшем визу.</w:t>
      </w:r>
      <w:r>
        <w:br/>
      </w:r>
      <w:r>
        <w:rPr>
          <w:rFonts w:ascii="Times New Roman"/>
          <w:b w:val="false"/>
          <w:i w:val="false"/>
          <w:color w:val="000000"/>
          <w:sz w:val="28"/>
        </w:rPr>
        <w:t>
</w:t>
      </w:r>
      <w:r>
        <w:rPr>
          <w:rFonts w:ascii="Times New Roman"/>
          <w:b w:val="false"/>
          <w:i w:val="false"/>
          <w:color w:val="000000"/>
          <w:sz w:val="28"/>
        </w:rPr>
        <w:t>
      Исправления и дополнения в списках не допускаются.</w:t>
      </w:r>
    </w:p>
    <w:bookmarkEnd w:id="45"/>
    <w:bookmarkStart w:name="z197" w:id="46"/>
    <w:p>
      <w:pPr>
        <w:spacing w:after="0"/>
        <w:ind w:left="0"/>
        <w:jc w:val="left"/>
      </w:pPr>
      <w:r>
        <w:rPr>
          <w:rFonts w:ascii="Times New Roman"/>
          <w:b/>
          <w:i w:val="false"/>
          <w:color w:val="000000"/>
        </w:rPr>
        <w:t xml:space="preserve"> 
21. Оформление виз</w:t>
      </w:r>
    </w:p>
    <w:bookmarkEnd w:id="46"/>
    <w:bookmarkStart w:name="z198" w:id="47"/>
    <w:p>
      <w:pPr>
        <w:spacing w:after="0"/>
        <w:ind w:left="0"/>
        <w:jc w:val="both"/>
      </w:pPr>
      <w:r>
        <w:rPr>
          <w:rFonts w:ascii="Times New Roman"/>
          <w:b w:val="false"/>
          <w:i w:val="false"/>
          <w:color w:val="000000"/>
          <w:sz w:val="28"/>
        </w:rPr>
        <w:t>
      61. Виза РК всех категорий выполнена на специальной самоклеющейся бумаге-носителе в виде наклейки, имеющей защитные свойства от подделок. Визовая наклейка состоит из самой визы (оригинала) и ее корешка, имеющего тот же порядковый номер. Заполненная виза РК вклеивается в паспорт иностранца или иной документ, предоставляющий право на пересечение Государственной границы Республики Казахстан, а корешок визовой наклейки - на обратную сторону визовой анкеты.</w:t>
      </w:r>
      <w:r>
        <w:br/>
      </w:r>
      <w:r>
        <w:rPr>
          <w:rFonts w:ascii="Times New Roman"/>
          <w:b w:val="false"/>
          <w:i w:val="false"/>
          <w:color w:val="000000"/>
          <w:sz w:val="28"/>
        </w:rPr>
        <w:t>
</w:t>
      </w:r>
      <w:r>
        <w:rPr>
          <w:rFonts w:ascii="Times New Roman"/>
          <w:b w:val="false"/>
          <w:i w:val="false"/>
          <w:color w:val="000000"/>
          <w:sz w:val="28"/>
        </w:rPr>
        <w:t>
      62. Виза РК содержит следующие сведения:</w:t>
      </w:r>
      <w:r>
        <w:br/>
      </w:r>
      <w:r>
        <w:rPr>
          <w:rFonts w:ascii="Times New Roman"/>
          <w:b w:val="false"/>
          <w:i w:val="false"/>
          <w:color w:val="000000"/>
          <w:sz w:val="28"/>
        </w:rPr>
        <w:t>
</w:t>
      </w:r>
      <w:r>
        <w:rPr>
          <w:rFonts w:ascii="Times New Roman"/>
          <w:b w:val="false"/>
          <w:i w:val="false"/>
          <w:color w:val="000000"/>
          <w:sz w:val="28"/>
        </w:rPr>
        <w:t>
      1) код учреждения, выдавшего визу;</w:t>
      </w:r>
      <w:r>
        <w:br/>
      </w:r>
      <w:r>
        <w:rPr>
          <w:rFonts w:ascii="Times New Roman"/>
          <w:b w:val="false"/>
          <w:i w:val="false"/>
          <w:color w:val="000000"/>
          <w:sz w:val="28"/>
        </w:rPr>
        <w:t>
</w:t>
      </w:r>
      <w:r>
        <w:rPr>
          <w:rFonts w:ascii="Times New Roman"/>
          <w:b w:val="false"/>
          <w:i w:val="false"/>
          <w:color w:val="000000"/>
          <w:sz w:val="28"/>
        </w:rPr>
        <w:t>
      2) кратность визы;</w:t>
      </w:r>
      <w:r>
        <w:br/>
      </w:r>
      <w:r>
        <w:rPr>
          <w:rFonts w:ascii="Times New Roman"/>
          <w:b w:val="false"/>
          <w:i w:val="false"/>
          <w:color w:val="000000"/>
          <w:sz w:val="28"/>
        </w:rPr>
        <w:t>
</w:t>
      </w:r>
      <w:r>
        <w:rPr>
          <w:rFonts w:ascii="Times New Roman"/>
          <w:b w:val="false"/>
          <w:i w:val="false"/>
          <w:color w:val="000000"/>
          <w:sz w:val="28"/>
        </w:rPr>
        <w:t>
      3) категорию визы;</w:t>
      </w:r>
      <w:r>
        <w:br/>
      </w:r>
      <w:r>
        <w:rPr>
          <w:rFonts w:ascii="Times New Roman"/>
          <w:b w:val="false"/>
          <w:i w:val="false"/>
          <w:color w:val="000000"/>
          <w:sz w:val="28"/>
        </w:rPr>
        <w:t>
</w:t>
      </w:r>
      <w:r>
        <w:rPr>
          <w:rFonts w:ascii="Times New Roman"/>
          <w:b w:val="false"/>
          <w:i w:val="false"/>
          <w:color w:val="000000"/>
          <w:sz w:val="28"/>
        </w:rPr>
        <w:t>
      4) дату выдачи визы;</w:t>
      </w:r>
      <w:r>
        <w:br/>
      </w:r>
      <w:r>
        <w:rPr>
          <w:rFonts w:ascii="Times New Roman"/>
          <w:b w:val="false"/>
          <w:i w:val="false"/>
          <w:color w:val="000000"/>
          <w:sz w:val="28"/>
        </w:rPr>
        <w:t>
</w:t>
      </w:r>
      <w:r>
        <w:rPr>
          <w:rFonts w:ascii="Times New Roman"/>
          <w:b w:val="false"/>
          <w:i w:val="false"/>
          <w:color w:val="000000"/>
          <w:sz w:val="28"/>
        </w:rPr>
        <w:t>
      5) фамилию, имя и отчество иностранца;</w:t>
      </w:r>
      <w:r>
        <w:br/>
      </w:r>
      <w:r>
        <w:rPr>
          <w:rFonts w:ascii="Times New Roman"/>
          <w:b w:val="false"/>
          <w:i w:val="false"/>
          <w:color w:val="000000"/>
          <w:sz w:val="28"/>
        </w:rPr>
        <w:t>
</w:t>
      </w:r>
      <w:r>
        <w:rPr>
          <w:rFonts w:ascii="Times New Roman"/>
          <w:b w:val="false"/>
          <w:i w:val="false"/>
          <w:color w:val="000000"/>
          <w:sz w:val="28"/>
        </w:rPr>
        <w:t>
      6) номер паспорта иностранца или иного документа, предоставляющего право на пересечение Государственной границы Республики Казахстан;</w:t>
      </w:r>
      <w:r>
        <w:br/>
      </w:r>
      <w:r>
        <w:rPr>
          <w:rFonts w:ascii="Times New Roman"/>
          <w:b w:val="false"/>
          <w:i w:val="false"/>
          <w:color w:val="000000"/>
          <w:sz w:val="28"/>
        </w:rPr>
        <w:t>
</w:t>
      </w:r>
      <w:r>
        <w:rPr>
          <w:rFonts w:ascii="Times New Roman"/>
          <w:b w:val="false"/>
          <w:i w:val="false"/>
          <w:color w:val="000000"/>
          <w:sz w:val="28"/>
        </w:rPr>
        <w:t>
      7) дата начала действия визы;</w:t>
      </w:r>
      <w:r>
        <w:br/>
      </w:r>
      <w:r>
        <w:rPr>
          <w:rFonts w:ascii="Times New Roman"/>
          <w:b w:val="false"/>
          <w:i w:val="false"/>
          <w:color w:val="000000"/>
          <w:sz w:val="28"/>
        </w:rPr>
        <w:t>
</w:t>
      </w:r>
      <w:r>
        <w:rPr>
          <w:rFonts w:ascii="Times New Roman"/>
          <w:b w:val="false"/>
          <w:i w:val="false"/>
          <w:color w:val="000000"/>
          <w:sz w:val="28"/>
        </w:rPr>
        <w:t>
      8) дата окончания действия визы;</w:t>
      </w:r>
      <w:r>
        <w:br/>
      </w:r>
      <w:r>
        <w:rPr>
          <w:rFonts w:ascii="Times New Roman"/>
          <w:b w:val="false"/>
          <w:i w:val="false"/>
          <w:color w:val="000000"/>
          <w:sz w:val="28"/>
        </w:rPr>
        <w:t>
</w:t>
      </w:r>
      <w:r>
        <w:rPr>
          <w:rFonts w:ascii="Times New Roman"/>
          <w:b w:val="false"/>
          <w:i w:val="false"/>
          <w:color w:val="000000"/>
          <w:sz w:val="28"/>
        </w:rPr>
        <w:t>
      9) ФИО приглашающего физического лица или наименование приглашающего юридического лица;</w:t>
      </w:r>
      <w:r>
        <w:br/>
      </w:r>
      <w:r>
        <w:rPr>
          <w:rFonts w:ascii="Times New Roman"/>
          <w:b w:val="false"/>
          <w:i w:val="false"/>
          <w:color w:val="000000"/>
          <w:sz w:val="28"/>
        </w:rPr>
        <w:t>
</w:t>
      </w:r>
      <w:r>
        <w:rPr>
          <w:rFonts w:ascii="Times New Roman"/>
          <w:b w:val="false"/>
          <w:i w:val="false"/>
          <w:color w:val="000000"/>
          <w:sz w:val="28"/>
        </w:rPr>
        <w:t>
      10) дополнительную информацию;</w:t>
      </w:r>
      <w:r>
        <w:br/>
      </w:r>
      <w:r>
        <w:rPr>
          <w:rFonts w:ascii="Times New Roman"/>
          <w:b w:val="false"/>
          <w:i w:val="false"/>
          <w:color w:val="000000"/>
          <w:sz w:val="28"/>
        </w:rPr>
        <w:t>
</w:t>
      </w:r>
      <w:r>
        <w:rPr>
          <w:rFonts w:ascii="Times New Roman"/>
          <w:b w:val="false"/>
          <w:i w:val="false"/>
          <w:color w:val="000000"/>
          <w:sz w:val="28"/>
        </w:rPr>
        <w:t>
      11) сведения об уплате консульского сбора или государственной пошлины;</w:t>
      </w:r>
      <w:r>
        <w:br/>
      </w:r>
      <w:r>
        <w:rPr>
          <w:rFonts w:ascii="Times New Roman"/>
          <w:b w:val="false"/>
          <w:i w:val="false"/>
          <w:color w:val="000000"/>
          <w:sz w:val="28"/>
        </w:rPr>
        <w:t>
</w:t>
      </w:r>
      <w:r>
        <w:rPr>
          <w:rFonts w:ascii="Times New Roman"/>
          <w:b w:val="false"/>
          <w:i w:val="false"/>
          <w:color w:val="000000"/>
          <w:sz w:val="28"/>
        </w:rPr>
        <w:t>
      12) сведения о сопровождающих лицах;</w:t>
      </w:r>
      <w:r>
        <w:br/>
      </w:r>
      <w:r>
        <w:rPr>
          <w:rFonts w:ascii="Times New Roman"/>
          <w:b w:val="false"/>
          <w:i w:val="false"/>
          <w:color w:val="000000"/>
          <w:sz w:val="28"/>
        </w:rPr>
        <w:t>
</w:t>
      </w:r>
      <w:r>
        <w:rPr>
          <w:rFonts w:ascii="Times New Roman"/>
          <w:b w:val="false"/>
          <w:i w:val="false"/>
          <w:color w:val="000000"/>
          <w:sz w:val="28"/>
        </w:rPr>
        <w:t>
      13) фамилию лица, выдавшего визу.</w:t>
      </w:r>
      <w:r>
        <w:br/>
      </w:r>
      <w:r>
        <w:rPr>
          <w:rFonts w:ascii="Times New Roman"/>
          <w:b w:val="false"/>
          <w:i w:val="false"/>
          <w:color w:val="000000"/>
          <w:sz w:val="28"/>
        </w:rPr>
        <w:t>
</w:t>
      </w:r>
      <w:r>
        <w:rPr>
          <w:rFonts w:ascii="Times New Roman"/>
          <w:b w:val="false"/>
          <w:i w:val="false"/>
          <w:color w:val="000000"/>
          <w:sz w:val="28"/>
        </w:rPr>
        <w:t>
      63. Исправления в визе не допускаются. Визы с исправлениями считаются недействительными.</w:t>
      </w:r>
      <w:r>
        <w:br/>
      </w:r>
      <w:r>
        <w:rPr>
          <w:rFonts w:ascii="Times New Roman"/>
          <w:b w:val="false"/>
          <w:i w:val="false"/>
          <w:color w:val="000000"/>
          <w:sz w:val="28"/>
        </w:rPr>
        <w:t>
</w:t>
      </w:r>
      <w:r>
        <w:rPr>
          <w:rFonts w:ascii="Times New Roman"/>
          <w:b w:val="false"/>
          <w:i w:val="false"/>
          <w:color w:val="000000"/>
          <w:sz w:val="28"/>
        </w:rPr>
        <w:t>
      64. На территории Республики Казахстан изменение виз РК одной категории на другую не допускается, кроме изменения на категории виз РК на учебу (ОУВ), на лечение (ЕАВ) и на постоянное жительство (ТТВ).</w:t>
      </w:r>
    </w:p>
    <w:bookmarkEnd w:id="47"/>
    <w:bookmarkStart w:name="z215" w:id="48"/>
    <w:p>
      <w:pPr>
        <w:spacing w:after="0"/>
        <w:ind w:left="0"/>
        <w:jc w:val="left"/>
      </w:pPr>
      <w:r>
        <w:rPr>
          <w:rFonts w:ascii="Times New Roman"/>
          <w:b/>
          <w:i w:val="false"/>
          <w:color w:val="000000"/>
        </w:rPr>
        <w:t xml:space="preserve"> 
22. Требования, предъявляемые к документам,</w:t>
      </w:r>
      <w:r>
        <w:br/>
      </w:r>
      <w:r>
        <w:rPr>
          <w:rFonts w:ascii="Times New Roman"/>
          <w:b/>
          <w:i w:val="false"/>
          <w:color w:val="000000"/>
        </w:rPr>
        <w:t>
предоставленным при получении визы</w:t>
      </w:r>
    </w:p>
    <w:bookmarkEnd w:id="48"/>
    <w:bookmarkStart w:name="z216" w:id="49"/>
    <w:p>
      <w:pPr>
        <w:spacing w:after="0"/>
        <w:ind w:left="0"/>
        <w:jc w:val="both"/>
      </w:pPr>
      <w:r>
        <w:rPr>
          <w:rFonts w:ascii="Times New Roman"/>
          <w:b w:val="false"/>
          <w:i w:val="false"/>
          <w:color w:val="000000"/>
          <w:sz w:val="28"/>
        </w:rPr>
        <w:t>
      65. Визы РК выдаются иностранцам при предъявлении паспортов или иных документов, предоставляющих право на пересечение Государственной границы Республики Казахстан, выданных государством или международной организацией, признаваемыми Республикой Казахстан, если они не вызывают сомнений в подлинности и принадлежности владельцу.</w:t>
      </w:r>
      <w:r>
        <w:br/>
      </w:r>
      <w:r>
        <w:rPr>
          <w:rFonts w:ascii="Times New Roman"/>
          <w:b w:val="false"/>
          <w:i w:val="false"/>
          <w:color w:val="000000"/>
          <w:sz w:val="28"/>
        </w:rPr>
        <w:t>
</w:t>
      </w:r>
      <w:r>
        <w:rPr>
          <w:rFonts w:ascii="Times New Roman"/>
          <w:b w:val="false"/>
          <w:i w:val="false"/>
          <w:color w:val="000000"/>
          <w:sz w:val="28"/>
        </w:rPr>
        <w:t>
      66. Для оформления визы РК иностранец представляет в МИД РК, загранучреждения РК необходимые документы, перечисленные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в МВД представляются документы, перечисленные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67. Срок действия визы должен истекать не менее чем за 6 месяцев до окончания срока действия паспорта иностранца.</w:t>
      </w:r>
      <w:r>
        <w:br/>
      </w:r>
      <w:r>
        <w:rPr>
          <w:rFonts w:ascii="Times New Roman"/>
          <w:b w:val="false"/>
          <w:i w:val="false"/>
          <w:color w:val="000000"/>
          <w:sz w:val="28"/>
        </w:rPr>
        <w:t>
</w:t>
      </w:r>
      <w:r>
        <w:rPr>
          <w:rFonts w:ascii="Times New Roman"/>
          <w:b w:val="false"/>
          <w:i w:val="false"/>
          <w:color w:val="000000"/>
          <w:sz w:val="28"/>
        </w:rPr>
        <w:t>
      68. При обнаружении в паспорте или ином документе, предоставляющем право на пересечение Государственной границы Республики Казахстан, не оговоренных подчисток и исправлений, не скрепленных печатью фотографий и расшитых страниц, владельцам таких документов виза РК не выдается. При отказе в выдаче виз по причине предъявления недействительных или фальшивых документов загранучреждения РК и МВД РК в обязательном порядке информируют МИД РК.</w:t>
      </w:r>
    </w:p>
    <w:bookmarkEnd w:id="49"/>
    <w:bookmarkStart w:name="z220" w:id="50"/>
    <w:p>
      <w:pPr>
        <w:spacing w:after="0"/>
        <w:ind w:left="0"/>
        <w:jc w:val="left"/>
      </w:pPr>
      <w:r>
        <w:rPr>
          <w:rFonts w:ascii="Times New Roman"/>
          <w:b/>
          <w:i w:val="false"/>
          <w:color w:val="000000"/>
        </w:rPr>
        <w:t xml:space="preserve"> 
23. Порядок выдачи виз</w:t>
      </w:r>
    </w:p>
    <w:bookmarkEnd w:id="50"/>
    <w:bookmarkStart w:name="z221" w:id="51"/>
    <w:p>
      <w:pPr>
        <w:spacing w:after="0"/>
        <w:ind w:left="0"/>
        <w:jc w:val="both"/>
      </w:pPr>
      <w:r>
        <w:rPr>
          <w:rFonts w:ascii="Times New Roman"/>
          <w:b w:val="false"/>
          <w:i w:val="false"/>
          <w:color w:val="000000"/>
          <w:sz w:val="28"/>
        </w:rPr>
        <w:t>
      69. Загранучреждения РК выдают первичные визы всех категорий, за исключением выездных виз (ШЖВ) при наличии оснований, предусмотренных настоящими Правилами.</w:t>
      </w:r>
      <w:r>
        <w:br/>
      </w:r>
      <w:r>
        <w:rPr>
          <w:rFonts w:ascii="Times New Roman"/>
          <w:b w:val="false"/>
          <w:i w:val="false"/>
          <w:color w:val="000000"/>
          <w:sz w:val="28"/>
        </w:rPr>
        <w:t>
</w:t>
      </w:r>
      <w:r>
        <w:rPr>
          <w:rFonts w:ascii="Times New Roman"/>
          <w:b w:val="false"/>
          <w:i w:val="false"/>
          <w:color w:val="000000"/>
          <w:sz w:val="28"/>
        </w:rPr>
        <w:t>
      70. Однократные дипломатические (ДВ) и служебные (ҚВ) визы РК гражданам стран,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могут выдаваться по письменному обращению юридических лиц без приглашения и визовой поддержки МИД РК с соблюдением требований настоящих Правил.</w:t>
      </w:r>
      <w:r>
        <w:br/>
      </w:r>
      <w:r>
        <w:rPr>
          <w:rFonts w:ascii="Times New Roman"/>
          <w:b w:val="false"/>
          <w:i w:val="false"/>
          <w:color w:val="000000"/>
          <w:sz w:val="28"/>
        </w:rPr>
        <w:t>
</w:t>
      </w:r>
      <w:r>
        <w:rPr>
          <w:rFonts w:ascii="Times New Roman"/>
          <w:b w:val="false"/>
          <w:i w:val="false"/>
          <w:color w:val="000000"/>
          <w:sz w:val="28"/>
        </w:rPr>
        <w:t>
      71. Однократные деловые (ІСВ), частные (ЖСВ) визы РК гражданам стран,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могут выдаваться по письменным обращениям физических и юридических лиц без приглашения и визовой поддержки МИД РК с соблюдением требований настоящих Правил.</w:t>
      </w:r>
      <w:r>
        <w:br/>
      </w:r>
      <w:r>
        <w:rPr>
          <w:rFonts w:ascii="Times New Roman"/>
          <w:b w:val="false"/>
          <w:i w:val="false"/>
          <w:color w:val="000000"/>
          <w:sz w:val="28"/>
        </w:rPr>
        <w:t>
</w:t>
      </w:r>
      <w:r>
        <w:rPr>
          <w:rFonts w:ascii="Times New Roman"/>
          <w:b w:val="false"/>
          <w:i w:val="false"/>
          <w:color w:val="000000"/>
          <w:sz w:val="28"/>
        </w:rPr>
        <w:t>
      72. Однократные и двукратные визы категории "туристская" (ТСВ) гражданам стран,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могут выдаваться по письменным обращениям физических и юридических лиц без приглашения и визовой поддержки МИД РК с соблюдением требований настоящих Правил.</w:t>
      </w:r>
      <w:r>
        <w:br/>
      </w:r>
      <w:r>
        <w:rPr>
          <w:rFonts w:ascii="Times New Roman"/>
          <w:b w:val="false"/>
          <w:i w:val="false"/>
          <w:color w:val="000000"/>
          <w:sz w:val="28"/>
        </w:rPr>
        <w:t>
</w:t>
      </w:r>
      <w:r>
        <w:rPr>
          <w:rFonts w:ascii="Times New Roman"/>
          <w:b w:val="false"/>
          <w:i w:val="false"/>
          <w:color w:val="000000"/>
          <w:sz w:val="28"/>
        </w:rPr>
        <w:t>
      73. На территории Республики Казахстан визы выдаются:</w:t>
      </w:r>
      <w:r>
        <w:br/>
      </w:r>
      <w:r>
        <w:rPr>
          <w:rFonts w:ascii="Times New Roman"/>
          <w:b w:val="false"/>
          <w:i w:val="false"/>
          <w:color w:val="000000"/>
          <w:sz w:val="28"/>
        </w:rPr>
        <w:t>
</w:t>
      </w:r>
      <w:r>
        <w:rPr>
          <w:rFonts w:ascii="Times New Roman"/>
          <w:b w:val="false"/>
          <w:i w:val="false"/>
          <w:color w:val="000000"/>
          <w:sz w:val="28"/>
        </w:rPr>
        <w:t>
      1) МИД РК - первичные визы РК всех категорий, за исключением выездных (ШЖВ) виз;</w:t>
      </w:r>
      <w:r>
        <w:br/>
      </w:r>
      <w:r>
        <w:rPr>
          <w:rFonts w:ascii="Times New Roman"/>
          <w:b w:val="false"/>
          <w:i w:val="false"/>
          <w:color w:val="000000"/>
          <w:sz w:val="28"/>
        </w:rPr>
        <w:t>
</w:t>
      </w:r>
      <w:r>
        <w:rPr>
          <w:rFonts w:ascii="Times New Roman"/>
          <w:b w:val="false"/>
          <w:i w:val="false"/>
          <w:color w:val="000000"/>
          <w:sz w:val="28"/>
        </w:rPr>
        <w:t>
      2) МВД РК - визы РК категории на лечение (ЕАВ) - лицам, указанным в подпунктах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32 настоящих Правил, на постоянное жительство (ТТВ) - лицам, указанным в подпунктах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36 настоящих Правил, а также выездная (ШЖВ).</w:t>
      </w:r>
      <w:r>
        <w:br/>
      </w:r>
      <w:r>
        <w:rPr>
          <w:rFonts w:ascii="Times New Roman"/>
          <w:b w:val="false"/>
          <w:i w:val="false"/>
          <w:color w:val="000000"/>
          <w:sz w:val="28"/>
        </w:rPr>
        <w:t>
</w:t>
      </w:r>
      <w:r>
        <w:rPr>
          <w:rFonts w:ascii="Times New Roman"/>
          <w:b w:val="false"/>
          <w:i w:val="false"/>
          <w:color w:val="000000"/>
          <w:sz w:val="28"/>
        </w:rPr>
        <w:t>
      74. При изменении места получения визы, отмеченного в указании МИД РК, виза выдается в загранучреждении РК по месту обращения, с последующим информированием МИД РК.</w:t>
      </w:r>
      <w:r>
        <w:br/>
      </w:r>
      <w:r>
        <w:rPr>
          <w:rFonts w:ascii="Times New Roman"/>
          <w:b w:val="false"/>
          <w:i w:val="false"/>
          <w:color w:val="000000"/>
          <w:sz w:val="28"/>
        </w:rPr>
        <w:t>
</w:t>
      </w:r>
      <w:r>
        <w:rPr>
          <w:rFonts w:ascii="Times New Roman"/>
          <w:b w:val="false"/>
          <w:i w:val="false"/>
          <w:color w:val="000000"/>
          <w:sz w:val="28"/>
        </w:rPr>
        <w:t>
      75. При возникновении оснований, препятствующих въезду иностранца на территорию Республики Казахстан визы РК, в том числе при наличии визовой поддержки, не выдаются, так же как оформленная виза не является основанием для въезда в Республику Казахстан.</w:t>
      </w:r>
      <w:r>
        <w:br/>
      </w:r>
      <w:r>
        <w:rPr>
          <w:rFonts w:ascii="Times New Roman"/>
          <w:b w:val="false"/>
          <w:i w:val="false"/>
          <w:color w:val="000000"/>
          <w:sz w:val="28"/>
        </w:rPr>
        <w:t>
</w:t>
      </w:r>
      <w:r>
        <w:rPr>
          <w:rFonts w:ascii="Times New Roman"/>
          <w:b w:val="false"/>
          <w:i w:val="false"/>
          <w:color w:val="000000"/>
          <w:sz w:val="28"/>
        </w:rPr>
        <w:t>
      76. Подразделения КНБ РК должны обеспечить согласование оформления виз РК в течение 3 суток. Без согласования с КНБ визы не выдаются.</w:t>
      </w:r>
      <w:r>
        <w:br/>
      </w:r>
      <w:r>
        <w:rPr>
          <w:rFonts w:ascii="Times New Roman"/>
          <w:b w:val="false"/>
          <w:i w:val="false"/>
          <w:color w:val="000000"/>
          <w:sz w:val="28"/>
        </w:rPr>
        <w:t>
</w:t>
      </w:r>
      <w:r>
        <w:rPr>
          <w:rFonts w:ascii="Times New Roman"/>
          <w:b w:val="false"/>
          <w:i w:val="false"/>
          <w:color w:val="000000"/>
          <w:sz w:val="28"/>
        </w:rPr>
        <w:t>
      77. При изучении ходатайства на оформление визы РК необходимо:</w:t>
      </w:r>
      <w:r>
        <w:br/>
      </w:r>
      <w:r>
        <w:rPr>
          <w:rFonts w:ascii="Times New Roman"/>
          <w:b w:val="false"/>
          <w:i w:val="false"/>
          <w:color w:val="000000"/>
          <w:sz w:val="28"/>
        </w:rPr>
        <w:t>
</w:t>
      </w:r>
      <w:r>
        <w:rPr>
          <w:rFonts w:ascii="Times New Roman"/>
          <w:b w:val="false"/>
          <w:i w:val="false"/>
          <w:color w:val="000000"/>
          <w:sz w:val="28"/>
        </w:rPr>
        <w:t>
      1) проверить приглашающую сторону по списку юридических и физических лиц, ранее не обеспечивших соблюдение приглашенными иностранцами миграционного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 сравнить содержание ответов на вопросы визовой анкеты с данными паспортов и сведениями, полученными в ходе беседы с иностранцем или из других источников;</w:t>
      </w:r>
      <w:r>
        <w:br/>
      </w:r>
      <w:r>
        <w:rPr>
          <w:rFonts w:ascii="Times New Roman"/>
          <w:b w:val="false"/>
          <w:i w:val="false"/>
          <w:color w:val="000000"/>
          <w:sz w:val="28"/>
        </w:rPr>
        <w:t>
</w:t>
      </w:r>
      <w:r>
        <w:rPr>
          <w:rFonts w:ascii="Times New Roman"/>
          <w:b w:val="false"/>
          <w:i w:val="false"/>
          <w:color w:val="000000"/>
          <w:sz w:val="28"/>
        </w:rPr>
        <w:t>
      3) установить, что паспорт или иной документ, предоставляющий право на пересечение Государственной границы Республики Казахстан, дает право иностранцу на возвращение в страну постоянного проживания или выезд в другую страну после посещения Республики Казахстан.</w:t>
      </w:r>
      <w:r>
        <w:br/>
      </w:r>
      <w:r>
        <w:rPr>
          <w:rFonts w:ascii="Times New Roman"/>
          <w:b w:val="false"/>
          <w:i w:val="false"/>
          <w:color w:val="000000"/>
          <w:sz w:val="28"/>
        </w:rPr>
        <w:t>
</w:t>
      </w:r>
      <w:r>
        <w:rPr>
          <w:rFonts w:ascii="Times New Roman"/>
          <w:b w:val="false"/>
          <w:i w:val="false"/>
          <w:color w:val="000000"/>
          <w:sz w:val="28"/>
        </w:rPr>
        <w:t>
      78. В результате изучения ходатайства должностные лица, указанные в главе 26 настоящих Правил, уполномоченные на выдачу виз РК, руководствуясь настоящими Правилами, принимают решение о выдаче или об отказе в выдаче визы.</w:t>
      </w:r>
      <w:r>
        <w:br/>
      </w:r>
      <w:r>
        <w:rPr>
          <w:rFonts w:ascii="Times New Roman"/>
          <w:b w:val="false"/>
          <w:i w:val="false"/>
          <w:color w:val="000000"/>
          <w:sz w:val="28"/>
        </w:rPr>
        <w:t>
</w:t>
      </w:r>
      <w:r>
        <w:rPr>
          <w:rFonts w:ascii="Times New Roman"/>
          <w:b w:val="false"/>
          <w:i w:val="false"/>
          <w:color w:val="000000"/>
          <w:sz w:val="28"/>
        </w:rPr>
        <w:t>
      79. Загранучреждения РК отказывают в выдаче виз иностранцам, имеющим ограничения во въезде на территорию Республики Казахстан без указания мотивов отказа, и одновременно по информационной системе информируют МИД РК о факте обращения таких лиц за визой.</w:t>
      </w:r>
      <w:r>
        <w:br/>
      </w:r>
      <w:r>
        <w:rPr>
          <w:rFonts w:ascii="Times New Roman"/>
          <w:b w:val="false"/>
          <w:i w:val="false"/>
          <w:color w:val="000000"/>
          <w:sz w:val="28"/>
        </w:rPr>
        <w:t>
</w:t>
      </w:r>
      <w:r>
        <w:rPr>
          <w:rFonts w:ascii="Times New Roman"/>
          <w:b w:val="false"/>
          <w:i w:val="false"/>
          <w:color w:val="000000"/>
          <w:sz w:val="28"/>
        </w:rPr>
        <w:t>
      80. Сроки оформления виз не должны превышать 5 рабочих дней.</w:t>
      </w:r>
      <w:r>
        <w:br/>
      </w:r>
      <w:r>
        <w:rPr>
          <w:rFonts w:ascii="Times New Roman"/>
          <w:b w:val="false"/>
          <w:i w:val="false"/>
          <w:color w:val="000000"/>
          <w:sz w:val="28"/>
        </w:rPr>
        <w:t>
</w:t>
      </w:r>
      <w:r>
        <w:rPr>
          <w:rFonts w:ascii="Times New Roman"/>
          <w:b w:val="false"/>
          <w:i w:val="false"/>
          <w:color w:val="000000"/>
          <w:sz w:val="28"/>
        </w:rPr>
        <w:t>
      81. Выдача виз производится после уплаты </w:t>
      </w:r>
      <w:r>
        <w:rPr>
          <w:rFonts w:ascii="Times New Roman"/>
          <w:b w:val="false"/>
          <w:i w:val="false"/>
          <w:color w:val="000000"/>
          <w:sz w:val="28"/>
        </w:rPr>
        <w:t>консульских сборов</w:t>
      </w:r>
      <w:r>
        <w:rPr>
          <w:rFonts w:ascii="Times New Roman"/>
          <w:b w:val="false"/>
          <w:i w:val="false"/>
          <w:color w:val="000000"/>
          <w:sz w:val="28"/>
        </w:rPr>
        <w:t xml:space="preserve"> или </w:t>
      </w:r>
      <w:r>
        <w:rPr>
          <w:rFonts w:ascii="Times New Roman"/>
          <w:b w:val="false"/>
          <w:i w:val="false"/>
          <w:color w:val="000000"/>
          <w:sz w:val="28"/>
        </w:rPr>
        <w:t>государственной пошлины</w:t>
      </w:r>
      <w:r>
        <w:rPr>
          <w:rFonts w:ascii="Times New Roman"/>
          <w:b w:val="false"/>
          <w:i w:val="false"/>
          <w:color w:val="000000"/>
          <w:sz w:val="28"/>
        </w:rPr>
        <w:t>, если иные правила не установлены международными договорами, участницей которых является Республика Казахстан.</w:t>
      </w:r>
      <w:r>
        <w:br/>
      </w:r>
      <w:r>
        <w:rPr>
          <w:rFonts w:ascii="Times New Roman"/>
          <w:b w:val="false"/>
          <w:i w:val="false"/>
          <w:color w:val="000000"/>
          <w:sz w:val="28"/>
        </w:rPr>
        <w:t>
</w:t>
      </w:r>
      <w:r>
        <w:rPr>
          <w:rFonts w:ascii="Times New Roman"/>
          <w:b w:val="false"/>
          <w:i w:val="false"/>
          <w:color w:val="000000"/>
          <w:sz w:val="28"/>
        </w:rPr>
        <w:t>
      82. При выдаче повторной визы взамен неиспользованной визы, выданной по визовой поддержке МИД РК, требуется дополнительное согласование с МИД РК. В запросе загранучреждений РК должна быть указана причина неиспользования визы.</w:t>
      </w:r>
    </w:p>
    <w:bookmarkEnd w:id="51"/>
    <w:bookmarkStart w:name="z240" w:id="52"/>
    <w:p>
      <w:pPr>
        <w:spacing w:after="0"/>
        <w:ind w:left="0"/>
        <w:jc w:val="left"/>
      </w:pPr>
      <w:r>
        <w:rPr>
          <w:rFonts w:ascii="Times New Roman"/>
          <w:b/>
          <w:i w:val="false"/>
          <w:color w:val="000000"/>
        </w:rPr>
        <w:t xml:space="preserve"> 
24. Основания отказа в выдаче визы</w:t>
      </w:r>
    </w:p>
    <w:bookmarkEnd w:id="52"/>
    <w:bookmarkStart w:name="z241" w:id="53"/>
    <w:p>
      <w:pPr>
        <w:spacing w:after="0"/>
        <w:ind w:left="0"/>
        <w:jc w:val="both"/>
      </w:pPr>
      <w:r>
        <w:rPr>
          <w:rFonts w:ascii="Times New Roman"/>
          <w:b w:val="false"/>
          <w:i w:val="false"/>
          <w:color w:val="000000"/>
          <w:sz w:val="28"/>
        </w:rPr>
        <w:t>
      83. Иностранцу может быть отказано в выдаче визы:</w:t>
      </w:r>
      <w:r>
        <w:br/>
      </w:r>
      <w:r>
        <w:rPr>
          <w:rFonts w:ascii="Times New Roman"/>
          <w:b w:val="false"/>
          <w:i w:val="false"/>
          <w:color w:val="000000"/>
          <w:sz w:val="28"/>
        </w:rPr>
        <w:t>
</w:t>
      </w:r>
      <w:r>
        <w:rPr>
          <w:rFonts w:ascii="Times New Roman"/>
          <w:b w:val="false"/>
          <w:i w:val="false"/>
          <w:color w:val="000000"/>
          <w:sz w:val="28"/>
        </w:rPr>
        <w:t>
      1) в интересах обеспечения национальной безопасности, охраны общественного порядка или здоровья населения;</w:t>
      </w:r>
      <w:r>
        <w:br/>
      </w:r>
      <w:r>
        <w:rPr>
          <w:rFonts w:ascii="Times New Roman"/>
          <w:b w:val="false"/>
          <w:i w:val="false"/>
          <w:color w:val="000000"/>
          <w:sz w:val="28"/>
        </w:rPr>
        <w:t>
</w:t>
      </w:r>
      <w:r>
        <w:rPr>
          <w:rFonts w:ascii="Times New Roman"/>
          <w:b w:val="false"/>
          <w:i w:val="false"/>
          <w:color w:val="000000"/>
          <w:sz w:val="28"/>
        </w:rPr>
        <w:t>
      2) если его действия направлены на насильственное изменение конституционного строя;</w:t>
      </w:r>
      <w:r>
        <w:br/>
      </w:r>
      <w:r>
        <w:rPr>
          <w:rFonts w:ascii="Times New Roman"/>
          <w:b w:val="false"/>
          <w:i w:val="false"/>
          <w:color w:val="000000"/>
          <w:sz w:val="28"/>
        </w:rPr>
        <w:t>
</w:t>
      </w:r>
      <w:r>
        <w:rPr>
          <w:rFonts w:ascii="Times New Roman"/>
          <w:b w:val="false"/>
          <w:i w:val="false"/>
          <w:color w:val="000000"/>
          <w:sz w:val="28"/>
        </w:rPr>
        <w:t>
      3) если он выступает против суверенитета Республики Казахстан, призывает к нарушению единства и целостности ее территории;</w:t>
      </w:r>
      <w:r>
        <w:br/>
      </w:r>
      <w:r>
        <w:rPr>
          <w:rFonts w:ascii="Times New Roman"/>
          <w:b w:val="false"/>
          <w:i w:val="false"/>
          <w:color w:val="000000"/>
          <w:sz w:val="28"/>
        </w:rPr>
        <w:t>
</w:t>
      </w:r>
      <w:r>
        <w:rPr>
          <w:rFonts w:ascii="Times New Roman"/>
          <w:b w:val="false"/>
          <w:i w:val="false"/>
          <w:color w:val="000000"/>
          <w:sz w:val="28"/>
        </w:rPr>
        <w:t>
      4) если он разжигает межгосударственную, межнациональную и религиозную вражду;</w:t>
      </w:r>
      <w:r>
        <w:br/>
      </w:r>
      <w:r>
        <w:rPr>
          <w:rFonts w:ascii="Times New Roman"/>
          <w:b w:val="false"/>
          <w:i w:val="false"/>
          <w:color w:val="000000"/>
          <w:sz w:val="28"/>
        </w:rPr>
        <w:t>
</w:t>
      </w:r>
      <w:r>
        <w:rPr>
          <w:rFonts w:ascii="Times New Roman"/>
          <w:b w:val="false"/>
          <w:i w:val="false"/>
          <w:color w:val="000000"/>
          <w:sz w:val="28"/>
        </w:rPr>
        <w:t>
      5) если это необходимо для защиты прав и законных интересов граждан Республики Казахстан и других лиц;</w:t>
      </w:r>
      <w:r>
        <w:br/>
      </w:r>
      <w:r>
        <w:rPr>
          <w:rFonts w:ascii="Times New Roman"/>
          <w:b w:val="false"/>
          <w:i w:val="false"/>
          <w:color w:val="000000"/>
          <w:sz w:val="28"/>
        </w:rPr>
        <w:t>
</w:t>
      </w:r>
      <w:r>
        <w:rPr>
          <w:rFonts w:ascii="Times New Roman"/>
          <w:b w:val="false"/>
          <w:i w:val="false"/>
          <w:color w:val="000000"/>
          <w:sz w:val="28"/>
        </w:rPr>
        <w:t>
      6) если он осужден за террористическую деятельность либо признан судом особо опасным рецидивистом;</w:t>
      </w:r>
      <w:r>
        <w:br/>
      </w:r>
      <w:r>
        <w:rPr>
          <w:rFonts w:ascii="Times New Roman"/>
          <w:b w:val="false"/>
          <w:i w:val="false"/>
          <w:color w:val="000000"/>
          <w:sz w:val="28"/>
        </w:rPr>
        <w:t>
</w:t>
      </w:r>
      <w:r>
        <w:rPr>
          <w:rFonts w:ascii="Times New Roman"/>
          <w:b w:val="false"/>
          <w:i w:val="false"/>
          <w:color w:val="000000"/>
          <w:sz w:val="28"/>
        </w:rPr>
        <w:t>
      7) если он не представил </w:t>
      </w:r>
      <w:r>
        <w:rPr>
          <w:rFonts w:ascii="Times New Roman"/>
          <w:b w:val="false"/>
          <w:i w:val="false"/>
          <w:color w:val="000000"/>
          <w:sz w:val="28"/>
        </w:rPr>
        <w:t>подтверждение</w:t>
      </w:r>
      <w:r>
        <w:rPr>
          <w:rFonts w:ascii="Times New Roman"/>
          <w:b w:val="false"/>
          <w:i w:val="false"/>
          <w:color w:val="000000"/>
          <w:sz w:val="28"/>
        </w:rPr>
        <w:t xml:space="preserve"> о наличии средств, необходимых для пребывания и выезда из Республики Казахстан, за исключением оралманов, лиц, родившихся или ранее состоявших в гражданстве Республики Казахстан или Казахской Советской Социалистической Республики, и членов их семей;</w:t>
      </w:r>
      <w:r>
        <w:br/>
      </w:r>
      <w:r>
        <w:rPr>
          <w:rFonts w:ascii="Times New Roman"/>
          <w:b w:val="false"/>
          <w:i w:val="false"/>
          <w:color w:val="000000"/>
          <w:sz w:val="28"/>
        </w:rPr>
        <w:t>
</w:t>
      </w:r>
      <w:r>
        <w:rPr>
          <w:rFonts w:ascii="Times New Roman"/>
          <w:b w:val="false"/>
          <w:i w:val="false"/>
          <w:color w:val="000000"/>
          <w:sz w:val="28"/>
        </w:rPr>
        <w:t>
      8) если во время предыдущего пребывания в Республике Казахстан были установлены факты нарушения им законодательства о правовом положении иностранцев, таможенного, валютного или иного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9) если при обращении с ходатайством о въезде он сообщил о себе ложные сведения.</w:t>
      </w:r>
      <w:r>
        <w:br/>
      </w:r>
      <w:r>
        <w:rPr>
          <w:rFonts w:ascii="Times New Roman"/>
          <w:b w:val="false"/>
          <w:i w:val="false"/>
          <w:color w:val="000000"/>
          <w:sz w:val="28"/>
        </w:rPr>
        <w:t>
</w:t>
      </w:r>
      <w:r>
        <w:rPr>
          <w:rFonts w:ascii="Times New Roman"/>
          <w:b w:val="false"/>
          <w:i w:val="false"/>
          <w:color w:val="000000"/>
          <w:sz w:val="28"/>
        </w:rPr>
        <w:t>
      84. Причины отказа в выдаче визы РК не разъясняются.</w:t>
      </w:r>
      <w:r>
        <w:br/>
      </w:r>
      <w:r>
        <w:rPr>
          <w:rFonts w:ascii="Times New Roman"/>
          <w:b w:val="false"/>
          <w:i w:val="false"/>
          <w:color w:val="000000"/>
          <w:sz w:val="28"/>
        </w:rPr>
        <w:t>
</w:t>
      </w:r>
      <w:r>
        <w:rPr>
          <w:rFonts w:ascii="Times New Roman"/>
          <w:b w:val="false"/>
          <w:i w:val="false"/>
          <w:color w:val="000000"/>
          <w:sz w:val="28"/>
        </w:rPr>
        <w:t>
      85. Иностранцам, ранее выдворявшимся из Республики Казахстан, запрещается въезд в Республику Казахстан в течение 5 лет со дня вынесения решения о выдворении.</w:t>
      </w:r>
      <w:r>
        <w:br/>
      </w:r>
      <w:r>
        <w:rPr>
          <w:rFonts w:ascii="Times New Roman"/>
          <w:b w:val="false"/>
          <w:i w:val="false"/>
          <w:color w:val="000000"/>
          <w:sz w:val="28"/>
        </w:rPr>
        <w:t>
</w:t>
      </w:r>
      <w:r>
        <w:rPr>
          <w:rFonts w:ascii="Times New Roman"/>
          <w:b w:val="false"/>
          <w:i w:val="false"/>
          <w:color w:val="000000"/>
          <w:sz w:val="28"/>
        </w:rPr>
        <w:t>
      86. Иностранцу может быть отказано в выдаче визы на выезд из Республики Казахстан:</w:t>
      </w:r>
      <w:r>
        <w:br/>
      </w:r>
      <w:r>
        <w:rPr>
          <w:rFonts w:ascii="Times New Roman"/>
          <w:b w:val="false"/>
          <w:i w:val="false"/>
          <w:color w:val="000000"/>
          <w:sz w:val="28"/>
        </w:rPr>
        <w:t>
</w:t>
      </w:r>
      <w:r>
        <w:rPr>
          <w:rFonts w:ascii="Times New Roman"/>
          <w:b w:val="false"/>
          <w:i w:val="false"/>
          <w:color w:val="000000"/>
          <w:sz w:val="28"/>
        </w:rPr>
        <w:t>
      1) если имеются основания для привлечения его к уголовной ответственности - до окончания производства по делу;</w:t>
      </w:r>
      <w:r>
        <w:br/>
      </w:r>
      <w:r>
        <w:rPr>
          <w:rFonts w:ascii="Times New Roman"/>
          <w:b w:val="false"/>
          <w:i w:val="false"/>
          <w:color w:val="000000"/>
          <w:sz w:val="28"/>
        </w:rPr>
        <w:t>
</w:t>
      </w:r>
      <w:r>
        <w:rPr>
          <w:rFonts w:ascii="Times New Roman"/>
          <w:b w:val="false"/>
          <w:i w:val="false"/>
          <w:color w:val="000000"/>
          <w:sz w:val="28"/>
        </w:rPr>
        <w:t>
      2) если иностранец осужден за совершение преступления - до отбытия наказания или освобождения от наказания;</w:t>
      </w:r>
      <w:r>
        <w:br/>
      </w:r>
      <w:r>
        <w:rPr>
          <w:rFonts w:ascii="Times New Roman"/>
          <w:b w:val="false"/>
          <w:i w:val="false"/>
          <w:color w:val="000000"/>
          <w:sz w:val="28"/>
        </w:rPr>
        <w:t>
</w:t>
      </w:r>
      <w:r>
        <w:rPr>
          <w:rFonts w:ascii="Times New Roman"/>
          <w:b w:val="false"/>
          <w:i w:val="false"/>
          <w:color w:val="000000"/>
          <w:sz w:val="28"/>
        </w:rPr>
        <w:t>
      3) если иностранец уклоняется от исполнения обязательств, наложенных на него судом - до исполнения обязательств.</w:t>
      </w:r>
      <w:r>
        <w:br/>
      </w:r>
      <w:r>
        <w:rPr>
          <w:rFonts w:ascii="Times New Roman"/>
          <w:b w:val="false"/>
          <w:i w:val="false"/>
          <w:color w:val="000000"/>
          <w:sz w:val="28"/>
        </w:rPr>
        <w:t>
</w:t>
      </w:r>
      <w:r>
        <w:rPr>
          <w:rFonts w:ascii="Times New Roman"/>
          <w:b w:val="false"/>
          <w:i w:val="false"/>
          <w:color w:val="000000"/>
          <w:sz w:val="28"/>
        </w:rPr>
        <w:t>
      87. Выезд из Республики Казахстан иностранца может быть отсрочен до исполнения им имущественных обязательств, с которыми связаны существенные интересы граждан Республики Казахстан, других физических и юридических лиц.</w:t>
      </w:r>
    </w:p>
    <w:bookmarkEnd w:id="53"/>
    <w:bookmarkStart w:name="z258" w:id="54"/>
    <w:p>
      <w:pPr>
        <w:spacing w:after="0"/>
        <w:ind w:left="0"/>
        <w:jc w:val="left"/>
      </w:pPr>
      <w:r>
        <w:rPr>
          <w:rFonts w:ascii="Times New Roman"/>
          <w:b/>
          <w:i w:val="false"/>
          <w:color w:val="000000"/>
        </w:rPr>
        <w:t xml:space="preserve"> 
25. Порядок продления виз</w:t>
      </w:r>
    </w:p>
    <w:bookmarkEnd w:id="54"/>
    <w:bookmarkStart w:name="z259" w:id="55"/>
    <w:p>
      <w:pPr>
        <w:spacing w:after="0"/>
        <w:ind w:left="0"/>
        <w:jc w:val="both"/>
      </w:pPr>
      <w:r>
        <w:rPr>
          <w:rFonts w:ascii="Times New Roman"/>
          <w:b w:val="false"/>
          <w:i w:val="false"/>
          <w:color w:val="000000"/>
          <w:sz w:val="28"/>
        </w:rPr>
        <w:t>
      88. Сроки действия визы иностранцам продлеваются в течение 5 рабочих дней на основании письменного обращения принимающих их юридических или физических лиц РК, дипломатических представительств, консульских учреждений иностранных государств, международных организаций, </w:t>
      </w:r>
      <w:r>
        <w:rPr>
          <w:rFonts w:ascii="Times New Roman"/>
          <w:b w:val="false"/>
          <w:i w:val="false"/>
          <w:color w:val="000000"/>
          <w:sz w:val="28"/>
        </w:rPr>
        <w:t>аккредитованных</w:t>
      </w:r>
      <w:r>
        <w:rPr>
          <w:rFonts w:ascii="Times New Roman"/>
          <w:b w:val="false"/>
          <w:i w:val="false"/>
          <w:color w:val="000000"/>
          <w:sz w:val="28"/>
        </w:rPr>
        <w:t xml:space="preserve"> в Республике Казахстан, или личного заявления граждан стран,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89. Продление срока действия визы производится путем выдачи визы той же категории с указанием в графе "қосымша мәліметтер/additional information" номера визы, срок действия которой истек (например: продление визы 943 I № 0275386).</w:t>
      </w:r>
      <w:r>
        <w:br/>
      </w:r>
      <w:r>
        <w:rPr>
          <w:rFonts w:ascii="Times New Roman"/>
          <w:b w:val="false"/>
          <w:i w:val="false"/>
          <w:color w:val="000000"/>
          <w:sz w:val="28"/>
        </w:rPr>
        <w:t>
</w:t>
      </w:r>
      <w:r>
        <w:rPr>
          <w:rFonts w:ascii="Times New Roman"/>
          <w:b w:val="false"/>
          <w:i w:val="false"/>
          <w:color w:val="000000"/>
          <w:sz w:val="28"/>
        </w:rPr>
        <w:t>
      90. Продление срока действия визы допускается при наличии документов, подтверждающих необходимость продления срока пребывания иностранца в Республике Казахстан или в исключительных случаях, связанных с болезнью, форс-мажорными или чрезвычайными обстоятельствами.</w:t>
      </w:r>
      <w:r>
        <w:br/>
      </w:r>
      <w:r>
        <w:rPr>
          <w:rFonts w:ascii="Times New Roman"/>
          <w:b w:val="false"/>
          <w:i w:val="false"/>
          <w:color w:val="000000"/>
          <w:sz w:val="28"/>
        </w:rPr>
        <w:t>
</w:t>
      </w:r>
      <w:r>
        <w:rPr>
          <w:rFonts w:ascii="Times New Roman"/>
          <w:b w:val="false"/>
          <w:i w:val="false"/>
          <w:color w:val="000000"/>
          <w:sz w:val="28"/>
        </w:rPr>
        <w:t>
      91. МИД РК продлевает визы категории:</w:t>
      </w:r>
      <w:r>
        <w:br/>
      </w:r>
      <w:r>
        <w:rPr>
          <w:rFonts w:ascii="Times New Roman"/>
          <w:b w:val="false"/>
          <w:i w:val="false"/>
          <w:color w:val="000000"/>
          <w:sz w:val="28"/>
        </w:rPr>
        <w:t>
</w:t>
      </w:r>
      <w:r>
        <w:rPr>
          <w:rFonts w:ascii="Times New Roman"/>
          <w:b w:val="false"/>
          <w:i w:val="false"/>
          <w:color w:val="000000"/>
          <w:sz w:val="28"/>
        </w:rPr>
        <w:t>
      1) дипломатические (ДВ) и служебные (ҚВ) - иностранцам, которые прибыли на территорию РК по приглашению государственных органов Республики Казахстан, дипломатических представительств, консульских учреждений иностранных государств, международных организаций, аккредитованных в Республике Казахстан - на основании писем-обращений или вербальных нот данных организаций;</w:t>
      </w:r>
      <w:r>
        <w:br/>
      </w:r>
      <w:r>
        <w:rPr>
          <w:rFonts w:ascii="Times New Roman"/>
          <w:b w:val="false"/>
          <w:i w:val="false"/>
          <w:color w:val="000000"/>
          <w:sz w:val="28"/>
        </w:rPr>
        <w:t>
</w:t>
      </w:r>
      <w:r>
        <w:rPr>
          <w:rFonts w:ascii="Times New Roman"/>
          <w:b w:val="false"/>
          <w:i w:val="false"/>
          <w:color w:val="000000"/>
          <w:sz w:val="28"/>
        </w:rPr>
        <w:t>
      2) инвесторские (ИНВ) - на основании письма Комитета по инвестициям Министерства индустрии и торговли Республики Казахстан;</w:t>
      </w:r>
      <w:r>
        <w:br/>
      </w:r>
      <w:r>
        <w:rPr>
          <w:rFonts w:ascii="Times New Roman"/>
          <w:b w:val="false"/>
          <w:i w:val="false"/>
          <w:color w:val="000000"/>
          <w:sz w:val="28"/>
        </w:rPr>
        <w:t>
</w:t>
      </w:r>
      <w:r>
        <w:rPr>
          <w:rFonts w:ascii="Times New Roman"/>
          <w:b w:val="false"/>
          <w:i w:val="false"/>
          <w:color w:val="000000"/>
          <w:sz w:val="28"/>
        </w:rPr>
        <w:t>
      3) деловые (ІСВ) - иностранцам, которые прибыли на территорию Республики Казахстан по приглашению государственных органов Республики Казахстан, дипломатических представительств, консульских учреждений иностранных государств, международных организаций, аккредитованных в Республике Казахстан - на основании писем-обращений или вербальных нот данных организаций.</w:t>
      </w:r>
      <w:r>
        <w:br/>
      </w:r>
      <w:r>
        <w:rPr>
          <w:rFonts w:ascii="Times New Roman"/>
          <w:b w:val="false"/>
          <w:i w:val="false"/>
          <w:color w:val="000000"/>
          <w:sz w:val="28"/>
        </w:rPr>
        <w:t>
</w:t>
      </w:r>
      <w:r>
        <w:rPr>
          <w:rFonts w:ascii="Times New Roman"/>
          <w:b w:val="false"/>
          <w:i w:val="false"/>
          <w:color w:val="000000"/>
          <w:sz w:val="28"/>
        </w:rPr>
        <w:t>
      92. МВД РК продлевает визы категории:</w:t>
      </w:r>
      <w:r>
        <w:br/>
      </w:r>
      <w:r>
        <w:rPr>
          <w:rFonts w:ascii="Times New Roman"/>
          <w:b w:val="false"/>
          <w:i w:val="false"/>
          <w:color w:val="000000"/>
          <w:sz w:val="28"/>
        </w:rPr>
        <w:t>
</w:t>
      </w:r>
      <w:r>
        <w:rPr>
          <w:rFonts w:ascii="Times New Roman"/>
          <w:b w:val="false"/>
          <w:i w:val="false"/>
          <w:color w:val="000000"/>
          <w:sz w:val="28"/>
        </w:rPr>
        <w:t>
      1) на учебу (ОУВ) - на основании письменного обращения учебного заведения, зарегистрированного в Республике Казахстан или МОН РК. Продление действия визы осуществляется на срок до 1 года, либо на срок учебной практики или стажировки, но не более чем на 1 год;</w:t>
      </w:r>
      <w:r>
        <w:br/>
      </w:r>
      <w:r>
        <w:rPr>
          <w:rFonts w:ascii="Times New Roman"/>
          <w:b w:val="false"/>
          <w:i w:val="false"/>
          <w:color w:val="000000"/>
          <w:sz w:val="28"/>
        </w:rPr>
        <w:t>
</w:t>
      </w:r>
      <w:r>
        <w:rPr>
          <w:rFonts w:ascii="Times New Roman"/>
          <w:b w:val="false"/>
          <w:i w:val="false"/>
          <w:color w:val="000000"/>
          <w:sz w:val="28"/>
        </w:rPr>
        <w:t>
      2) на лечение (ЕАВ) - на основании письменного обращения медицинского учреждения, зарегистрированного в Республике Казахстан или Минздрава РК. Продление срока действия визы осуществляется на срок, необходимый для лечения, но не более чем на 1 год;</w:t>
      </w:r>
      <w:r>
        <w:br/>
      </w:r>
      <w:r>
        <w:rPr>
          <w:rFonts w:ascii="Times New Roman"/>
          <w:b w:val="false"/>
          <w:i w:val="false"/>
          <w:color w:val="000000"/>
          <w:sz w:val="28"/>
        </w:rPr>
        <w:t>
</w:t>
      </w:r>
      <w:r>
        <w:rPr>
          <w:rFonts w:ascii="Times New Roman"/>
          <w:b w:val="false"/>
          <w:i w:val="false"/>
          <w:color w:val="000000"/>
          <w:sz w:val="28"/>
        </w:rPr>
        <w:t>
      3) на работу (ЖЕВ) - на основании письменного обращения юридического лица, которое ранее оформило приглашение на получение первичной визы, и разрешения на привлечение и использование иностранной рабочей силы. Продление действия визы осуществляется на срок действия разрешения;</w:t>
      </w:r>
      <w:r>
        <w:br/>
      </w:r>
      <w:r>
        <w:rPr>
          <w:rFonts w:ascii="Times New Roman"/>
          <w:b w:val="false"/>
          <w:i w:val="false"/>
          <w:color w:val="000000"/>
          <w:sz w:val="28"/>
        </w:rPr>
        <w:t>
</w:t>
      </w:r>
      <w:r>
        <w:rPr>
          <w:rFonts w:ascii="Times New Roman"/>
          <w:b w:val="false"/>
          <w:i w:val="false"/>
          <w:color w:val="000000"/>
          <w:sz w:val="28"/>
        </w:rPr>
        <w:t>
      4) на постоянное жительство (ТТВ) - на основании личного письменного обращения иностранца. Продление действия визы осуществляется на срок до 60 суток.</w:t>
      </w:r>
      <w:r>
        <w:br/>
      </w:r>
      <w:r>
        <w:rPr>
          <w:rFonts w:ascii="Times New Roman"/>
          <w:b w:val="false"/>
          <w:i w:val="false"/>
          <w:color w:val="000000"/>
          <w:sz w:val="28"/>
        </w:rPr>
        <w:t>
</w:t>
      </w:r>
      <w:r>
        <w:rPr>
          <w:rFonts w:ascii="Times New Roman"/>
          <w:b w:val="false"/>
          <w:i w:val="false"/>
          <w:color w:val="000000"/>
          <w:sz w:val="28"/>
        </w:rPr>
        <w:t>
      93. Срок действия виз РК категории деловая (ІСВ), за исключением случаев,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пункта 91 настоящих Правил, частная (ЖСВ), туристская (ТСВ), миссионерская (МИВ), транзитная (ТВ) не продлевается.</w:t>
      </w:r>
      <w:r>
        <w:br/>
      </w:r>
      <w:r>
        <w:rPr>
          <w:rFonts w:ascii="Times New Roman"/>
          <w:b w:val="false"/>
          <w:i w:val="false"/>
          <w:color w:val="000000"/>
          <w:sz w:val="28"/>
        </w:rPr>
        <w:t>
</w:t>
      </w:r>
      <w:r>
        <w:rPr>
          <w:rFonts w:ascii="Times New Roman"/>
          <w:b w:val="false"/>
          <w:i w:val="false"/>
          <w:color w:val="000000"/>
          <w:sz w:val="28"/>
        </w:rPr>
        <w:t>
      94. Срок действия виз категории на лечение (ЕАВ), на постоянное жительство (ТТВ) продлевается только один раз.</w:t>
      </w:r>
      <w:r>
        <w:br/>
      </w:r>
      <w:r>
        <w:rPr>
          <w:rFonts w:ascii="Times New Roman"/>
          <w:b w:val="false"/>
          <w:i w:val="false"/>
          <w:color w:val="000000"/>
          <w:sz w:val="28"/>
        </w:rPr>
        <w:t>
</w:t>
      </w:r>
      <w:r>
        <w:rPr>
          <w:rFonts w:ascii="Times New Roman"/>
          <w:b w:val="false"/>
          <w:i w:val="false"/>
          <w:color w:val="000000"/>
          <w:sz w:val="28"/>
        </w:rPr>
        <w:t>
      95. Продление срока действия виз категории на учебу (ОУВ), на лечение (ЕАВ), на работу (ЖЕВ) согласовывается с КНБ.</w:t>
      </w:r>
      <w:r>
        <w:br/>
      </w:r>
      <w:r>
        <w:rPr>
          <w:rFonts w:ascii="Times New Roman"/>
          <w:b w:val="false"/>
          <w:i w:val="false"/>
          <w:color w:val="000000"/>
          <w:sz w:val="28"/>
        </w:rPr>
        <w:t>
</w:t>
      </w:r>
      <w:r>
        <w:rPr>
          <w:rFonts w:ascii="Times New Roman"/>
          <w:b w:val="false"/>
          <w:i w:val="false"/>
          <w:color w:val="000000"/>
          <w:sz w:val="28"/>
        </w:rPr>
        <w:t>
      96. Ходатайствовать о продлении визы могут только юридические и физические лица, дипломатические представительства, консульские учреждения иностранных государств, международные организации, аккредитованные в Республике Казахстан, которые ранее оформляли приглашение на получение первичной визы. Ходатайства от других лиц не рассматриваются.</w:t>
      </w:r>
    </w:p>
    <w:bookmarkEnd w:id="55"/>
    <w:bookmarkStart w:name="z275" w:id="56"/>
    <w:p>
      <w:pPr>
        <w:spacing w:after="0"/>
        <w:ind w:left="0"/>
        <w:jc w:val="left"/>
      </w:pPr>
      <w:r>
        <w:rPr>
          <w:rFonts w:ascii="Times New Roman"/>
          <w:b/>
          <w:i w:val="false"/>
          <w:color w:val="000000"/>
        </w:rPr>
        <w:t xml:space="preserve"> 
26. Право подписи</w:t>
      </w:r>
    </w:p>
    <w:bookmarkEnd w:id="56"/>
    <w:bookmarkStart w:name="z276" w:id="57"/>
    <w:p>
      <w:pPr>
        <w:spacing w:after="0"/>
        <w:ind w:left="0"/>
        <w:jc w:val="both"/>
      </w:pPr>
      <w:r>
        <w:rPr>
          <w:rFonts w:ascii="Times New Roman"/>
          <w:b w:val="false"/>
          <w:i w:val="false"/>
          <w:color w:val="000000"/>
          <w:sz w:val="28"/>
        </w:rPr>
        <w:t>
      97. Визы Республики Казахстан подписываются:</w:t>
      </w:r>
      <w:r>
        <w:br/>
      </w:r>
      <w:r>
        <w:rPr>
          <w:rFonts w:ascii="Times New Roman"/>
          <w:b w:val="false"/>
          <w:i w:val="false"/>
          <w:color w:val="000000"/>
          <w:sz w:val="28"/>
        </w:rPr>
        <w:t>
</w:t>
      </w:r>
      <w:r>
        <w:rPr>
          <w:rFonts w:ascii="Times New Roman"/>
          <w:b w:val="false"/>
          <w:i w:val="false"/>
          <w:color w:val="000000"/>
          <w:sz w:val="28"/>
        </w:rPr>
        <w:t>
      1) уполномоченными сотрудниками МИД РК и загранучреждений РК;</w:t>
      </w:r>
      <w:r>
        <w:br/>
      </w:r>
      <w:r>
        <w:rPr>
          <w:rFonts w:ascii="Times New Roman"/>
          <w:b w:val="false"/>
          <w:i w:val="false"/>
          <w:color w:val="000000"/>
          <w:sz w:val="28"/>
        </w:rPr>
        <w:t>
</w:t>
      </w:r>
      <w:r>
        <w:rPr>
          <w:rFonts w:ascii="Times New Roman"/>
          <w:b w:val="false"/>
          <w:i w:val="false"/>
          <w:color w:val="000000"/>
          <w:sz w:val="28"/>
        </w:rPr>
        <w:t>
      2) начальниками Управления миграционной полиции Комитета административной полиции МВД РК, управлений (отделов) миграционной полиции ДВД областей, городов Астаны и Алматы или их заместителями.</w:t>
      </w:r>
      <w:r>
        <w:br/>
      </w:r>
      <w:r>
        <w:rPr>
          <w:rFonts w:ascii="Times New Roman"/>
          <w:b w:val="false"/>
          <w:i w:val="false"/>
          <w:color w:val="000000"/>
          <w:sz w:val="28"/>
        </w:rPr>
        <w:t>
</w:t>
      </w:r>
      <w:r>
        <w:rPr>
          <w:rFonts w:ascii="Times New Roman"/>
          <w:b w:val="false"/>
          <w:i w:val="false"/>
          <w:color w:val="000000"/>
          <w:sz w:val="28"/>
        </w:rPr>
        <w:t>
      98. Загранучреждения РК и Управление миграционной полиции Комитета административной полиции МВД РК информируют МИД РК, МВД РК и Пограничную службу КНБ РК о лицах, уполномоченных подписывать визы (с указанием фамилии, имени, отчества и должности) и направляют в трех экземплярах образцы их подписей.</w:t>
      </w:r>
    </w:p>
    <w:bookmarkEnd w:id="57"/>
    <w:bookmarkStart w:name="z280" w:id="58"/>
    <w:p>
      <w:pPr>
        <w:spacing w:after="0"/>
        <w:ind w:left="0"/>
        <w:jc w:val="left"/>
      </w:pPr>
      <w:r>
        <w:rPr>
          <w:rFonts w:ascii="Times New Roman"/>
          <w:b/>
          <w:i w:val="false"/>
          <w:color w:val="000000"/>
        </w:rPr>
        <w:t xml:space="preserve"> 
27. Учет выдаваемых виз</w:t>
      </w:r>
    </w:p>
    <w:bookmarkEnd w:id="58"/>
    <w:bookmarkStart w:name="z281" w:id="59"/>
    <w:p>
      <w:pPr>
        <w:spacing w:after="0"/>
        <w:ind w:left="0"/>
        <w:jc w:val="both"/>
      </w:pPr>
      <w:r>
        <w:rPr>
          <w:rFonts w:ascii="Times New Roman"/>
          <w:b w:val="false"/>
          <w:i w:val="false"/>
          <w:color w:val="000000"/>
          <w:sz w:val="28"/>
        </w:rPr>
        <w:t>
      99. Учет выдаваемых виз РК ведется в информационной системе или в журнале учета для каждой категории виз,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 Журналы должны быть пронумерованы, прошнурованы, а также заверены печатью и подписью уполномоченного лица МИД РК, загранучреждений РК и МВД РК.</w:t>
      </w:r>
      <w:r>
        <w:br/>
      </w:r>
      <w:r>
        <w:rPr>
          <w:rFonts w:ascii="Times New Roman"/>
          <w:b w:val="false"/>
          <w:i w:val="false"/>
          <w:color w:val="000000"/>
          <w:sz w:val="28"/>
        </w:rPr>
        <w:t>
</w:t>
      </w:r>
      <w:r>
        <w:rPr>
          <w:rFonts w:ascii="Times New Roman"/>
          <w:b w:val="false"/>
          <w:i w:val="false"/>
          <w:color w:val="000000"/>
          <w:sz w:val="28"/>
        </w:rPr>
        <w:t>
      МИД РК, МВД РК и КНБ РК формируют в информационной системе единые статистические данные по оформляемым, выданным и согласованным визам.</w:t>
      </w:r>
      <w:r>
        <w:br/>
      </w:r>
      <w:r>
        <w:rPr>
          <w:rFonts w:ascii="Times New Roman"/>
          <w:b w:val="false"/>
          <w:i w:val="false"/>
          <w:color w:val="000000"/>
          <w:sz w:val="28"/>
        </w:rPr>
        <w:t>
</w:t>
      </w:r>
      <w:r>
        <w:rPr>
          <w:rFonts w:ascii="Times New Roman"/>
          <w:b w:val="false"/>
          <w:i w:val="false"/>
          <w:color w:val="000000"/>
          <w:sz w:val="28"/>
        </w:rPr>
        <w:t>
      100. Бланки визовых наклеек являются документами строгой отчетности. Данные бланки изготавливаются по заказу МИД РК. Контроль за движением и расходом бланков визовых наклеек осуществляет МИД РК.</w:t>
      </w:r>
      <w:r>
        <w:br/>
      </w:r>
      <w:r>
        <w:rPr>
          <w:rFonts w:ascii="Times New Roman"/>
          <w:b w:val="false"/>
          <w:i w:val="false"/>
          <w:color w:val="000000"/>
          <w:sz w:val="28"/>
        </w:rPr>
        <w:t>
</w:t>
      </w:r>
      <w:r>
        <w:rPr>
          <w:rFonts w:ascii="Times New Roman"/>
          <w:b w:val="false"/>
          <w:i w:val="false"/>
          <w:color w:val="000000"/>
          <w:sz w:val="28"/>
        </w:rPr>
        <w:t>
      101. Ежемесячно к 5 числу загранучреждения РК представляют в МИД РК статистический отчет установленного образца о выданных визах, средствах, поступивших в счет оплаты консульских сборов,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Управления миграционной полиции Департаментов внутренних дел городов Астаны, Алматы и областей - представляют в МВД РК - статистический отчет установленного образца о выданных визах, средствах, поступивших в счет оплаты государственной пошлины, а также о расходе визовых наклеек,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МВД РК ежеквартально направляет в МИД РК статистический отчет установленного образца о выданных визах, продлении срока действия виз, средствах, поступивших в счет оплаты государственной пошлины, а также расходе визовых наклеек,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102. В случае порчи/аннулирования визы по различным причинам (изменение сроков, категории и т.д.) с паспорта или иного документа, предоставляющего право на пересечение государственной границы Республики Казахстан, снимается копия страниц с фотографией и паспортными данными, а также страница с испорченной/аннулированной визой.</w:t>
      </w:r>
      <w:r>
        <w:br/>
      </w:r>
      <w:r>
        <w:rPr>
          <w:rFonts w:ascii="Times New Roman"/>
          <w:b w:val="false"/>
          <w:i w:val="false"/>
          <w:color w:val="000000"/>
          <w:sz w:val="28"/>
        </w:rPr>
        <w:t>
</w:t>
      </w:r>
      <w:r>
        <w:rPr>
          <w:rFonts w:ascii="Times New Roman"/>
          <w:b w:val="false"/>
          <w:i w:val="false"/>
          <w:color w:val="000000"/>
          <w:sz w:val="28"/>
        </w:rPr>
        <w:t>
      103. О каждой испорченной/аннулированной визовой наклейке составляется акт,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w:t>
      </w:r>
    </w:p>
    <w:bookmarkEnd w:id="59"/>
    <w:bookmarkStart w:name="z289" w:id="60"/>
    <w:p>
      <w:pPr>
        <w:spacing w:after="0"/>
        <w:ind w:left="0"/>
        <w:jc w:val="left"/>
      </w:pPr>
      <w:r>
        <w:rPr>
          <w:rFonts w:ascii="Times New Roman"/>
          <w:b/>
          <w:i w:val="false"/>
          <w:color w:val="000000"/>
        </w:rPr>
        <w:t xml:space="preserve"> 
28. Заключительные положения</w:t>
      </w:r>
    </w:p>
    <w:bookmarkEnd w:id="60"/>
    <w:bookmarkStart w:name="z290" w:id="61"/>
    <w:p>
      <w:pPr>
        <w:spacing w:after="0"/>
        <w:ind w:left="0"/>
        <w:jc w:val="both"/>
      </w:pPr>
      <w:r>
        <w:rPr>
          <w:rFonts w:ascii="Times New Roman"/>
          <w:b w:val="false"/>
          <w:i w:val="false"/>
          <w:color w:val="000000"/>
          <w:sz w:val="28"/>
        </w:rPr>
        <w:t>
      104. Иностранцам, прибывшим в Республику Казахстан без визы РК, но имеющим оформленное в установленном порядке приглашение от государственных органов, юридических и физических лиц Республики Казахстан, по решению руководства МИД РК может быть выдана виза сроком до 10 суток (кроме виз категории "на работу" (ЖЕВ), которая по ходатайству приглашающей стороны в зависимости от категории продлевается МИД РК или МВД РК.</w:t>
      </w:r>
      <w:r>
        <w:br/>
      </w:r>
      <w:r>
        <w:rPr>
          <w:rFonts w:ascii="Times New Roman"/>
          <w:b w:val="false"/>
          <w:i w:val="false"/>
          <w:color w:val="000000"/>
          <w:sz w:val="28"/>
        </w:rPr>
        <w:t>
</w:t>
      </w:r>
      <w:r>
        <w:rPr>
          <w:rFonts w:ascii="Times New Roman"/>
          <w:b w:val="false"/>
          <w:i w:val="false"/>
          <w:color w:val="000000"/>
          <w:sz w:val="28"/>
        </w:rPr>
        <w:t>
      105. За оформление визы, в том числе за продление срока ее действия и восстановление, взимается консульский сбор и государственная пошлина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если иное не установлено международными договорами, участницей которых является Республика Казахстан.</w:t>
      </w:r>
      <w:r>
        <w:br/>
      </w:r>
      <w:r>
        <w:rPr>
          <w:rFonts w:ascii="Times New Roman"/>
          <w:b w:val="false"/>
          <w:i w:val="false"/>
          <w:color w:val="000000"/>
          <w:sz w:val="28"/>
        </w:rPr>
        <w:t>
</w:t>
      </w:r>
      <w:r>
        <w:rPr>
          <w:rFonts w:ascii="Times New Roman"/>
          <w:b w:val="false"/>
          <w:i w:val="false"/>
          <w:color w:val="000000"/>
          <w:sz w:val="28"/>
        </w:rPr>
        <w:t>
      При обнаружении ошибок в визе, выданной МИД РК, загранучреждением РК или МВД РК, выдается повторная виза той же категории и кратности, без взимания консульского сбора или государственной пошлины.</w:t>
      </w:r>
      <w:r>
        <w:br/>
      </w:r>
      <w:r>
        <w:rPr>
          <w:rFonts w:ascii="Times New Roman"/>
          <w:b w:val="false"/>
          <w:i w:val="false"/>
          <w:color w:val="000000"/>
          <w:sz w:val="28"/>
        </w:rPr>
        <w:t>
</w:t>
      </w:r>
      <w:r>
        <w:rPr>
          <w:rFonts w:ascii="Times New Roman"/>
          <w:b w:val="false"/>
          <w:i w:val="false"/>
          <w:color w:val="000000"/>
          <w:sz w:val="28"/>
        </w:rPr>
        <w:t>
      106. Если международными договорами, участницей которых является Республика Казахстан, установлены иные правила, чем те, которые содержатся в настоящих Правилах, применяются правила международного договора.</w:t>
      </w:r>
    </w:p>
    <w:bookmarkEnd w:id="61"/>
    <w:bookmarkStart w:name="z294" w:id="6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выдачи виз</w:t>
      </w:r>
      <w:r>
        <w:br/>
      </w:r>
      <w:r>
        <w:rPr>
          <w:rFonts w:ascii="Times New Roman"/>
          <w:b w:val="false"/>
          <w:i w:val="false"/>
          <w:color w:val="000000"/>
          <w:sz w:val="28"/>
        </w:rPr>
        <w:t>
Республики Казахстан</w:t>
      </w:r>
    </w:p>
    <w:bookmarkEnd w:id="62"/>
    <w:p>
      <w:pPr>
        <w:spacing w:after="0"/>
        <w:ind w:left="0"/>
        <w:jc w:val="both"/>
      </w:pPr>
      <w:r>
        <w:rPr>
          <w:rFonts w:ascii="Times New Roman"/>
          <w:b w:val="false"/>
          <w:i w:val="false"/>
          <w:color w:val="000000"/>
          <w:sz w:val="28"/>
        </w:rPr>
        <w:t xml:space="preserve">      Форма      </w:t>
      </w:r>
    </w:p>
    <w:bookmarkStart w:name="z295" w:id="63"/>
    <w:p>
      <w:pPr>
        <w:spacing w:after="0"/>
        <w:ind w:left="0"/>
        <w:jc w:val="left"/>
      </w:pPr>
      <w:r>
        <w:rPr>
          <w:rFonts w:ascii="Times New Roman"/>
          <w:b/>
          <w:i w:val="false"/>
          <w:color w:val="000000"/>
        </w:rPr>
        <w:t xml:space="preserve"> 
Письменное обращение</w:t>
      </w:r>
    </w:p>
    <w:bookmarkEnd w:id="63"/>
    <w:p>
      <w:pPr>
        <w:spacing w:after="0"/>
        <w:ind w:left="0"/>
        <w:jc w:val="both"/>
      </w:pPr>
      <w:r>
        <w:rPr>
          <w:rFonts w:ascii="Times New Roman"/>
          <w:b w:val="false"/>
          <w:i w:val="false"/>
          <w:color w:val="000000"/>
          <w:sz w:val="28"/>
        </w:rPr>
        <w:t>Исх. № ____ Дата: "___" _________ 20__ года.</w:t>
      </w:r>
    </w:p>
    <w:p>
      <w:pPr>
        <w:spacing w:after="0"/>
        <w:ind w:left="0"/>
        <w:jc w:val="both"/>
      </w:pPr>
      <w:r>
        <w:rPr>
          <w:rFonts w:ascii="Times New Roman"/>
          <w:b w:val="false"/>
          <w:i w:val="false"/>
          <w:color w:val="000000"/>
          <w:sz w:val="28"/>
        </w:rPr>
        <w:t>                                           Департамент консульской службы</w:t>
      </w:r>
      <w:r>
        <w:br/>
      </w:r>
      <w:r>
        <w:rPr>
          <w:rFonts w:ascii="Times New Roman"/>
          <w:b w:val="false"/>
          <w:i w:val="false"/>
          <w:color w:val="000000"/>
          <w:sz w:val="28"/>
        </w:rPr>
        <w:t xml:space="preserve">
                                            Министерства иностранных дел </w:t>
      </w:r>
      <w:r>
        <w:br/>
      </w:r>
      <w:r>
        <w:rPr>
          <w:rFonts w:ascii="Times New Roman"/>
          <w:b w:val="false"/>
          <w:i w:val="false"/>
          <w:color w:val="000000"/>
          <w:sz w:val="28"/>
        </w:rPr>
        <w:t xml:space="preserve">
                                                Республики Казахстан     </w:t>
      </w:r>
    </w:p>
    <w:bookmarkStart w:name="z296" w:id="64"/>
    <w:p>
      <w:pPr>
        <w:spacing w:after="0"/>
        <w:ind w:left="0"/>
        <w:jc w:val="both"/>
      </w:pPr>
      <w:r>
        <w:rPr>
          <w:rFonts w:ascii="Times New Roman"/>
          <w:b w:val="false"/>
          <w:i w:val="false"/>
          <w:color w:val="000000"/>
          <w:sz w:val="28"/>
        </w:rPr>
        <w:t>    _______________________________ подтверждает приглашение принять:</w:t>
      </w:r>
      <w:r>
        <w:br/>
      </w:r>
      <w:r>
        <w:rPr>
          <w:rFonts w:ascii="Times New Roman"/>
          <w:b w:val="false"/>
          <w:i w:val="false"/>
          <w:color w:val="000000"/>
          <w:sz w:val="28"/>
        </w:rPr>
        <w:t>
      </w:t>
      </w:r>
      <w:r>
        <w:rPr>
          <w:rFonts w:ascii="Times New Roman"/>
          <w:b w:val="false"/>
          <w:i w:val="false"/>
          <w:color w:val="000000"/>
          <w:sz w:val="28"/>
        </w:rPr>
        <w:t>(наименование юридического лица)</w:t>
      </w:r>
      <w:r>
        <w:br/>
      </w:r>
      <w:r>
        <w:rPr>
          <w:rFonts w:ascii="Times New Roman"/>
          <w:b w:val="false"/>
          <w:i w:val="false"/>
          <w:color w:val="000000"/>
          <w:sz w:val="28"/>
        </w:rPr>
        <w:t>
1. Фамилия, имя, отчество:</w:t>
      </w:r>
      <w:r>
        <w:br/>
      </w:r>
      <w:r>
        <w:rPr>
          <w:rFonts w:ascii="Times New Roman"/>
          <w:b w:val="false"/>
          <w:i w:val="false"/>
          <w:color w:val="000000"/>
          <w:sz w:val="28"/>
        </w:rPr>
        <w:t>
</w:t>
      </w:r>
      <w:r>
        <w:rPr>
          <w:rFonts w:ascii="Times New Roman"/>
          <w:b w:val="false"/>
          <w:i w:val="false"/>
          <w:color w:val="000000"/>
          <w:sz w:val="28"/>
        </w:rPr>
        <w:t>
2. Пол:</w:t>
      </w:r>
      <w:r>
        <w:br/>
      </w:r>
      <w:r>
        <w:rPr>
          <w:rFonts w:ascii="Times New Roman"/>
          <w:b w:val="false"/>
          <w:i w:val="false"/>
          <w:color w:val="000000"/>
          <w:sz w:val="28"/>
        </w:rPr>
        <w:t>
</w:t>
      </w:r>
      <w:r>
        <w:rPr>
          <w:rFonts w:ascii="Times New Roman"/>
          <w:b w:val="false"/>
          <w:i w:val="false"/>
          <w:color w:val="000000"/>
          <w:sz w:val="28"/>
        </w:rPr>
        <w:t>
3. Дата и место рождения:</w:t>
      </w:r>
      <w:r>
        <w:br/>
      </w:r>
      <w:r>
        <w:rPr>
          <w:rFonts w:ascii="Times New Roman"/>
          <w:b w:val="false"/>
          <w:i w:val="false"/>
          <w:color w:val="000000"/>
          <w:sz w:val="28"/>
        </w:rPr>
        <w:t>
</w:t>
      </w:r>
      <w:r>
        <w:rPr>
          <w:rFonts w:ascii="Times New Roman"/>
          <w:b w:val="false"/>
          <w:i w:val="false"/>
          <w:color w:val="000000"/>
          <w:sz w:val="28"/>
        </w:rPr>
        <w:t>
4. Гражданство (подданство):</w:t>
      </w:r>
      <w:r>
        <w:br/>
      </w:r>
      <w:r>
        <w:rPr>
          <w:rFonts w:ascii="Times New Roman"/>
          <w:b w:val="false"/>
          <w:i w:val="false"/>
          <w:color w:val="000000"/>
          <w:sz w:val="28"/>
        </w:rPr>
        <w:t>
</w:t>
      </w:r>
      <w:r>
        <w:rPr>
          <w:rFonts w:ascii="Times New Roman"/>
          <w:b w:val="false"/>
          <w:i w:val="false"/>
          <w:color w:val="000000"/>
          <w:sz w:val="28"/>
        </w:rPr>
        <w:t>
5. Национальность:</w:t>
      </w:r>
      <w:r>
        <w:br/>
      </w:r>
      <w:r>
        <w:rPr>
          <w:rFonts w:ascii="Times New Roman"/>
          <w:b w:val="false"/>
          <w:i w:val="false"/>
          <w:color w:val="000000"/>
          <w:sz w:val="28"/>
        </w:rPr>
        <w:t>
</w:t>
      </w:r>
      <w:r>
        <w:rPr>
          <w:rFonts w:ascii="Times New Roman"/>
          <w:b w:val="false"/>
          <w:i w:val="false"/>
          <w:color w:val="000000"/>
          <w:sz w:val="28"/>
        </w:rPr>
        <w:t>
6. Паспорт серия, №:</w:t>
      </w:r>
      <w:r>
        <w:br/>
      </w:r>
      <w:r>
        <w:rPr>
          <w:rFonts w:ascii="Times New Roman"/>
          <w:b w:val="false"/>
          <w:i w:val="false"/>
          <w:color w:val="000000"/>
          <w:sz w:val="28"/>
        </w:rPr>
        <w:t>
</w:t>
      </w:r>
      <w:r>
        <w:rPr>
          <w:rFonts w:ascii="Times New Roman"/>
          <w:b w:val="false"/>
          <w:i w:val="false"/>
          <w:color w:val="000000"/>
          <w:sz w:val="28"/>
        </w:rPr>
        <w:t>
дата выдачи паспорта:</w:t>
      </w:r>
      <w:r>
        <w:br/>
      </w:r>
      <w:r>
        <w:rPr>
          <w:rFonts w:ascii="Times New Roman"/>
          <w:b w:val="false"/>
          <w:i w:val="false"/>
          <w:color w:val="000000"/>
          <w:sz w:val="28"/>
        </w:rPr>
        <w:t>
</w:t>
      </w:r>
      <w:r>
        <w:rPr>
          <w:rFonts w:ascii="Times New Roman"/>
          <w:b w:val="false"/>
          <w:i w:val="false"/>
          <w:color w:val="000000"/>
          <w:sz w:val="28"/>
        </w:rPr>
        <w:t>
срок действия паспорта:</w:t>
      </w:r>
      <w:r>
        <w:br/>
      </w:r>
      <w:r>
        <w:rPr>
          <w:rFonts w:ascii="Times New Roman"/>
          <w:b w:val="false"/>
          <w:i w:val="false"/>
          <w:color w:val="000000"/>
          <w:sz w:val="28"/>
        </w:rPr>
        <w:t>
</w:t>
      </w:r>
      <w:r>
        <w:rPr>
          <w:rFonts w:ascii="Times New Roman"/>
          <w:b w:val="false"/>
          <w:i w:val="false"/>
          <w:color w:val="000000"/>
          <w:sz w:val="28"/>
        </w:rPr>
        <w:t>
7. Место работы и должность:</w:t>
      </w:r>
      <w:r>
        <w:br/>
      </w:r>
      <w:r>
        <w:rPr>
          <w:rFonts w:ascii="Times New Roman"/>
          <w:b w:val="false"/>
          <w:i w:val="false"/>
          <w:color w:val="000000"/>
          <w:sz w:val="28"/>
        </w:rPr>
        <w:t>
</w:t>
      </w:r>
      <w:r>
        <w:rPr>
          <w:rFonts w:ascii="Times New Roman"/>
          <w:b w:val="false"/>
          <w:i w:val="false"/>
          <w:color w:val="000000"/>
          <w:sz w:val="28"/>
        </w:rPr>
        <w:t>
8. Адрес места жительства:</w:t>
      </w:r>
      <w:r>
        <w:br/>
      </w:r>
      <w:r>
        <w:rPr>
          <w:rFonts w:ascii="Times New Roman"/>
          <w:b w:val="false"/>
          <w:i w:val="false"/>
          <w:color w:val="000000"/>
          <w:sz w:val="28"/>
        </w:rPr>
        <w:t>
</w:t>
      </w:r>
      <w:r>
        <w:rPr>
          <w:rFonts w:ascii="Times New Roman"/>
          <w:b w:val="false"/>
          <w:i w:val="false"/>
          <w:color w:val="000000"/>
          <w:sz w:val="28"/>
        </w:rPr>
        <w:t>
9. Место получения визы:</w:t>
      </w:r>
      <w:r>
        <w:br/>
      </w:r>
      <w:r>
        <w:rPr>
          <w:rFonts w:ascii="Times New Roman"/>
          <w:b w:val="false"/>
          <w:i w:val="false"/>
          <w:color w:val="000000"/>
          <w:sz w:val="28"/>
        </w:rPr>
        <w:t>
</w:t>
      </w:r>
      <w:r>
        <w:rPr>
          <w:rFonts w:ascii="Times New Roman"/>
          <w:b w:val="false"/>
          <w:i w:val="false"/>
          <w:color w:val="000000"/>
          <w:sz w:val="28"/>
        </w:rPr>
        <w:t>
10. Период пребывания:</w:t>
      </w:r>
      <w:r>
        <w:br/>
      </w:r>
      <w:r>
        <w:rPr>
          <w:rFonts w:ascii="Times New Roman"/>
          <w:b w:val="false"/>
          <w:i w:val="false"/>
          <w:color w:val="000000"/>
          <w:sz w:val="28"/>
        </w:rPr>
        <w:t>
</w:t>
      </w:r>
      <w:r>
        <w:rPr>
          <w:rFonts w:ascii="Times New Roman"/>
          <w:b w:val="false"/>
          <w:i w:val="false"/>
          <w:color w:val="000000"/>
          <w:sz w:val="28"/>
        </w:rPr>
        <w:t>
11. Кратность визы:</w:t>
      </w:r>
      <w:r>
        <w:br/>
      </w:r>
      <w:r>
        <w:rPr>
          <w:rFonts w:ascii="Times New Roman"/>
          <w:b w:val="false"/>
          <w:i w:val="false"/>
          <w:color w:val="000000"/>
          <w:sz w:val="28"/>
        </w:rPr>
        <w:t>
</w:t>
      </w:r>
      <w:r>
        <w:rPr>
          <w:rFonts w:ascii="Times New Roman"/>
          <w:b w:val="false"/>
          <w:i w:val="false"/>
          <w:color w:val="000000"/>
          <w:sz w:val="28"/>
        </w:rPr>
        <w:t>
12. Цель визита:</w:t>
      </w:r>
      <w:r>
        <w:br/>
      </w:r>
      <w:r>
        <w:rPr>
          <w:rFonts w:ascii="Times New Roman"/>
          <w:b w:val="false"/>
          <w:i w:val="false"/>
          <w:color w:val="000000"/>
          <w:sz w:val="28"/>
        </w:rPr>
        <w:t>
</w:t>
      </w:r>
      <w:r>
        <w:rPr>
          <w:rFonts w:ascii="Times New Roman"/>
          <w:b w:val="false"/>
          <w:i w:val="false"/>
          <w:color w:val="000000"/>
          <w:sz w:val="28"/>
        </w:rPr>
        <w:t>
13. Вид транспортного средства</w:t>
      </w:r>
      <w:r>
        <w:br/>
      </w:r>
      <w:r>
        <w:rPr>
          <w:rFonts w:ascii="Times New Roman"/>
          <w:b w:val="false"/>
          <w:i w:val="false"/>
          <w:color w:val="000000"/>
          <w:sz w:val="28"/>
        </w:rPr>
        <w:t>
въезда-выезда (рег. номер и тип</w:t>
      </w:r>
      <w:r>
        <w:br/>
      </w:r>
      <w:r>
        <w:rPr>
          <w:rFonts w:ascii="Times New Roman"/>
          <w:b w:val="false"/>
          <w:i w:val="false"/>
          <w:color w:val="000000"/>
          <w:sz w:val="28"/>
        </w:rPr>
        <w:t>
авто, номер рейса)</w:t>
      </w:r>
      <w:r>
        <w:br/>
      </w:r>
      <w:r>
        <w:rPr>
          <w:rFonts w:ascii="Times New Roman"/>
          <w:b w:val="false"/>
          <w:i w:val="false"/>
          <w:color w:val="000000"/>
          <w:sz w:val="28"/>
        </w:rPr>
        <w:t>
</w:t>
      </w:r>
      <w:r>
        <w:rPr>
          <w:rFonts w:ascii="Times New Roman"/>
          <w:b w:val="false"/>
          <w:i w:val="false"/>
          <w:color w:val="000000"/>
          <w:sz w:val="28"/>
        </w:rPr>
        <w:t xml:space="preserve">
14. Маршрут передвижения и пункты посещения в РК </w:t>
      </w:r>
    </w:p>
    <w:bookmarkEnd w:id="64"/>
    <w:p>
      <w:pPr>
        <w:spacing w:after="0"/>
        <w:ind w:left="0"/>
        <w:jc w:val="both"/>
      </w:pPr>
      <w:r>
        <w:rPr>
          <w:rFonts w:ascii="Times New Roman"/>
          <w:b w:val="false"/>
          <w:i w:val="false"/>
          <w:color w:val="000000"/>
          <w:sz w:val="28"/>
        </w:rPr>
        <w:t>      </w:t>
      </w:r>
      <w:r>
        <w:rPr>
          <w:rFonts w:ascii="Times New Roman"/>
          <w:b/>
          <w:i w:val="false"/>
          <w:color w:val="000000"/>
          <w:sz w:val="28"/>
        </w:rPr>
        <w:t>Руководитель</w:t>
      </w:r>
      <w:r>
        <w:rPr>
          <w:rFonts w:ascii="Times New Roman"/>
          <w:b w:val="false"/>
          <w:i w:val="false"/>
          <w:color w:val="000000"/>
          <w:sz w:val="28"/>
        </w:rPr>
        <w:t>            </w:t>
      </w:r>
      <w:r>
        <w:rPr>
          <w:rFonts w:ascii="Times New Roman"/>
          <w:b w:val="false"/>
          <w:i/>
          <w:color w:val="000000"/>
          <w:sz w:val="28"/>
        </w:rPr>
        <w:t>(подпись и печать)</w:t>
      </w:r>
      <w:r>
        <w:rPr>
          <w:rFonts w:ascii="Times New Roman"/>
          <w:b w:val="false"/>
          <w:i w:val="false"/>
          <w:color w:val="000000"/>
          <w:sz w:val="28"/>
        </w:rPr>
        <w:t>          </w:t>
      </w:r>
      <w:r>
        <w:rPr>
          <w:rFonts w:ascii="Times New Roman"/>
          <w:b/>
          <w:i w:val="false"/>
          <w:color w:val="000000"/>
          <w:sz w:val="28"/>
        </w:rPr>
        <w:t>Ф.И.О</w:t>
      </w:r>
    </w:p>
    <w:p>
      <w:pPr>
        <w:spacing w:after="0"/>
        <w:ind w:left="0"/>
        <w:jc w:val="both"/>
      </w:pPr>
      <w:r>
        <w:rPr>
          <w:rFonts w:ascii="Times New Roman"/>
          <w:b w:val="false"/>
          <w:i w:val="false"/>
          <w:color w:val="000000"/>
          <w:sz w:val="28"/>
        </w:rPr>
        <w:t>Исп. (лицо, ответственное за прием иностранца):________ тел. _________, мобильный телефон _______, электр. адрес _______.</w:t>
      </w:r>
    </w:p>
    <w:bookmarkStart w:name="z312" w:id="65"/>
    <w:p>
      <w:pPr>
        <w:spacing w:after="0"/>
        <w:ind w:left="0"/>
        <w:jc w:val="both"/>
      </w:pPr>
      <w:r>
        <w:rPr>
          <w:rFonts w:ascii="Times New Roman"/>
          <w:b w:val="false"/>
          <w:i w:val="false"/>
          <w:color w:val="000000"/>
          <w:sz w:val="28"/>
        </w:rPr>
        <w:t>
</w:t>
      </w:r>
      <w:r>
        <w:rPr>
          <w:rFonts w:ascii="Times New Roman"/>
          <w:b w:val="false"/>
          <w:i/>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1) письмо-приглашение оформляется на титульном листе (фирменном бланке) приглашающей организации, где указан адрес, телефон, факс, электронный адрес;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2) в строке 1 русская транскрипция фамилии и имени обязательна;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3) в строке 6 - срок действия визы должен истекать не менее чем за 6 месяцев до окончания срока действия паспорта;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4) в строке 11 (одно-, двух-, трех-, много-) кратность визы означает кратность посещения РК за указанный период пребывания;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5) строка 12 "цель визита" заполняется подробно с обоснованием срока пребывания в РК и особенно, кратности запрашиваемой визы. При приглашении на работу дополнительно направляется нотариально заверенные копии разрешения на привлечение иностранной рабочей силы Министерства труда и социальной защиты населения Республики Казахстан.</w:t>
      </w:r>
    </w:p>
    <w:bookmarkEnd w:id="65"/>
    <w:bookmarkStart w:name="z318" w:id="6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выдачи   </w:t>
      </w:r>
      <w:r>
        <w:br/>
      </w:r>
      <w:r>
        <w:rPr>
          <w:rFonts w:ascii="Times New Roman"/>
          <w:b w:val="false"/>
          <w:i w:val="false"/>
          <w:color w:val="000000"/>
          <w:sz w:val="28"/>
        </w:rPr>
        <w:t>
виз Республики Казахстан</w:t>
      </w:r>
    </w:p>
    <w:bookmarkEnd w:id="66"/>
    <w:bookmarkStart w:name="z319" w:id="67"/>
    <w:p>
      <w:pPr>
        <w:spacing w:after="0"/>
        <w:ind w:left="0"/>
        <w:jc w:val="left"/>
      </w:pPr>
      <w:r>
        <w:rPr>
          <w:rFonts w:ascii="Times New Roman"/>
          <w:b/>
          <w:i w:val="false"/>
          <w:color w:val="000000"/>
        </w:rPr>
        <w:t xml:space="preserve"> 
Список государств, граждане которых освобождены от</w:t>
      </w:r>
      <w:r>
        <w:br/>
      </w:r>
      <w:r>
        <w:rPr>
          <w:rFonts w:ascii="Times New Roman"/>
          <w:b/>
          <w:i w:val="false"/>
          <w:color w:val="000000"/>
        </w:rPr>
        <w:t>
необходимости обязательного предъявления приглашения и указания</w:t>
      </w:r>
      <w:r>
        <w:br/>
      </w:r>
      <w:r>
        <w:rPr>
          <w:rFonts w:ascii="Times New Roman"/>
          <w:b/>
          <w:i w:val="false"/>
          <w:color w:val="000000"/>
        </w:rPr>
        <w:t>
МИД РК при оформлении однократных дипломатических, служебных,</w:t>
      </w:r>
      <w:r>
        <w:br/>
      </w:r>
      <w:r>
        <w:rPr>
          <w:rFonts w:ascii="Times New Roman"/>
          <w:b/>
          <w:i w:val="false"/>
          <w:color w:val="000000"/>
        </w:rPr>
        <w:t>
деловых, частных, однократных и двукратных туристских виз</w:t>
      </w:r>
      <w:r>
        <w:br/>
      </w:r>
      <w:r>
        <w:rPr>
          <w:rFonts w:ascii="Times New Roman"/>
          <w:b/>
          <w:i w:val="false"/>
          <w:color w:val="000000"/>
        </w:rPr>
        <w:t>
Республики Казахстан</w:t>
      </w:r>
    </w:p>
    <w:bookmarkEnd w:id="67"/>
    <w:p>
      <w:pPr>
        <w:spacing w:after="0"/>
        <w:ind w:left="0"/>
        <w:jc w:val="both"/>
      </w:pPr>
      <w:r>
        <w:rPr>
          <w:rFonts w:ascii="Times New Roman"/>
          <w:b w:val="false"/>
          <w:i w:val="false"/>
          <w:color w:val="ff0000"/>
          <w:sz w:val="28"/>
        </w:rPr>
        <w:t xml:space="preserve">      Сноска. Приложение 2 с изменениями, внесенными совместным приказом Министра иностранных дел РК от 30.01.2012 </w:t>
      </w:r>
      <w:r>
        <w:rPr>
          <w:rFonts w:ascii="Times New Roman"/>
          <w:b w:val="false"/>
          <w:i w:val="false"/>
          <w:color w:val="ff0000"/>
          <w:sz w:val="28"/>
        </w:rPr>
        <w:t>№ 08-1-1-1/24</w:t>
      </w:r>
      <w:r>
        <w:rPr>
          <w:rFonts w:ascii="Times New Roman"/>
          <w:b w:val="false"/>
          <w:i w:val="false"/>
          <w:color w:val="ff0000"/>
          <w:sz w:val="28"/>
        </w:rPr>
        <w:t xml:space="preserve"> и Министра внутренних дел РК от 25.01.2012 № 45 (вводится в действие после дня его первого официального опубликования).</w:t>
      </w:r>
    </w:p>
    <w:bookmarkStart w:name="z320" w:id="68"/>
    <w:p>
      <w:pPr>
        <w:spacing w:after="0"/>
        <w:ind w:left="0"/>
        <w:jc w:val="both"/>
      </w:pPr>
      <w:r>
        <w:rPr>
          <w:rFonts w:ascii="Times New Roman"/>
          <w:b w:val="false"/>
          <w:i w:val="false"/>
          <w:color w:val="000000"/>
          <w:sz w:val="28"/>
        </w:rPr>
        <w:t>
      1. Австралия</w:t>
      </w:r>
      <w:r>
        <w:br/>
      </w:r>
      <w:r>
        <w:rPr>
          <w:rFonts w:ascii="Times New Roman"/>
          <w:b w:val="false"/>
          <w:i w:val="false"/>
          <w:color w:val="000000"/>
          <w:sz w:val="28"/>
        </w:rPr>
        <w:t>
</w:t>
      </w:r>
      <w:r>
        <w:rPr>
          <w:rFonts w:ascii="Times New Roman"/>
          <w:b w:val="false"/>
          <w:i w:val="false"/>
          <w:color w:val="000000"/>
          <w:sz w:val="28"/>
        </w:rPr>
        <w:t>
      2. Австрийская Республика</w:t>
      </w:r>
      <w:r>
        <w:br/>
      </w:r>
      <w:r>
        <w:rPr>
          <w:rFonts w:ascii="Times New Roman"/>
          <w:b w:val="false"/>
          <w:i w:val="false"/>
          <w:color w:val="000000"/>
          <w:sz w:val="28"/>
        </w:rPr>
        <w:t>
</w:t>
      </w:r>
      <w:r>
        <w:rPr>
          <w:rFonts w:ascii="Times New Roman"/>
          <w:b w:val="false"/>
          <w:i w:val="false"/>
          <w:color w:val="000000"/>
          <w:sz w:val="28"/>
        </w:rPr>
        <w:t>
      3. Великое Герцогство Люксембург</w:t>
      </w:r>
      <w:r>
        <w:br/>
      </w:r>
      <w:r>
        <w:rPr>
          <w:rFonts w:ascii="Times New Roman"/>
          <w:b w:val="false"/>
          <w:i w:val="false"/>
          <w:color w:val="000000"/>
          <w:sz w:val="28"/>
        </w:rPr>
        <w:t>
</w:t>
      </w:r>
      <w:r>
        <w:rPr>
          <w:rFonts w:ascii="Times New Roman"/>
          <w:b w:val="false"/>
          <w:i w:val="false"/>
          <w:color w:val="000000"/>
          <w:sz w:val="28"/>
        </w:rPr>
        <w:t>
      4. Венгерская Республика</w:t>
      </w:r>
      <w:r>
        <w:br/>
      </w:r>
      <w:r>
        <w:rPr>
          <w:rFonts w:ascii="Times New Roman"/>
          <w:b w:val="false"/>
          <w:i w:val="false"/>
          <w:color w:val="000000"/>
          <w:sz w:val="28"/>
        </w:rPr>
        <w:t>
</w:t>
      </w:r>
      <w:r>
        <w:rPr>
          <w:rFonts w:ascii="Times New Roman"/>
          <w:b w:val="false"/>
          <w:i w:val="false"/>
          <w:color w:val="000000"/>
          <w:sz w:val="28"/>
        </w:rPr>
        <w:t>
      5. Греческая Республика</w:t>
      </w:r>
      <w:r>
        <w:br/>
      </w:r>
      <w:r>
        <w:rPr>
          <w:rFonts w:ascii="Times New Roman"/>
          <w:b w:val="false"/>
          <w:i w:val="false"/>
          <w:color w:val="000000"/>
          <w:sz w:val="28"/>
        </w:rPr>
        <w:t>
</w:t>
      </w:r>
      <w:r>
        <w:rPr>
          <w:rFonts w:ascii="Times New Roman"/>
          <w:b w:val="false"/>
          <w:i w:val="false"/>
          <w:color w:val="000000"/>
          <w:sz w:val="28"/>
        </w:rPr>
        <w:t>
      6. Государство Израиль</w:t>
      </w:r>
      <w:r>
        <w:br/>
      </w:r>
      <w:r>
        <w:rPr>
          <w:rFonts w:ascii="Times New Roman"/>
          <w:b w:val="false"/>
          <w:i w:val="false"/>
          <w:color w:val="000000"/>
          <w:sz w:val="28"/>
        </w:rPr>
        <w:t>
</w:t>
      </w:r>
      <w:r>
        <w:rPr>
          <w:rFonts w:ascii="Times New Roman"/>
          <w:b w:val="false"/>
          <w:i w:val="false"/>
          <w:color w:val="000000"/>
          <w:sz w:val="28"/>
        </w:rPr>
        <w:t>
      7. Государство Катар</w:t>
      </w:r>
      <w:r>
        <w:br/>
      </w:r>
      <w:r>
        <w:rPr>
          <w:rFonts w:ascii="Times New Roman"/>
          <w:b w:val="false"/>
          <w:i w:val="false"/>
          <w:color w:val="000000"/>
          <w:sz w:val="28"/>
        </w:rPr>
        <w:t>
</w:t>
      </w:r>
      <w:r>
        <w:rPr>
          <w:rFonts w:ascii="Times New Roman"/>
          <w:b w:val="false"/>
          <w:i w:val="false"/>
          <w:color w:val="000000"/>
          <w:sz w:val="28"/>
        </w:rPr>
        <w:t>
      8. Ирландская Республика</w:t>
      </w:r>
      <w:r>
        <w:br/>
      </w:r>
      <w:r>
        <w:rPr>
          <w:rFonts w:ascii="Times New Roman"/>
          <w:b w:val="false"/>
          <w:i w:val="false"/>
          <w:color w:val="000000"/>
          <w:sz w:val="28"/>
        </w:rPr>
        <w:t>
</w:t>
      </w:r>
      <w:r>
        <w:rPr>
          <w:rFonts w:ascii="Times New Roman"/>
          <w:b w:val="false"/>
          <w:i w:val="false"/>
          <w:color w:val="000000"/>
          <w:sz w:val="28"/>
        </w:rPr>
        <w:t>
      9. Итальянская Республика</w:t>
      </w:r>
      <w:r>
        <w:br/>
      </w:r>
      <w:r>
        <w:rPr>
          <w:rFonts w:ascii="Times New Roman"/>
          <w:b w:val="false"/>
          <w:i w:val="false"/>
          <w:color w:val="000000"/>
          <w:sz w:val="28"/>
        </w:rPr>
        <w:t>
</w:t>
      </w:r>
      <w:r>
        <w:rPr>
          <w:rFonts w:ascii="Times New Roman"/>
          <w:b w:val="false"/>
          <w:i w:val="false"/>
          <w:color w:val="000000"/>
          <w:sz w:val="28"/>
        </w:rPr>
        <w:t>
      10. Королевство Дания</w:t>
      </w:r>
      <w:r>
        <w:br/>
      </w:r>
      <w:r>
        <w:rPr>
          <w:rFonts w:ascii="Times New Roman"/>
          <w:b w:val="false"/>
          <w:i w:val="false"/>
          <w:color w:val="000000"/>
          <w:sz w:val="28"/>
        </w:rPr>
        <w:t>
</w:t>
      </w:r>
      <w:r>
        <w:rPr>
          <w:rFonts w:ascii="Times New Roman"/>
          <w:b w:val="false"/>
          <w:i w:val="false"/>
          <w:color w:val="000000"/>
          <w:sz w:val="28"/>
        </w:rPr>
        <w:t>
      11. Королевство Саудовская Аравия</w:t>
      </w:r>
      <w:r>
        <w:br/>
      </w:r>
      <w:r>
        <w:rPr>
          <w:rFonts w:ascii="Times New Roman"/>
          <w:b w:val="false"/>
          <w:i w:val="false"/>
          <w:color w:val="000000"/>
          <w:sz w:val="28"/>
        </w:rPr>
        <w:t>
</w:t>
      </w:r>
      <w:r>
        <w:rPr>
          <w:rFonts w:ascii="Times New Roman"/>
          <w:b w:val="false"/>
          <w:i w:val="false"/>
          <w:color w:val="000000"/>
          <w:sz w:val="28"/>
        </w:rPr>
        <w:t>
      12. Королевство Испания</w:t>
      </w:r>
      <w:r>
        <w:br/>
      </w:r>
      <w:r>
        <w:rPr>
          <w:rFonts w:ascii="Times New Roman"/>
          <w:b w:val="false"/>
          <w:i w:val="false"/>
          <w:color w:val="000000"/>
          <w:sz w:val="28"/>
        </w:rPr>
        <w:t>
</w:t>
      </w:r>
      <w:r>
        <w:rPr>
          <w:rFonts w:ascii="Times New Roman"/>
          <w:b w:val="false"/>
          <w:i w:val="false"/>
          <w:color w:val="000000"/>
          <w:sz w:val="28"/>
        </w:rPr>
        <w:t>
      13. Республика Исландия</w:t>
      </w:r>
      <w:r>
        <w:br/>
      </w:r>
      <w:r>
        <w:rPr>
          <w:rFonts w:ascii="Times New Roman"/>
          <w:b w:val="false"/>
          <w:i w:val="false"/>
          <w:color w:val="000000"/>
          <w:sz w:val="28"/>
        </w:rPr>
        <w:t>
</w:t>
      </w:r>
      <w:r>
        <w:rPr>
          <w:rFonts w:ascii="Times New Roman"/>
          <w:b w:val="false"/>
          <w:i w:val="false"/>
          <w:color w:val="000000"/>
          <w:sz w:val="28"/>
        </w:rPr>
        <w:t>
      14. Канада</w:t>
      </w:r>
      <w:r>
        <w:br/>
      </w:r>
      <w:r>
        <w:rPr>
          <w:rFonts w:ascii="Times New Roman"/>
          <w:b w:val="false"/>
          <w:i w:val="false"/>
          <w:color w:val="000000"/>
          <w:sz w:val="28"/>
        </w:rPr>
        <w:t>
</w:t>
      </w:r>
      <w:r>
        <w:rPr>
          <w:rFonts w:ascii="Times New Roman"/>
          <w:b w:val="false"/>
          <w:i w:val="false"/>
          <w:color w:val="000000"/>
          <w:sz w:val="28"/>
        </w:rPr>
        <w:t>
      15. Княжество Лихтенштейн</w:t>
      </w:r>
      <w:r>
        <w:br/>
      </w:r>
      <w:r>
        <w:rPr>
          <w:rFonts w:ascii="Times New Roman"/>
          <w:b w:val="false"/>
          <w:i w:val="false"/>
          <w:color w:val="000000"/>
          <w:sz w:val="28"/>
        </w:rPr>
        <w:t>
</w:t>
      </w:r>
      <w:r>
        <w:rPr>
          <w:rFonts w:ascii="Times New Roman"/>
          <w:b w:val="false"/>
          <w:i w:val="false"/>
          <w:color w:val="000000"/>
          <w:sz w:val="28"/>
        </w:rPr>
        <w:t>
      16. Княжество Монако</w:t>
      </w:r>
      <w:r>
        <w:br/>
      </w:r>
      <w:r>
        <w:rPr>
          <w:rFonts w:ascii="Times New Roman"/>
          <w:b w:val="false"/>
          <w:i w:val="false"/>
          <w:color w:val="000000"/>
          <w:sz w:val="28"/>
        </w:rPr>
        <w:t>
</w:t>
      </w:r>
      <w:r>
        <w:rPr>
          <w:rFonts w:ascii="Times New Roman"/>
          <w:b w:val="false"/>
          <w:i w:val="false"/>
          <w:color w:val="000000"/>
          <w:sz w:val="28"/>
        </w:rPr>
        <w:t>
      17. Королевство Нидерланды</w:t>
      </w:r>
      <w:r>
        <w:br/>
      </w:r>
      <w:r>
        <w:rPr>
          <w:rFonts w:ascii="Times New Roman"/>
          <w:b w:val="false"/>
          <w:i w:val="false"/>
          <w:color w:val="000000"/>
          <w:sz w:val="28"/>
        </w:rPr>
        <w:t>
</w:t>
      </w:r>
      <w:r>
        <w:rPr>
          <w:rFonts w:ascii="Times New Roman"/>
          <w:b w:val="false"/>
          <w:i w:val="false"/>
          <w:color w:val="000000"/>
          <w:sz w:val="28"/>
        </w:rPr>
        <w:t>
      18. Королевство Норвегия</w:t>
      </w:r>
      <w:r>
        <w:br/>
      </w:r>
      <w:r>
        <w:rPr>
          <w:rFonts w:ascii="Times New Roman"/>
          <w:b w:val="false"/>
          <w:i w:val="false"/>
          <w:color w:val="000000"/>
          <w:sz w:val="28"/>
        </w:rPr>
        <w:t>
</w:t>
      </w:r>
      <w:r>
        <w:rPr>
          <w:rFonts w:ascii="Times New Roman"/>
          <w:b w:val="false"/>
          <w:i w:val="false"/>
          <w:color w:val="000000"/>
          <w:sz w:val="28"/>
        </w:rPr>
        <w:t>
      19. Королевство Швеция</w:t>
      </w:r>
      <w:r>
        <w:br/>
      </w:r>
      <w:r>
        <w:rPr>
          <w:rFonts w:ascii="Times New Roman"/>
          <w:b w:val="false"/>
          <w:i w:val="false"/>
          <w:color w:val="000000"/>
          <w:sz w:val="28"/>
        </w:rPr>
        <w:t>
</w:t>
      </w:r>
      <w:r>
        <w:rPr>
          <w:rFonts w:ascii="Times New Roman"/>
          <w:b w:val="false"/>
          <w:i w:val="false"/>
          <w:color w:val="000000"/>
          <w:sz w:val="28"/>
        </w:rPr>
        <w:t>
      20. Королевство Бельгия</w:t>
      </w:r>
      <w:r>
        <w:br/>
      </w:r>
      <w:r>
        <w:rPr>
          <w:rFonts w:ascii="Times New Roman"/>
          <w:b w:val="false"/>
          <w:i w:val="false"/>
          <w:color w:val="000000"/>
          <w:sz w:val="28"/>
        </w:rPr>
        <w:t>
</w:t>
      </w:r>
      <w:r>
        <w:rPr>
          <w:rFonts w:ascii="Times New Roman"/>
          <w:b w:val="false"/>
          <w:i w:val="false"/>
          <w:color w:val="000000"/>
          <w:sz w:val="28"/>
        </w:rPr>
        <w:t>
      21. Литовская Республика</w:t>
      </w:r>
      <w:r>
        <w:br/>
      </w:r>
      <w:r>
        <w:rPr>
          <w:rFonts w:ascii="Times New Roman"/>
          <w:b w:val="false"/>
          <w:i w:val="false"/>
          <w:color w:val="000000"/>
          <w:sz w:val="28"/>
        </w:rPr>
        <w:t>
</w:t>
      </w:r>
      <w:r>
        <w:rPr>
          <w:rFonts w:ascii="Times New Roman"/>
          <w:b w:val="false"/>
          <w:i w:val="false"/>
          <w:color w:val="000000"/>
          <w:sz w:val="28"/>
        </w:rPr>
        <w:t>
      22. Латвийская Республика</w:t>
      </w:r>
      <w:r>
        <w:br/>
      </w:r>
      <w:r>
        <w:rPr>
          <w:rFonts w:ascii="Times New Roman"/>
          <w:b w:val="false"/>
          <w:i w:val="false"/>
          <w:color w:val="000000"/>
          <w:sz w:val="28"/>
        </w:rPr>
        <w:t>
</w:t>
      </w:r>
      <w:r>
        <w:rPr>
          <w:rFonts w:ascii="Times New Roman"/>
          <w:b w:val="false"/>
          <w:i w:val="false"/>
          <w:color w:val="000000"/>
          <w:sz w:val="28"/>
        </w:rPr>
        <w:t>
      23. Новая Зеландия</w:t>
      </w:r>
      <w:r>
        <w:br/>
      </w:r>
      <w:r>
        <w:rPr>
          <w:rFonts w:ascii="Times New Roman"/>
          <w:b w:val="false"/>
          <w:i w:val="false"/>
          <w:color w:val="000000"/>
          <w:sz w:val="28"/>
        </w:rPr>
        <w:t>
</w:t>
      </w:r>
      <w:r>
        <w:rPr>
          <w:rFonts w:ascii="Times New Roman"/>
          <w:b w:val="false"/>
          <w:i w:val="false"/>
          <w:color w:val="000000"/>
          <w:sz w:val="28"/>
        </w:rPr>
        <w:t>
      24. Объединенные Арабские Эмираты</w:t>
      </w:r>
      <w:r>
        <w:br/>
      </w:r>
      <w:r>
        <w:rPr>
          <w:rFonts w:ascii="Times New Roman"/>
          <w:b w:val="false"/>
          <w:i w:val="false"/>
          <w:color w:val="000000"/>
          <w:sz w:val="28"/>
        </w:rPr>
        <w:t>
</w:t>
      </w:r>
      <w:r>
        <w:rPr>
          <w:rFonts w:ascii="Times New Roman"/>
          <w:b w:val="false"/>
          <w:i w:val="false"/>
          <w:color w:val="000000"/>
          <w:sz w:val="28"/>
        </w:rPr>
        <w:t>
      25. Португальская Республика</w:t>
      </w:r>
      <w:r>
        <w:br/>
      </w:r>
      <w:r>
        <w:rPr>
          <w:rFonts w:ascii="Times New Roman"/>
          <w:b w:val="false"/>
          <w:i w:val="false"/>
          <w:color w:val="000000"/>
          <w:sz w:val="28"/>
        </w:rPr>
        <w:t>
</w:t>
      </w:r>
      <w:r>
        <w:rPr>
          <w:rFonts w:ascii="Times New Roman"/>
          <w:b w:val="false"/>
          <w:i w:val="false"/>
          <w:color w:val="000000"/>
          <w:sz w:val="28"/>
        </w:rPr>
        <w:t>
      26. Республика Сингапур</w:t>
      </w:r>
      <w:r>
        <w:br/>
      </w:r>
      <w:r>
        <w:rPr>
          <w:rFonts w:ascii="Times New Roman"/>
          <w:b w:val="false"/>
          <w:i w:val="false"/>
          <w:color w:val="000000"/>
          <w:sz w:val="28"/>
        </w:rPr>
        <w:t>
</w:t>
      </w:r>
      <w:r>
        <w:rPr>
          <w:rFonts w:ascii="Times New Roman"/>
          <w:b w:val="false"/>
          <w:i w:val="false"/>
          <w:color w:val="000000"/>
          <w:sz w:val="28"/>
        </w:rPr>
        <w:t>
      27. Республика Польша</w:t>
      </w:r>
      <w:r>
        <w:br/>
      </w:r>
      <w:r>
        <w:rPr>
          <w:rFonts w:ascii="Times New Roman"/>
          <w:b w:val="false"/>
          <w:i w:val="false"/>
          <w:color w:val="000000"/>
          <w:sz w:val="28"/>
        </w:rPr>
        <w:t>
</w:t>
      </w:r>
      <w:r>
        <w:rPr>
          <w:rFonts w:ascii="Times New Roman"/>
          <w:b w:val="false"/>
          <w:i w:val="false"/>
          <w:color w:val="000000"/>
          <w:sz w:val="28"/>
        </w:rPr>
        <w:t>
      28. Республика Хорватия</w:t>
      </w:r>
      <w:r>
        <w:br/>
      </w:r>
      <w:r>
        <w:rPr>
          <w:rFonts w:ascii="Times New Roman"/>
          <w:b w:val="false"/>
          <w:i w:val="false"/>
          <w:color w:val="000000"/>
          <w:sz w:val="28"/>
        </w:rPr>
        <w:t>
</w:t>
      </w:r>
      <w:r>
        <w:rPr>
          <w:rFonts w:ascii="Times New Roman"/>
          <w:b w:val="false"/>
          <w:i w:val="false"/>
          <w:color w:val="000000"/>
          <w:sz w:val="28"/>
        </w:rPr>
        <w:t>
      29. Республика Корея</w:t>
      </w:r>
      <w:r>
        <w:br/>
      </w:r>
      <w:r>
        <w:rPr>
          <w:rFonts w:ascii="Times New Roman"/>
          <w:b w:val="false"/>
          <w:i w:val="false"/>
          <w:color w:val="000000"/>
          <w:sz w:val="28"/>
        </w:rPr>
        <w:t>
</w:t>
      </w:r>
      <w:r>
        <w:rPr>
          <w:rFonts w:ascii="Times New Roman"/>
          <w:b w:val="false"/>
          <w:i w:val="false"/>
          <w:color w:val="000000"/>
          <w:sz w:val="28"/>
        </w:rPr>
        <w:t>
      30. Республика Болгария</w:t>
      </w:r>
      <w:r>
        <w:br/>
      </w:r>
      <w:r>
        <w:rPr>
          <w:rFonts w:ascii="Times New Roman"/>
          <w:b w:val="false"/>
          <w:i w:val="false"/>
          <w:color w:val="000000"/>
          <w:sz w:val="28"/>
        </w:rPr>
        <w:t>
</w:t>
      </w:r>
      <w:r>
        <w:rPr>
          <w:rFonts w:ascii="Times New Roman"/>
          <w:b w:val="false"/>
          <w:i w:val="false"/>
          <w:color w:val="000000"/>
          <w:sz w:val="28"/>
        </w:rPr>
        <w:t>
      31. Республика Кипр</w:t>
      </w:r>
      <w:r>
        <w:br/>
      </w:r>
      <w:r>
        <w:rPr>
          <w:rFonts w:ascii="Times New Roman"/>
          <w:b w:val="false"/>
          <w:i w:val="false"/>
          <w:color w:val="000000"/>
          <w:sz w:val="28"/>
        </w:rPr>
        <w:t>
</w:t>
      </w:r>
      <w:r>
        <w:rPr>
          <w:rFonts w:ascii="Times New Roman"/>
          <w:b w:val="false"/>
          <w:i w:val="false"/>
          <w:color w:val="000000"/>
          <w:sz w:val="28"/>
        </w:rPr>
        <w:t>
      32. Республика Мальта</w:t>
      </w:r>
      <w:r>
        <w:br/>
      </w:r>
      <w:r>
        <w:rPr>
          <w:rFonts w:ascii="Times New Roman"/>
          <w:b w:val="false"/>
          <w:i w:val="false"/>
          <w:color w:val="000000"/>
          <w:sz w:val="28"/>
        </w:rPr>
        <w:t>
</w:t>
      </w:r>
      <w:r>
        <w:rPr>
          <w:rFonts w:ascii="Times New Roman"/>
          <w:b w:val="false"/>
          <w:i w:val="false"/>
          <w:color w:val="000000"/>
          <w:sz w:val="28"/>
        </w:rPr>
        <w:t>
      33. Республика Словения</w:t>
      </w:r>
      <w:r>
        <w:br/>
      </w:r>
      <w:r>
        <w:rPr>
          <w:rFonts w:ascii="Times New Roman"/>
          <w:b w:val="false"/>
          <w:i w:val="false"/>
          <w:color w:val="000000"/>
          <w:sz w:val="28"/>
        </w:rPr>
        <w:t>
</w:t>
      </w:r>
      <w:r>
        <w:rPr>
          <w:rFonts w:ascii="Times New Roman"/>
          <w:b w:val="false"/>
          <w:i w:val="false"/>
          <w:color w:val="000000"/>
          <w:sz w:val="28"/>
        </w:rPr>
        <w:t>
      34. Румыния</w:t>
      </w:r>
      <w:r>
        <w:br/>
      </w:r>
      <w:r>
        <w:rPr>
          <w:rFonts w:ascii="Times New Roman"/>
          <w:b w:val="false"/>
          <w:i w:val="false"/>
          <w:color w:val="000000"/>
          <w:sz w:val="28"/>
        </w:rPr>
        <w:t>
</w:t>
      </w:r>
      <w:r>
        <w:rPr>
          <w:rFonts w:ascii="Times New Roman"/>
          <w:b w:val="false"/>
          <w:i w:val="false"/>
          <w:color w:val="000000"/>
          <w:sz w:val="28"/>
        </w:rPr>
        <w:t>
      35. Соединенные Штаты Америки</w:t>
      </w:r>
      <w:r>
        <w:br/>
      </w:r>
      <w:r>
        <w:rPr>
          <w:rFonts w:ascii="Times New Roman"/>
          <w:b w:val="false"/>
          <w:i w:val="false"/>
          <w:color w:val="000000"/>
          <w:sz w:val="28"/>
        </w:rPr>
        <w:t>
</w:t>
      </w:r>
      <w:r>
        <w:rPr>
          <w:rFonts w:ascii="Times New Roman"/>
          <w:b w:val="false"/>
          <w:i w:val="false"/>
          <w:color w:val="000000"/>
          <w:sz w:val="28"/>
        </w:rPr>
        <w:t>
      36. Соединенное Королевство Великобритании и Северной Ирландии</w:t>
      </w:r>
      <w:r>
        <w:br/>
      </w:r>
      <w:r>
        <w:rPr>
          <w:rFonts w:ascii="Times New Roman"/>
          <w:b w:val="false"/>
          <w:i w:val="false"/>
          <w:color w:val="000000"/>
          <w:sz w:val="28"/>
        </w:rPr>
        <w:t>
</w:t>
      </w:r>
      <w:r>
        <w:rPr>
          <w:rFonts w:ascii="Times New Roman"/>
          <w:b w:val="false"/>
          <w:i w:val="false"/>
          <w:color w:val="000000"/>
          <w:sz w:val="28"/>
        </w:rPr>
        <w:t>
      37. Словацкая Республика</w:t>
      </w:r>
      <w:r>
        <w:br/>
      </w:r>
      <w:r>
        <w:rPr>
          <w:rFonts w:ascii="Times New Roman"/>
          <w:b w:val="false"/>
          <w:i w:val="false"/>
          <w:color w:val="000000"/>
          <w:sz w:val="28"/>
        </w:rPr>
        <w:t>
</w:t>
      </w:r>
      <w:r>
        <w:rPr>
          <w:rFonts w:ascii="Times New Roman"/>
          <w:b w:val="false"/>
          <w:i w:val="false"/>
          <w:color w:val="000000"/>
          <w:sz w:val="28"/>
        </w:rPr>
        <w:t>
      38. Султанат Оман</w:t>
      </w:r>
      <w:r>
        <w:br/>
      </w:r>
      <w:r>
        <w:rPr>
          <w:rFonts w:ascii="Times New Roman"/>
          <w:b w:val="false"/>
          <w:i w:val="false"/>
          <w:color w:val="000000"/>
          <w:sz w:val="28"/>
        </w:rPr>
        <w:t>
</w:t>
      </w:r>
      <w:r>
        <w:rPr>
          <w:rFonts w:ascii="Times New Roman"/>
          <w:b w:val="false"/>
          <w:i w:val="false"/>
          <w:color w:val="000000"/>
          <w:sz w:val="28"/>
        </w:rPr>
        <w:t>
      39. Финляндская Республика</w:t>
      </w:r>
      <w:r>
        <w:br/>
      </w:r>
      <w:r>
        <w:rPr>
          <w:rFonts w:ascii="Times New Roman"/>
          <w:b w:val="false"/>
          <w:i w:val="false"/>
          <w:color w:val="000000"/>
          <w:sz w:val="28"/>
        </w:rPr>
        <w:t>
</w:t>
      </w:r>
      <w:r>
        <w:rPr>
          <w:rFonts w:ascii="Times New Roman"/>
          <w:b w:val="false"/>
          <w:i w:val="false"/>
          <w:color w:val="000000"/>
          <w:sz w:val="28"/>
        </w:rPr>
        <w:t>
      40. Французская Республика</w:t>
      </w:r>
      <w:r>
        <w:br/>
      </w:r>
      <w:r>
        <w:rPr>
          <w:rFonts w:ascii="Times New Roman"/>
          <w:b w:val="false"/>
          <w:i w:val="false"/>
          <w:color w:val="000000"/>
          <w:sz w:val="28"/>
        </w:rPr>
        <w:t>
</w:t>
      </w:r>
      <w:r>
        <w:rPr>
          <w:rFonts w:ascii="Times New Roman"/>
          <w:b w:val="false"/>
          <w:i w:val="false"/>
          <w:color w:val="000000"/>
          <w:sz w:val="28"/>
        </w:rPr>
        <w:t>
      41. Федеративная Республика Германия</w:t>
      </w:r>
      <w:r>
        <w:br/>
      </w:r>
      <w:r>
        <w:rPr>
          <w:rFonts w:ascii="Times New Roman"/>
          <w:b w:val="false"/>
          <w:i w:val="false"/>
          <w:color w:val="000000"/>
          <w:sz w:val="28"/>
        </w:rPr>
        <w:t>
</w:t>
      </w:r>
      <w:r>
        <w:rPr>
          <w:rFonts w:ascii="Times New Roman"/>
          <w:b w:val="false"/>
          <w:i w:val="false"/>
          <w:color w:val="000000"/>
          <w:sz w:val="28"/>
        </w:rPr>
        <w:t>
      42. Федерация Малайзия</w:t>
      </w:r>
      <w:r>
        <w:br/>
      </w:r>
      <w:r>
        <w:rPr>
          <w:rFonts w:ascii="Times New Roman"/>
          <w:b w:val="false"/>
          <w:i w:val="false"/>
          <w:color w:val="000000"/>
          <w:sz w:val="28"/>
        </w:rPr>
        <w:t>
</w:t>
      </w:r>
      <w:r>
        <w:rPr>
          <w:rFonts w:ascii="Times New Roman"/>
          <w:b w:val="false"/>
          <w:i w:val="false"/>
          <w:color w:val="000000"/>
          <w:sz w:val="28"/>
        </w:rPr>
        <w:t>
      43. Федеративная Республика Бразилия</w:t>
      </w:r>
      <w:r>
        <w:br/>
      </w:r>
      <w:r>
        <w:rPr>
          <w:rFonts w:ascii="Times New Roman"/>
          <w:b w:val="false"/>
          <w:i w:val="false"/>
          <w:color w:val="000000"/>
          <w:sz w:val="28"/>
        </w:rPr>
        <w:t>
</w:t>
      </w:r>
      <w:r>
        <w:rPr>
          <w:rFonts w:ascii="Times New Roman"/>
          <w:b w:val="false"/>
          <w:i w:val="false"/>
          <w:color w:val="000000"/>
          <w:sz w:val="28"/>
        </w:rPr>
        <w:t>
      44. Чешская Республика</w:t>
      </w:r>
      <w:r>
        <w:br/>
      </w:r>
      <w:r>
        <w:rPr>
          <w:rFonts w:ascii="Times New Roman"/>
          <w:b w:val="false"/>
          <w:i w:val="false"/>
          <w:color w:val="000000"/>
          <w:sz w:val="28"/>
        </w:rPr>
        <w:t>
</w:t>
      </w:r>
      <w:r>
        <w:rPr>
          <w:rFonts w:ascii="Times New Roman"/>
          <w:b w:val="false"/>
          <w:i w:val="false"/>
          <w:color w:val="000000"/>
          <w:sz w:val="28"/>
        </w:rPr>
        <w:t>
      45. Швейцарская Конфедерация</w:t>
      </w:r>
      <w:r>
        <w:br/>
      </w:r>
      <w:r>
        <w:rPr>
          <w:rFonts w:ascii="Times New Roman"/>
          <w:b w:val="false"/>
          <w:i w:val="false"/>
          <w:color w:val="000000"/>
          <w:sz w:val="28"/>
        </w:rPr>
        <w:t>
</w:t>
      </w:r>
      <w:r>
        <w:rPr>
          <w:rFonts w:ascii="Times New Roman"/>
          <w:b w:val="false"/>
          <w:i w:val="false"/>
          <w:color w:val="000000"/>
          <w:sz w:val="28"/>
        </w:rPr>
        <w:t>
      46. Эстонская Республика</w:t>
      </w:r>
      <w:r>
        <w:br/>
      </w:r>
      <w:r>
        <w:rPr>
          <w:rFonts w:ascii="Times New Roman"/>
          <w:b w:val="false"/>
          <w:i w:val="false"/>
          <w:color w:val="000000"/>
          <w:sz w:val="28"/>
        </w:rPr>
        <w:t>
</w:t>
      </w:r>
      <w:r>
        <w:rPr>
          <w:rFonts w:ascii="Times New Roman"/>
          <w:b w:val="false"/>
          <w:i w:val="false"/>
          <w:color w:val="000000"/>
          <w:sz w:val="28"/>
        </w:rPr>
        <w:t>
      47. Япония</w:t>
      </w:r>
      <w:r>
        <w:br/>
      </w:r>
      <w:r>
        <w:rPr>
          <w:rFonts w:ascii="Times New Roman"/>
          <w:b w:val="false"/>
          <w:i w:val="false"/>
          <w:color w:val="000000"/>
          <w:sz w:val="28"/>
        </w:rPr>
        <w:t>
</w:t>
      </w:r>
      <w:r>
        <w:rPr>
          <w:rFonts w:ascii="Times New Roman"/>
          <w:b w:val="false"/>
          <w:i w:val="false"/>
          <w:color w:val="000000"/>
          <w:sz w:val="28"/>
        </w:rPr>
        <w:t>
      48. Иорданское Хашимитское Королевство</w:t>
      </w:r>
    </w:p>
    <w:bookmarkEnd w:id="68"/>
    <w:bookmarkStart w:name="z367" w:id="6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выдачи виз</w:t>
      </w:r>
      <w:r>
        <w:br/>
      </w:r>
      <w:r>
        <w:rPr>
          <w:rFonts w:ascii="Times New Roman"/>
          <w:b w:val="false"/>
          <w:i w:val="false"/>
          <w:color w:val="000000"/>
          <w:sz w:val="28"/>
        </w:rPr>
        <w:t xml:space="preserve">
Республики Казахстан </w:t>
      </w:r>
    </w:p>
    <w:bookmarkEnd w:id="69"/>
    <w:p>
      <w:pPr>
        <w:spacing w:after="0"/>
        <w:ind w:left="0"/>
        <w:jc w:val="both"/>
      </w:pPr>
      <w:r>
        <w:rPr>
          <w:rFonts w:ascii="Times New Roman"/>
          <w:b w:val="false"/>
          <w:i w:val="false"/>
          <w:color w:val="000000"/>
          <w:sz w:val="28"/>
        </w:rPr>
        <w:t xml:space="preserve">      Форма      </w:t>
      </w:r>
    </w:p>
    <w:bookmarkStart w:name="z368" w:id="70"/>
    <w:p>
      <w:pPr>
        <w:spacing w:after="0"/>
        <w:ind w:left="0"/>
        <w:jc w:val="both"/>
      </w:pPr>
      <w:r>
        <w:rPr>
          <w:rFonts w:ascii="Times New Roman"/>
          <w:b w:val="false"/>
          <w:i w:val="false"/>
          <w:color w:val="000000"/>
          <w:sz w:val="28"/>
        </w:rPr>
        <w:t>              
</w:t>
      </w:r>
      <w:r>
        <w:rPr>
          <w:rFonts w:ascii="Times New Roman"/>
          <w:b/>
          <w:i w:val="false"/>
          <w:color w:val="000000"/>
          <w:sz w:val="28"/>
        </w:rPr>
        <w:t>Именной список для оформления групповой визы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3645"/>
        <w:gridCol w:w="2753"/>
        <w:gridCol w:w="1500"/>
        <w:gridCol w:w="2520"/>
        <w:gridCol w:w="2670"/>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и год</w:t>
            </w:r>
            <w:r>
              <w:br/>
            </w:r>
            <w:r>
              <w:rPr>
                <w:rFonts w:ascii="Times New Roman"/>
                <w:b w:val="false"/>
                <w:i w:val="false"/>
                <w:color w:val="000000"/>
                <w:sz w:val="20"/>
              </w:rPr>
              <w:t>
рождения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9" w:id="7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выдачи виз</w:t>
      </w:r>
      <w:r>
        <w:br/>
      </w:r>
      <w:r>
        <w:rPr>
          <w:rFonts w:ascii="Times New Roman"/>
          <w:b w:val="false"/>
          <w:i w:val="false"/>
          <w:color w:val="000000"/>
          <w:sz w:val="28"/>
        </w:rPr>
        <w:t xml:space="preserve">
Республики Казахстан </w:t>
      </w:r>
    </w:p>
    <w:bookmarkEnd w:id="71"/>
    <w:bookmarkStart w:name="z370" w:id="72"/>
    <w:p>
      <w:pPr>
        <w:spacing w:after="0"/>
        <w:ind w:left="0"/>
        <w:jc w:val="left"/>
      </w:pPr>
      <w:r>
        <w:rPr>
          <w:rFonts w:ascii="Times New Roman"/>
          <w:b/>
          <w:i w:val="false"/>
          <w:color w:val="000000"/>
        </w:rPr>
        <w:t xml:space="preserve"> 
Список документов, необходимых для оформления виз</w:t>
      </w:r>
      <w:r>
        <w:br/>
      </w:r>
      <w:r>
        <w:rPr>
          <w:rFonts w:ascii="Times New Roman"/>
          <w:b/>
          <w:i w:val="false"/>
          <w:color w:val="000000"/>
        </w:rPr>
        <w:t>
Республики Казахстан</w:t>
      </w:r>
    </w:p>
    <w:bookmarkEnd w:id="72"/>
    <w:bookmarkStart w:name="z371" w:id="73"/>
    <w:p>
      <w:pPr>
        <w:spacing w:after="0"/>
        <w:ind w:left="0"/>
        <w:jc w:val="both"/>
      </w:pPr>
      <w:r>
        <w:rPr>
          <w:rFonts w:ascii="Times New Roman"/>
          <w:b w:val="false"/>
          <w:i w:val="false"/>
          <w:color w:val="000000"/>
          <w:sz w:val="28"/>
        </w:rPr>
        <w:t>
      1. Нота внешнеполитического ведомства страны пребывания, дипломатического представительства/заявление на получение визы/визовая поддержка (приглашение).</w:t>
      </w:r>
      <w:r>
        <w:br/>
      </w:r>
      <w:r>
        <w:rPr>
          <w:rFonts w:ascii="Times New Roman"/>
          <w:b w:val="false"/>
          <w:i w:val="false"/>
          <w:color w:val="000000"/>
          <w:sz w:val="28"/>
        </w:rPr>
        <w:t>
</w:t>
      </w:r>
      <w:r>
        <w:rPr>
          <w:rFonts w:ascii="Times New Roman"/>
          <w:b w:val="false"/>
          <w:i w:val="false"/>
          <w:color w:val="000000"/>
          <w:sz w:val="28"/>
        </w:rPr>
        <w:t>
      2. Действительный национальный паспорт, иной документ, предоставляющий право на пересечение Государственной границы Республики Казахстан или документ лица без гражданства.</w:t>
      </w:r>
      <w:r>
        <w:br/>
      </w:r>
      <w:r>
        <w:rPr>
          <w:rFonts w:ascii="Times New Roman"/>
          <w:b w:val="false"/>
          <w:i w:val="false"/>
          <w:color w:val="000000"/>
          <w:sz w:val="28"/>
        </w:rPr>
        <w:t>
</w:t>
      </w:r>
      <w:r>
        <w:rPr>
          <w:rFonts w:ascii="Times New Roman"/>
          <w:b w:val="false"/>
          <w:i w:val="false"/>
          <w:color w:val="000000"/>
          <w:sz w:val="28"/>
        </w:rPr>
        <w:t>
      3. Анкета на оформление визы РК (1 экз.).</w:t>
      </w:r>
      <w:r>
        <w:br/>
      </w:r>
      <w:r>
        <w:rPr>
          <w:rFonts w:ascii="Times New Roman"/>
          <w:b w:val="false"/>
          <w:i w:val="false"/>
          <w:color w:val="000000"/>
          <w:sz w:val="28"/>
        </w:rPr>
        <w:t>
</w:t>
      </w:r>
      <w:r>
        <w:rPr>
          <w:rFonts w:ascii="Times New Roman"/>
          <w:b w:val="false"/>
          <w:i w:val="false"/>
          <w:color w:val="000000"/>
          <w:sz w:val="28"/>
        </w:rPr>
        <w:t>
      4. Цветная фотография 3,5х4,5 (1 шт.).</w:t>
      </w:r>
      <w:r>
        <w:br/>
      </w:r>
      <w:r>
        <w:rPr>
          <w:rFonts w:ascii="Times New Roman"/>
          <w:b w:val="false"/>
          <w:i w:val="false"/>
          <w:color w:val="000000"/>
          <w:sz w:val="28"/>
        </w:rPr>
        <w:t>
</w:t>
      </w:r>
      <w:r>
        <w:rPr>
          <w:rFonts w:ascii="Times New Roman"/>
          <w:b w:val="false"/>
          <w:i w:val="false"/>
          <w:color w:val="000000"/>
          <w:sz w:val="28"/>
        </w:rPr>
        <w:t>
      5. Квитанция об уплате консульского сбора.</w:t>
      </w:r>
      <w:r>
        <w:br/>
      </w:r>
      <w:r>
        <w:rPr>
          <w:rFonts w:ascii="Times New Roman"/>
          <w:b w:val="false"/>
          <w:i w:val="false"/>
          <w:color w:val="000000"/>
          <w:sz w:val="28"/>
        </w:rPr>
        <w:t>
</w:t>
      </w:r>
      <w:r>
        <w:rPr>
          <w:rFonts w:ascii="Times New Roman"/>
          <w:b w:val="false"/>
          <w:i w:val="false"/>
          <w:color w:val="000000"/>
          <w:sz w:val="28"/>
        </w:rPr>
        <w:t>
      6. Копии документов, подтверждающих принадлежность к казахской национальности, факт смерти/болезни родных/близких и т.д.</w:t>
      </w:r>
    </w:p>
    <w:bookmarkEnd w:id="73"/>
    <w:bookmarkStart w:name="z377" w:id="7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выдачи виз</w:t>
      </w:r>
      <w:r>
        <w:br/>
      </w:r>
      <w:r>
        <w:rPr>
          <w:rFonts w:ascii="Times New Roman"/>
          <w:b w:val="false"/>
          <w:i w:val="false"/>
          <w:color w:val="000000"/>
          <w:sz w:val="28"/>
        </w:rPr>
        <w:t>
Республики Казахстан</w:t>
      </w:r>
    </w:p>
    <w:bookmarkEnd w:id="74"/>
    <w:bookmarkStart w:name="z378" w:id="75"/>
    <w:p>
      <w:pPr>
        <w:spacing w:after="0"/>
        <w:ind w:left="0"/>
        <w:jc w:val="left"/>
      </w:pPr>
      <w:r>
        <w:rPr>
          <w:rFonts w:ascii="Times New Roman"/>
          <w:b/>
          <w:i w:val="false"/>
          <w:color w:val="000000"/>
        </w:rPr>
        <w:t xml:space="preserve"> 
Список документов, представляемых в органы внутренних дел</w:t>
      </w:r>
      <w:r>
        <w:br/>
      </w:r>
      <w:r>
        <w:rPr>
          <w:rFonts w:ascii="Times New Roman"/>
          <w:b/>
          <w:i w:val="false"/>
          <w:color w:val="000000"/>
        </w:rPr>
        <w:t>
Республики Казахстан для оформления виз иностранцам</w:t>
      </w:r>
    </w:p>
    <w:bookmarkEnd w:id="75"/>
    <w:bookmarkStart w:name="z379" w:id="76"/>
    <w:p>
      <w:pPr>
        <w:spacing w:after="0"/>
        <w:ind w:left="0"/>
        <w:jc w:val="both"/>
      </w:pPr>
      <w:r>
        <w:rPr>
          <w:rFonts w:ascii="Times New Roman"/>
          <w:b w:val="false"/>
          <w:i w:val="false"/>
          <w:color w:val="000000"/>
          <w:sz w:val="28"/>
        </w:rPr>
        <w:t>
      1. Письменное обращение физического лица о выдаче визы.</w:t>
      </w:r>
      <w:r>
        <w:br/>
      </w:r>
      <w:r>
        <w:rPr>
          <w:rFonts w:ascii="Times New Roman"/>
          <w:b w:val="false"/>
          <w:i w:val="false"/>
          <w:color w:val="000000"/>
          <w:sz w:val="28"/>
        </w:rPr>
        <w:t>
</w:t>
      </w:r>
      <w:r>
        <w:rPr>
          <w:rFonts w:ascii="Times New Roman"/>
          <w:b w:val="false"/>
          <w:i w:val="false"/>
          <w:color w:val="000000"/>
          <w:sz w:val="28"/>
        </w:rPr>
        <w:t>
      2. Действительный национальный паспорт или иной документ, предоставляющий право на пересечение Государственной границы Республики Казахстан, отвечающий требованиям пунктов </w:t>
      </w:r>
      <w:r>
        <w:rPr>
          <w:rFonts w:ascii="Times New Roman"/>
          <w:b w:val="false"/>
          <w:i w:val="false"/>
          <w:color w:val="000000"/>
          <w:sz w:val="28"/>
        </w:rPr>
        <w:t>67</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 Квитанция об уплате государственной пошлины.</w:t>
      </w:r>
      <w:r>
        <w:br/>
      </w:r>
      <w:r>
        <w:rPr>
          <w:rFonts w:ascii="Times New Roman"/>
          <w:b w:val="false"/>
          <w:i w:val="false"/>
          <w:color w:val="000000"/>
          <w:sz w:val="28"/>
        </w:rPr>
        <w:t>
</w:t>
      </w:r>
      <w:r>
        <w:rPr>
          <w:rFonts w:ascii="Times New Roman"/>
          <w:b w:val="false"/>
          <w:i w:val="false"/>
          <w:color w:val="000000"/>
          <w:sz w:val="28"/>
        </w:rPr>
        <w:t>
      4. Один из документов, указанных в пунктах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xml:space="preserve"> настоящих Правил.</w:t>
      </w:r>
    </w:p>
    <w:bookmarkEnd w:id="76"/>
    <w:bookmarkStart w:name="z383" w:id="7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выдачи виз</w:t>
      </w:r>
      <w:r>
        <w:br/>
      </w:r>
      <w:r>
        <w:rPr>
          <w:rFonts w:ascii="Times New Roman"/>
          <w:b w:val="false"/>
          <w:i w:val="false"/>
          <w:color w:val="000000"/>
          <w:sz w:val="28"/>
        </w:rPr>
        <w:t>
Республики Казахстан</w:t>
      </w:r>
    </w:p>
    <w:bookmarkEnd w:id="77"/>
    <w:p>
      <w:pPr>
        <w:spacing w:after="0"/>
        <w:ind w:left="0"/>
        <w:jc w:val="both"/>
      </w:pPr>
      <w:r>
        <w:rPr>
          <w:rFonts w:ascii="Times New Roman"/>
          <w:b w:val="false"/>
          <w:i w:val="false"/>
          <w:color w:val="000000"/>
          <w:sz w:val="28"/>
        </w:rPr>
        <w:t xml:space="preserve">      Форма      </w:t>
      </w:r>
    </w:p>
    <w:bookmarkStart w:name="z384" w:id="78"/>
    <w:p>
      <w:pPr>
        <w:spacing w:after="0"/>
        <w:ind w:left="0"/>
        <w:jc w:val="both"/>
      </w:pPr>
      <w:r>
        <w:rPr>
          <w:rFonts w:ascii="Times New Roman"/>
          <w:b w:val="false"/>
          <w:i w:val="false"/>
          <w:color w:val="000000"/>
          <w:sz w:val="28"/>
        </w:rPr>
        <w:t>
    </w:t>
      </w:r>
      <w:r>
        <w:rPr>
          <w:rFonts w:ascii="Times New Roman"/>
          <w:b/>
          <w:i w:val="false"/>
          <w:color w:val="000000"/>
          <w:sz w:val="28"/>
        </w:rPr>
        <w:t>Журнал учета выдачи  дипломатических (ДВ), служебных (ҚВ),</w:t>
      </w:r>
      <w:r>
        <w:br/>
      </w:r>
      <w:r>
        <w:rPr>
          <w:rFonts w:ascii="Times New Roman"/>
          <w:b w:val="false"/>
          <w:i w:val="false"/>
          <w:color w:val="000000"/>
          <w:sz w:val="28"/>
        </w:rPr>
        <w:t>
                       </w:t>
      </w:r>
      <w:r>
        <w:rPr>
          <w:rFonts w:ascii="Times New Roman"/>
          <w:b/>
          <w:i w:val="false"/>
          <w:color w:val="000000"/>
          <w:sz w:val="28"/>
        </w:rPr>
        <w:t>деловых (ІСВ) виз РК</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574"/>
        <w:gridCol w:w="765"/>
        <w:gridCol w:w="765"/>
        <w:gridCol w:w="574"/>
        <w:gridCol w:w="765"/>
        <w:gridCol w:w="765"/>
        <w:gridCol w:w="765"/>
        <w:gridCol w:w="765"/>
        <w:gridCol w:w="766"/>
        <w:gridCol w:w="596"/>
        <w:gridCol w:w="522"/>
        <w:gridCol w:w="766"/>
        <w:gridCol w:w="596"/>
        <w:gridCol w:w="522"/>
        <w:gridCol w:w="522"/>
        <w:gridCol w:w="596"/>
      </w:tblGrid>
      <w:tr>
        <w:trPr>
          <w:trHeight w:val="1905"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е</w:t>
            </w:r>
            <w:r>
              <w:br/>
            </w:r>
            <w:r>
              <w:rPr>
                <w:rFonts w:ascii="Times New Roman"/>
                <w:b w:val="false"/>
                <w:i w:val="false"/>
                <w:color w:val="000000"/>
                <w:sz w:val="20"/>
              </w:rPr>
              <w:t>
м</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д</w:t>
            </w:r>
            <w:r>
              <w:br/>
            </w:r>
            <w:r>
              <w:rPr>
                <w:rFonts w:ascii="Times New Roman"/>
                <w:b w:val="false"/>
                <w:i w:val="false"/>
                <w:color w:val="000000"/>
                <w:sz w:val="20"/>
              </w:rPr>
              <w:t>
о</w:t>
            </w:r>
            <w:r>
              <w:br/>
            </w:r>
            <w:r>
              <w:rPr>
                <w:rFonts w:ascii="Times New Roman"/>
                <w:b w:val="false"/>
                <w:i w:val="false"/>
                <w:color w:val="000000"/>
                <w:sz w:val="20"/>
              </w:rPr>
              <w:t>
к</w:t>
            </w:r>
            <w:r>
              <w:br/>
            </w:r>
            <w:r>
              <w:rPr>
                <w:rFonts w:ascii="Times New Roman"/>
                <w:b w:val="false"/>
                <w:i w:val="false"/>
                <w:color w:val="000000"/>
                <w:sz w:val="20"/>
              </w:rPr>
              <w:t>
у</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т</w:t>
            </w:r>
            <w:r>
              <w:br/>
            </w:r>
            <w:r>
              <w:rPr>
                <w:rFonts w:ascii="Times New Roman"/>
                <w:b w:val="false"/>
                <w:i w:val="false"/>
                <w:color w:val="000000"/>
                <w:sz w:val="20"/>
              </w:rPr>
              <w:t>
о</w:t>
            </w:r>
            <w:r>
              <w:br/>
            </w:r>
            <w:r>
              <w:rPr>
                <w:rFonts w:ascii="Times New Roman"/>
                <w:b w:val="false"/>
                <w:i w:val="false"/>
                <w:color w:val="000000"/>
                <w:sz w:val="20"/>
              </w:rPr>
              <w:t>
в</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ж</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о</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И</w:t>
            </w:r>
            <w:r>
              <w:br/>
            </w:r>
            <w:r>
              <w:rPr>
                <w:rFonts w:ascii="Times New Roman"/>
                <w:b w:val="false"/>
                <w:i w:val="false"/>
                <w:color w:val="000000"/>
                <w:sz w:val="20"/>
              </w:rPr>
              <w:t>
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р</w:t>
            </w:r>
            <w:r>
              <w:br/>
            </w:r>
            <w:r>
              <w:rPr>
                <w:rFonts w:ascii="Times New Roman"/>
                <w:b w:val="false"/>
                <w:i w:val="false"/>
                <w:color w:val="000000"/>
                <w:sz w:val="20"/>
              </w:rPr>
              <w:t>
о</w:t>
            </w:r>
            <w:r>
              <w:br/>
            </w:r>
            <w:r>
              <w:rPr>
                <w:rFonts w:ascii="Times New Roman"/>
                <w:b w:val="false"/>
                <w:i w:val="false"/>
                <w:color w:val="000000"/>
                <w:sz w:val="20"/>
              </w:rPr>
              <w:t>
ж</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я</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я,</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а</w:t>
            </w:r>
            <w:r>
              <w:br/>
            </w:r>
            <w:r>
              <w:rPr>
                <w:rFonts w:ascii="Times New Roman"/>
                <w:b w:val="false"/>
                <w:i w:val="false"/>
                <w:color w:val="000000"/>
                <w:sz w:val="20"/>
              </w:rPr>
              <w:t>
с</w:t>
            </w:r>
            <w:r>
              <w:br/>
            </w:r>
            <w:r>
              <w:rPr>
                <w:rFonts w:ascii="Times New Roman"/>
                <w:b w:val="false"/>
                <w:i w:val="false"/>
                <w:color w:val="000000"/>
                <w:sz w:val="20"/>
              </w:rPr>
              <w:t>
п</w:t>
            </w:r>
            <w:r>
              <w:br/>
            </w:r>
            <w:r>
              <w:rPr>
                <w:rFonts w:ascii="Times New Roman"/>
                <w:b w:val="false"/>
                <w:i w:val="false"/>
                <w:color w:val="000000"/>
                <w:sz w:val="20"/>
              </w:rPr>
              <w:t>
о</w:t>
            </w:r>
            <w:r>
              <w:br/>
            </w:r>
            <w:r>
              <w:rPr>
                <w:rFonts w:ascii="Times New Roman"/>
                <w:b w:val="false"/>
                <w:i w:val="false"/>
                <w:color w:val="000000"/>
                <w:sz w:val="20"/>
              </w:rPr>
              <w:t>
р</w:t>
            </w:r>
            <w:r>
              <w:br/>
            </w:r>
            <w:r>
              <w:rPr>
                <w:rFonts w:ascii="Times New Roman"/>
                <w:b w:val="false"/>
                <w:i w:val="false"/>
                <w:color w:val="000000"/>
                <w:sz w:val="20"/>
              </w:rPr>
              <w:t>
т</w:t>
            </w:r>
            <w:r>
              <w:br/>
            </w:r>
            <w:r>
              <w:rPr>
                <w:rFonts w:ascii="Times New Roman"/>
                <w:b w:val="false"/>
                <w:i w:val="false"/>
                <w:color w:val="000000"/>
                <w:sz w:val="20"/>
              </w:rPr>
              <w:t>
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с</w:t>
            </w:r>
            <w:r>
              <w:br/>
            </w:r>
            <w:r>
              <w:rPr>
                <w:rFonts w:ascii="Times New Roman"/>
                <w:b w:val="false"/>
                <w:i w:val="false"/>
                <w:color w:val="000000"/>
                <w:sz w:val="20"/>
              </w:rPr>
              <w:t>
н</w:t>
            </w:r>
            <w:r>
              <w:br/>
            </w:r>
            <w:r>
              <w:rPr>
                <w:rFonts w:ascii="Times New Roman"/>
                <w:b w:val="false"/>
                <w:i w:val="false"/>
                <w:color w:val="000000"/>
                <w:sz w:val="20"/>
              </w:rPr>
              <w:t>
о</w:t>
            </w:r>
            <w:r>
              <w:br/>
            </w:r>
            <w:r>
              <w:rPr>
                <w:rFonts w:ascii="Times New Roman"/>
                <w:b w:val="false"/>
                <w:i w:val="false"/>
                <w:color w:val="000000"/>
                <w:sz w:val="20"/>
              </w:rPr>
              <w:t>
в</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е</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ы</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ч</w:t>
            </w:r>
            <w:r>
              <w:br/>
            </w:r>
            <w:r>
              <w:rPr>
                <w:rFonts w:ascii="Times New Roman"/>
                <w:b w:val="false"/>
                <w:i w:val="false"/>
                <w:color w:val="000000"/>
                <w:sz w:val="20"/>
              </w:rPr>
              <w:t>
и</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г</w:t>
            </w:r>
            <w:r>
              <w:br/>
            </w:r>
            <w:r>
              <w:rPr>
                <w:rFonts w:ascii="Times New Roman"/>
                <w:b w:val="false"/>
                <w:i w:val="false"/>
                <w:color w:val="000000"/>
                <w:sz w:val="20"/>
              </w:rPr>
              <w:t>
л</w:t>
            </w:r>
            <w:r>
              <w:br/>
            </w:r>
            <w:r>
              <w:rPr>
                <w:rFonts w:ascii="Times New Roman"/>
                <w:b w:val="false"/>
                <w:i w:val="false"/>
                <w:color w:val="000000"/>
                <w:sz w:val="20"/>
              </w:rPr>
              <w:t>
а</w:t>
            </w:r>
            <w:r>
              <w:br/>
            </w:r>
            <w:r>
              <w:rPr>
                <w:rFonts w:ascii="Times New Roman"/>
                <w:b w:val="false"/>
                <w:i w:val="false"/>
                <w:color w:val="000000"/>
                <w:sz w:val="20"/>
              </w:rPr>
              <w:t>
ш</w:t>
            </w:r>
            <w:r>
              <w:br/>
            </w:r>
            <w:r>
              <w:rPr>
                <w:rFonts w:ascii="Times New Roman"/>
                <w:b w:val="false"/>
                <w:i w:val="false"/>
                <w:color w:val="000000"/>
                <w:sz w:val="20"/>
              </w:rPr>
              <w:t>
а</w:t>
            </w:r>
            <w:r>
              <w:br/>
            </w:r>
            <w:r>
              <w:rPr>
                <w:rFonts w:ascii="Times New Roman"/>
                <w:b w:val="false"/>
                <w:i w:val="false"/>
                <w:color w:val="000000"/>
                <w:sz w:val="20"/>
              </w:rPr>
              <w:t>
ю</w:t>
            </w:r>
            <w:r>
              <w:br/>
            </w:r>
            <w:r>
              <w:rPr>
                <w:rFonts w:ascii="Times New Roman"/>
                <w:b w:val="false"/>
                <w:i w:val="false"/>
                <w:color w:val="000000"/>
                <w:sz w:val="20"/>
              </w:rPr>
              <w:t>
щ</w:t>
            </w:r>
            <w:r>
              <w:br/>
            </w:r>
            <w:r>
              <w:rPr>
                <w:rFonts w:ascii="Times New Roman"/>
                <w:b w:val="false"/>
                <w:i w:val="false"/>
                <w:color w:val="000000"/>
                <w:sz w:val="20"/>
              </w:rPr>
              <w:t>
е</w:t>
            </w:r>
            <w:r>
              <w:br/>
            </w:r>
            <w:r>
              <w:rPr>
                <w:rFonts w:ascii="Times New Roman"/>
                <w:b w:val="false"/>
                <w:i w:val="false"/>
                <w:color w:val="000000"/>
                <w:sz w:val="20"/>
              </w:rPr>
              <w:t>
е</w:t>
            </w:r>
          </w:p>
          <w:p>
            <w:pPr>
              <w:spacing w:after="20"/>
              <w:ind w:left="20"/>
              <w:jc w:val="both"/>
            </w:pPr>
            <w:r>
              <w:rPr>
                <w:rFonts w:ascii="Times New Roman"/>
                <w:b w:val="false"/>
                <w:i w:val="false"/>
                <w:color w:val="000000"/>
                <w:sz w:val="20"/>
              </w:rPr>
              <w:t>л</w:t>
            </w:r>
            <w:r>
              <w:br/>
            </w:r>
            <w:r>
              <w:rPr>
                <w:rFonts w:ascii="Times New Roman"/>
                <w:b w:val="false"/>
                <w:i w:val="false"/>
                <w:color w:val="000000"/>
                <w:sz w:val="20"/>
              </w:rPr>
              <w:t>
и</w:t>
            </w:r>
            <w:r>
              <w:br/>
            </w:r>
            <w:r>
              <w:rPr>
                <w:rFonts w:ascii="Times New Roman"/>
                <w:b w:val="false"/>
                <w:i w:val="false"/>
                <w:color w:val="000000"/>
                <w:sz w:val="20"/>
              </w:rPr>
              <w:t>
ц</w:t>
            </w:r>
            <w:r>
              <w:br/>
            </w:r>
            <w:r>
              <w:rPr>
                <w:rFonts w:ascii="Times New Roman"/>
                <w:b w:val="false"/>
                <w:i w:val="false"/>
                <w:color w:val="000000"/>
                <w:sz w:val="20"/>
              </w:rPr>
              <w:t>
о</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я</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н</w:t>
            </w:r>
            <w:r>
              <w:br/>
            </w:r>
            <w:r>
              <w:rPr>
                <w:rFonts w:ascii="Times New Roman"/>
                <w:b w:val="false"/>
                <w:i w:val="false"/>
                <w:color w:val="000000"/>
                <w:sz w:val="20"/>
              </w:rPr>
              <w:t>
о</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ь</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р</w:t>
            </w:r>
            <w:r>
              <w:br/>
            </w:r>
            <w:r>
              <w:rPr>
                <w:rFonts w:ascii="Times New Roman"/>
                <w:b w:val="false"/>
                <w:i w:val="false"/>
                <w:color w:val="000000"/>
                <w:sz w:val="20"/>
              </w:rPr>
              <w:t>
о</w:t>
            </w:r>
            <w:r>
              <w:br/>
            </w:r>
            <w:r>
              <w:rPr>
                <w:rFonts w:ascii="Times New Roman"/>
                <w:b w:val="false"/>
                <w:i w:val="false"/>
                <w:color w:val="000000"/>
                <w:sz w:val="20"/>
              </w:rPr>
              <w:t>
к</w:t>
            </w:r>
          </w:p>
          <w:p>
            <w:pPr>
              <w:spacing w:after="20"/>
              <w:ind w:left="20"/>
              <w:jc w:val="both"/>
            </w:pPr>
            <w:r>
              <w:rPr>
                <w:rFonts w:ascii="Times New Roman"/>
                <w:b w:val="false"/>
                <w:i w:val="false"/>
                <w:color w:val="000000"/>
                <w:sz w:val="20"/>
              </w:rPr>
              <w:t>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я</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о</w:t>
            </w:r>
            <w:r>
              <w:br/>
            </w:r>
            <w:r>
              <w:rPr>
                <w:rFonts w:ascii="Times New Roman"/>
                <w:b w:val="false"/>
                <w:i w:val="false"/>
                <w:color w:val="000000"/>
                <w:sz w:val="20"/>
              </w:rPr>
              <w:t>
н</w:t>
            </w:r>
            <w:r>
              <w:br/>
            </w:r>
            <w:r>
              <w:rPr>
                <w:rFonts w:ascii="Times New Roman"/>
                <w:b w:val="false"/>
                <w:i w:val="false"/>
                <w:color w:val="000000"/>
                <w:sz w:val="20"/>
              </w:rPr>
              <w:t>
с.</w:t>
            </w:r>
          </w:p>
          <w:p>
            <w:pPr>
              <w:spacing w:after="20"/>
              <w:ind w:left="20"/>
              <w:jc w:val="both"/>
            </w:pPr>
            <w:r>
              <w:rPr>
                <w:rFonts w:ascii="Times New Roman"/>
                <w:b w:val="false"/>
                <w:i w:val="false"/>
                <w:color w:val="000000"/>
                <w:sz w:val="20"/>
              </w:rPr>
              <w:t>с</w:t>
            </w:r>
            <w:r>
              <w:br/>
            </w:r>
            <w:r>
              <w:rPr>
                <w:rFonts w:ascii="Times New Roman"/>
                <w:b w:val="false"/>
                <w:i w:val="false"/>
                <w:color w:val="000000"/>
                <w:sz w:val="20"/>
              </w:rPr>
              <w:t>
б</w:t>
            </w:r>
            <w:r>
              <w:br/>
            </w:r>
            <w:r>
              <w:rPr>
                <w:rFonts w:ascii="Times New Roman"/>
                <w:b w:val="false"/>
                <w:i w:val="false"/>
                <w:color w:val="000000"/>
                <w:sz w:val="20"/>
              </w:rPr>
              <w:t>
о</w:t>
            </w:r>
            <w:r>
              <w:br/>
            </w:r>
            <w:r>
              <w:rPr>
                <w:rFonts w:ascii="Times New Roman"/>
                <w:b w:val="false"/>
                <w:i w:val="false"/>
                <w:color w:val="000000"/>
                <w:sz w:val="20"/>
              </w:rPr>
              <w:t>
р/</w:t>
            </w:r>
            <w:r>
              <w:br/>
            </w:r>
            <w:r>
              <w:rPr>
                <w:rFonts w:ascii="Times New Roman"/>
                <w:b w:val="false"/>
                <w:i w:val="false"/>
                <w:color w:val="000000"/>
                <w:sz w:val="20"/>
              </w:rPr>
              <w:t>
г</w:t>
            </w:r>
            <w:r>
              <w:br/>
            </w:r>
            <w:r>
              <w:rPr>
                <w:rFonts w:ascii="Times New Roman"/>
                <w:b w:val="false"/>
                <w:i w:val="false"/>
                <w:color w:val="000000"/>
                <w:sz w:val="20"/>
              </w:rPr>
              <w:t>
о</w:t>
            </w:r>
            <w:r>
              <w:br/>
            </w:r>
            <w:r>
              <w:rPr>
                <w:rFonts w:ascii="Times New Roman"/>
                <w:b w:val="false"/>
                <w:i w:val="false"/>
                <w:color w:val="000000"/>
                <w:sz w:val="20"/>
              </w:rPr>
              <w:t>
с</w:t>
            </w:r>
            <w:r>
              <w:br/>
            </w:r>
            <w:r>
              <w:rPr>
                <w:rFonts w:ascii="Times New Roman"/>
                <w:b w:val="false"/>
                <w:i w:val="false"/>
                <w:color w:val="000000"/>
                <w:sz w:val="20"/>
              </w:rPr>
              <w:t>
п</w:t>
            </w:r>
            <w:r>
              <w:br/>
            </w:r>
            <w:r>
              <w:rPr>
                <w:rFonts w:ascii="Times New Roman"/>
                <w:b w:val="false"/>
                <w:i w:val="false"/>
                <w:color w:val="000000"/>
                <w:sz w:val="20"/>
              </w:rPr>
              <w:t>
о</w:t>
            </w:r>
            <w:r>
              <w:br/>
            </w:r>
            <w:r>
              <w:rPr>
                <w:rFonts w:ascii="Times New Roman"/>
                <w:b w:val="false"/>
                <w:i w:val="false"/>
                <w:color w:val="000000"/>
                <w:sz w:val="20"/>
              </w:rPr>
              <w:t>
ш</w:t>
            </w:r>
            <w:r>
              <w:br/>
            </w:r>
            <w:r>
              <w:rPr>
                <w:rFonts w:ascii="Times New Roman"/>
                <w:b w:val="false"/>
                <w:i w:val="false"/>
                <w:color w:val="000000"/>
                <w:sz w:val="20"/>
              </w:rPr>
              <w:t>
л</w:t>
            </w:r>
            <w:r>
              <w:br/>
            </w:r>
            <w:r>
              <w:rPr>
                <w:rFonts w:ascii="Times New Roman"/>
                <w:b w:val="false"/>
                <w:i w:val="false"/>
                <w:color w:val="000000"/>
                <w:sz w:val="20"/>
              </w:rPr>
              <w:t>
и</w:t>
            </w:r>
            <w:r>
              <w:br/>
            </w:r>
            <w:r>
              <w:rPr>
                <w:rFonts w:ascii="Times New Roman"/>
                <w:b w:val="false"/>
                <w:i w:val="false"/>
                <w:color w:val="000000"/>
                <w:sz w:val="20"/>
              </w:rPr>
              <w:t>
н</w:t>
            </w:r>
            <w:r>
              <w:br/>
            </w:r>
            <w:r>
              <w:rPr>
                <w:rFonts w:ascii="Times New Roman"/>
                <w:b w:val="false"/>
                <w:i w:val="false"/>
                <w:color w:val="000000"/>
                <w:sz w:val="20"/>
              </w:rPr>
              <w:t>
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к</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ц</w:t>
            </w:r>
            <w:r>
              <w:br/>
            </w:r>
            <w:r>
              <w:rPr>
                <w:rFonts w:ascii="Times New Roman"/>
                <w:b w:val="false"/>
                <w:i w:val="false"/>
                <w:color w:val="000000"/>
                <w:sz w:val="20"/>
              </w:rPr>
              <w:t>
и</w:t>
            </w:r>
            <w:r>
              <w:br/>
            </w:r>
            <w:r>
              <w:rPr>
                <w:rFonts w:ascii="Times New Roman"/>
                <w:b w:val="false"/>
                <w:i w:val="false"/>
                <w:color w:val="000000"/>
                <w:sz w:val="20"/>
              </w:rPr>
              <w:t>
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ы</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ч</w:t>
            </w:r>
            <w:r>
              <w:br/>
            </w:r>
            <w:r>
              <w:rPr>
                <w:rFonts w:ascii="Times New Roman"/>
                <w:b w:val="false"/>
                <w:i w:val="false"/>
                <w:color w:val="000000"/>
                <w:sz w:val="20"/>
              </w:rPr>
              <w:t>
и</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о</w:t>
            </w:r>
            <w:r>
              <w:br/>
            </w:r>
            <w:r>
              <w:rPr>
                <w:rFonts w:ascii="Times New Roman"/>
                <w:b w:val="false"/>
                <w:i w:val="false"/>
                <w:color w:val="000000"/>
                <w:sz w:val="20"/>
              </w:rPr>
              <w:t>
с</w:t>
            </w:r>
            <w:r>
              <w:br/>
            </w:r>
            <w:r>
              <w:rPr>
                <w:rFonts w:ascii="Times New Roman"/>
                <w:b w:val="false"/>
                <w:i w:val="false"/>
                <w:color w:val="000000"/>
                <w:sz w:val="20"/>
              </w:rPr>
              <w:t>
п</w:t>
            </w:r>
            <w:r>
              <w:br/>
            </w:r>
            <w:r>
              <w:rPr>
                <w:rFonts w:ascii="Times New Roman"/>
                <w:b w:val="false"/>
                <w:i w:val="false"/>
                <w:color w:val="000000"/>
                <w:sz w:val="20"/>
              </w:rPr>
              <w:t>
и</w:t>
            </w:r>
            <w:r>
              <w:br/>
            </w:r>
            <w:r>
              <w:rPr>
                <w:rFonts w:ascii="Times New Roman"/>
                <w:b w:val="false"/>
                <w:i w:val="false"/>
                <w:color w:val="000000"/>
                <w:sz w:val="20"/>
              </w:rPr>
              <w:t>
с</w:t>
            </w:r>
            <w:r>
              <w:br/>
            </w:r>
            <w:r>
              <w:rPr>
                <w:rFonts w:ascii="Times New Roman"/>
                <w:b w:val="false"/>
                <w:i w:val="false"/>
                <w:color w:val="000000"/>
                <w:sz w:val="20"/>
              </w:rPr>
              <w:t>
ь</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о</w:t>
            </w:r>
            <w:r>
              <w:br/>
            </w:r>
            <w:r>
              <w:rPr>
                <w:rFonts w:ascii="Times New Roman"/>
                <w:b w:val="false"/>
                <w:i w:val="false"/>
                <w:color w:val="000000"/>
                <w:sz w:val="20"/>
              </w:rPr>
              <w:t>
л</w:t>
            </w:r>
            <w:r>
              <w:br/>
            </w:r>
            <w:r>
              <w:rPr>
                <w:rFonts w:ascii="Times New Roman"/>
                <w:b w:val="false"/>
                <w:i w:val="false"/>
                <w:color w:val="000000"/>
                <w:sz w:val="20"/>
              </w:rPr>
              <w:t>
у</w:t>
            </w:r>
            <w:r>
              <w:br/>
            </w:r>
            <w:r>
              <w:rPr>
                <w:rFonts w:ascii="Times New Roman"/>
                <w:b w:val="false"/>
                <w:i w:val="false"/>
                <w:color w:val="000000"/>
                <w:sz w:val="20"/>
              </w:rPr>
              <w:t>
ч</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ч</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5" w:id="79"/>
    <w:p>
      <w:pPr>
        <w:spacing w:after="0"/>
        <w:ind w:left="0"/>
        <w:jc w:val="both"/>
      </w:pPr>
      <w:r>
        <w:rPr>
          <w:rFonts w:ascii="Times New Roman"/>
          <w:b w:val="false"/>
          <w:i w:val="false"/>
          <w:color w:val="000000"/>
          <w:sz w:val="28"/>
        </w:rPr>
        <w:t>
     </w:t>
      </w:r>
      <w:r>
        <w:rPr>
          <w:rFonts w:ascii="Times New Roman"/>
          <w:b/>
          <w:i w:val="false"/>
          <w:color w:val="000000"/>
          <w:sz w:val="28"/>
        </w:rPr>
        <w:t>Журнал учета выдачи инвесторских (ИНВ), частных (ЖСВ),</w:t>
      </w:r>
      <w:r>
        <w:br/>
      </w:r>
      <w:r>
        <w:rPr>
          <w:rFonts w:ascii="Times New Roman"/>
          <w:b w:val="false"/>
          <w:i w:val="false"/>
          <w:color w:val="000000"/>
          <w:sz w:val="28"/>
        </w:rPr>
        <w:t>
       </w:t>
      </w:r>
      <w:r>
        <w:rPr>
          <w:rFonts w:ascii="Times New Roman"/>
          <w:b/>
          <w:i w:val="false"/>
          <w:color w:val="000000"/>
          <w:sz w:val="28"/>
        </w:rPr>
        <w:t>туристских (ТСВ), на учебу (ОАВ), на работу (ЖЕВ),</w:t>
      </w:r>
      <w:r>
        <w:br/>
      </w:r>
      <w:r>
        <w:rPr>
          <w:rFonts w:ascii="Times New Roman"/>
          <w:b w:val="false"/>
          <w:i w:val="false"/>
          <w:color w:val="000000"/>
          <w:sz w:val="28"/>
        </w:rPr>
        <w:t>
              </w:t>
      </w:r>
      <w:r>
        <w:rPr>
          <w:rFonts w:ascii="Times New Roman"/>
          <w:b/>
          <w:i w:val="false"/>
          <w:color w:val="000000"/>
          <w:sz w:val="28"/>
        </w:rPr>
        <w:t>на лечение (ЕАВ), на ПМЖ (ТТВ) виз РК</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814"/>
        <w:gridCol w:w="766"/>
        <w:gridCol w:w="887"/>
        <w:gridCol w:w="669"/>
        <w:gridCol w:w="814"/>
        <w:gridCol w:w="887"/>
        <w:gridCol w:w="984"/>
        <w:gridCol w:w="936"/>
        <w:gridCol w:w="888"/>
        <w:gridCol w:w="888"/>
        <w:gridCol w:w="694"/>
        <w:gridCol w:w="621"/>
        <w:gridCol w:w="670"/>
        <w:gridCol w:w="453"/>
        <w:gridCol w:w="694"/>
        <w:gridCol w:w="454"/>
      </w:tblGrid>
      <w:tr>
        <w:trPr>
          <w:trHeight w:val="16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е</w:t>
            </w:r>
            <w:r>
              <w:br/>
            </w:r>
            <w:r>
              <w:rPr>
                <w:rFonts w:ascii="Times New Roman"/>
                <w:b w:val="false"/>
                <w:i w:val="false"/>
                <w:color w:val="000000"/>
                <w:sz w:val="20"/>
              </w:rPr>
              <w:t>
м</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д</w:t>
            </w:r>
            <w:r>
              <w:br/>
            </w:r>
            <w:r>
              <w:rPr>
                <w:rFonts w:ascii="Times New Roman"/>
                <w:b w:val="false"/>
                <w:i w:val="false"/>
                <w:color w:val="000000"/>
                <w:sz w:val="20"/>
              </w:rPr>
              <w:t>
о</w:t>
            </w:r>
            <w:r>
              <w:br/>
            </w:r>
            <w:r>
              <w:rPr>
                <w:rFonts w:ascii="Times New Roman"/>
                <w:b w:val="false"/>
                <w:i w:val="false"/>
                <w:color w:val="000000"/>
                <w:sz w:val="20"/>
              </w:rPr>
              <w:t>
к</w:t>
            </w:r>
            <w:r>
              <w:br/>
            </w:r>
            <w:r>
              <w:rPr>
                <w:rFonts w:ascii="Times New Roman"/>
                <w:b w:val="false"/>
                <w:i w:val="false"/>
                <w:color w:val="000000"/>
                <w:sz w:val="20"/>
              </w:rPr>
              <w:t>
у</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т</w:t>
            </w:r>
            <w:r>
              <w:br/>
            </w:r>
            <w:r>
              <w:rPr>
                <w:rFonts w:ascii="Times New Roman"/>
                <w:b w:val="false"/>
                <w:i w:val="false"/>
                <w:color w:val="000000"/>
                <w:sz w:val="20"/>
              </w:rPr>
              <w:t>
о</w:t>
            </w:r>
            <w:r>
              <w:br/>
            </w:r>
            <w:r>
              <w:rPr>
                <w:rFonts w:ascii="Times New Roman"/>
                <w:b w:val="false"/>
                <w:i w:val="false"/>
                <w:color w:val="000000"/>
                <w:sz w:val="20"/>
              </w:rPr>
              <w:t>
в</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ж</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о</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И</w:t>
            </w:r>
            <w:r>
              <w:br/>
            </w:r>
            <w:r>
              <w:rPr>
                <w:rFonts w:ascii="Times New Roman"/>
                <w:b w:val="false"/>
                <w:i w:val="false"/>
                <w:color w:val="000000"/>
                <w:sz w:val="20"/>
              </w:rPr>
              <w:t>
О</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р</w:t>
            </w:r>
            <w:r>
              <w:br/>
            </w:r>
            <w:r>
              <w:rPr>
                <w:rFonts w:ascii="Times New Roman"/>
                <w:b w:val="false"/>
                <w:i w:val="false"/>
                <w:color w:val="000000"/>
                <w:sz w:val="20"/>
              </w:rPr>
              <w:t>
о</w:t>
            </w:r>
            <w:r>
              <w:br/>
            </w:r>
            <w:r>
              <w:rPr>
                <w:rFonts w:ascii="Times New Roman"/>
                <w:b w:val="false"/>
                <w:i w:val="false"/>
                <w:color w:val="000000"/>
                <w:sz w:val="20"/>
              </w:rPr>
              <w:t>
ж</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я,</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а</w:t>
            </w:r>
            <w:r>
              <w:br/>
            </w:r>
            <w:r>
              <w:rPr>
                <w:rFonts w:ascii="Times New Roman"/>
                <w:b w:val="false"/>
                <w:i w:val="false"/>
                <w:color w:val="000000"/>
                <w:sz w:val="20"/>
              </w:rPr>
              <w:t>
с</w:t>
            </w:r>
            <w:r>
              <w:br/>
            </w:r>
            <w:r>
              <w:rPr>
                <w:rFonts w:ascii="Times New Roman"/>
                <w:b w:val="false"/>
                <w:i w:val="false"/>
                <w:color w:val="000000"/>
                <w:sz w:val="20"/>
              </w:rPr>
              <w:t>
п</w:t>
            </w:r>
            <w:r>
              <w:br/>
            </w:r>
            <w:r>
              <w:rPr>
                <w:rFonts w:ascii="Times New Roman"/>
                <w:b w:val="false"/>
                <w:i w:val="false"/>
                <w:color w:val="000000"/>
                <w:sz w:val="20"/>
              </w:rPr>
              <w:t>
о</w:t>
            </w:r>
            <w:r>
              <w:br/>
            </w:r>
            <w:r>
              <w:rPr>
                <w:rFonts w:ascii="Times New Roman"/>
                <w:b w:val="false"/>
                <w:i w:val="false"/>
                <w:color w:val="000000"/>
                <w:sz w:val="20"/>
              </w:rPr>
              <w:t>
р</w:t>
            </w:r>
            <w:r>
              <w:br/>
            </w:r>
            <w:r>
              <w:rPr>
                <w:rFonts w:ascii="Times New Roman"/>
                <w:b w:val="false"/>
                <w:i w:val="false"/>
                <w:color w:val="000000"/>
                <w:sz w:val="20"/>
              </w:rPr>
              <w:t>
т</w:t>
            </w:r>
            <w:r>
              <w:br/>
            </w:r>
            <w:r>
              <w:rPr>
                <w:rFonts w:ascii="Times New Roman"/>
                <w:b w:val="false"/>
                <w:i w:val="false"/>
                <w:color w:val="000000"/>
                <w:sz w:val="20"/>
              </w:rPr>
              <w:t>
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с</w:t>
            </w:r>
            <w:r>
              <w:br/>
            </w:r>
            <w:r>
              <w:rPr>
                <w:rFonts w:ascii="Times New Roman"/>
                <w:b w:val="false"/>
                <w:i w:val="false"/>
                <w:color w:val="000000"/>
                <w:sz w:val="20"/>
              </w:rPr>
              <w:t>
н</w:t>
            </w:r>
            <w:r>
              <w:br/>
            </w:r>
            <w:r>
              <w:rPr>
                <w:rFonts w:ascii="Times New Roman"/>
                <w:b w:val="false"/>
                <w:i w:val="false"/>
                <w:color w:val="000000"/>
                <w:sz w:val="20"/>
              </w:rPr>
              <w:t>
о</w:t>
            </w:r>
            <w:r>
              <w:br/>
            </w:r>
            <w:r>
              <w:rPr>
                <w:rFonts w:ascii="Times New Roman"/>
                <w:b w:val="false"/>
                <w:i w:val="false"/>
                <w:color w:val="000000"/>
                <w:sz w:val="20"/>
              </w:rPr>
              <w:t>
в</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е</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ы</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ч</w:t>
            </w:r>
            <w:r>
              <w:br/>
            </w:r>
            <w:r>
              <w:rPr>
                <w:rFonts w:ascii="Times New Roman"/>
                <w:b w:val="false"/>
                <w:i w:val="false"/>
                <w:color w:val="000000"/>
                <w:sz w:val="20"/>
              </w:rPr>
              <w:t>
и</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г</w:t>
            </w:r>
            <w:r>
              <w:br/>
            </w:r>
            <w:r>
              <w:rPr>
                <w:rFonts w:ascii="Times New Roman"/>
                <w:b w:val="false"/>
                <w:i w:val="false"/>
                <w:color w:val="000000"/>
                <w:sz w:val="20"/>
              </w:rPr>
              <w:t>
л</w:t>
            </w:r>
            <w:r>
              <w:br/>
            </w:r>
            <w:r>
              <w:rPr>
                <w:rFonts w:ascii="Times New Roman"/>
                <w:b w:val="false"/>
                <w:i w:val="false"/>
                <w:color w:val="000000"/>
                <w:sz w:val="20"/>
              </w:rPr>
              <w:t>
а</w:t>
            </w:r>
            <w:r>
              <w:br/>
            </w:r>
            <w:r>
              <w:rPr>
                <w:rFonts w:ascii="Times New Roman"/>
                <w:b w:val="false"/>
                <w:i w:val="false"/>
                <w:color w:val="000000"/>
                <w:sz w:val="20"/>
              </w:rPr>
              <w:t>
ш</w:t>
            </w:r>
            <w:r>
              <w:br/>
            </w:r>
            <w:r>
              <w:rPr>
                <w:rFonts w:ascii="Times New Roman"/>
                <w:b w:val="false"/>
                <w:i w:val="false"/>
                <w:color w:val="000000"/>
                <w:sz w:val="20"/>
              </w:rPr>
              <w:t>
а</w:t>
            </w:r>
            <w:r>
              <w:br/>
            </w:r>
            <w:r>
              <w:rPr>
                <w:rFonts w:ascii="Times New Roman"/>
                <w:b w:val="false"/>
                <w:i w:val="false"/>
                <w:color w:val="000000"/>
                <w:sz w:val="20"/>
              </w:rPr>
              <w:t>
ю</w:t>
            </w:r>
            <w:r>
              <w:br/>
            </w:r>
            <w:r>
              <w:rPr>
                <w:rFonts w:ascii="Times New Roman"/>
                <w:b w:val="false"/>
                <w:i w:val="false"/>
                <w:color w:val="000000"/>
                <w:sz w:val="20"/>
              </w:rPr>
              <w:t>
щ</w:t>
            </w:r>
            <w:r>
              <w:br/>
            </w:r>
            <w:r>
              <w:rPr>
                <w:rFonts w:ascii="Times New Roman"/>
                <w:b w:val="false"/>
                <w:i w:val="false"/>
                <w:color w:val="000000"/>
                <w:sz w:val="20"/>
              </w:rPr>
              <w:t>
е</w:t>
            </w:r>
            <w:r>
              <w:br/>
            </w:r>
            <w:r>
              <w:rPr>
                <w:rFonts w:ascii="Times New Roman"/>
                <w:b w:val="false"/>
                <w:i w:val="false"/>
                <w:color w:val="000000"/>
                <w:sz w:val="20"/>
              </w:rPr>
              <w:t>
е</w:t>
            </w:r>
          </w:p>
          <w:p>
            <w:pPr>
              <w:spacing w:after="20"/>
              <w:ind w:left="20"/>
              <w:jc w:val="both"/>
            </w:pPr>
            <w:r>
              <w:rPr>
                <w:rFonts w:ascii="Times New Roman"/>
                <w:b w:val="false"/>
                <w:i w:val="false"/>
                <w:color w:val="000000"/>
                <w:sz w:val="20"/>
              </w:rPr>
              <w:t>л</w:t>
            </w:r>
            <w:r>
              <w:br/>
            </w:r>
            <w:r>
              <w:rPr>
                <w:rFonts w:ascii="Times New Roman"/>
                <w:b w:val="false"/>
                <w:i w:val="false"/>
                <w:color w:val="000000"/>
                <w:sz w:val="20"/>
              </w:rPr>
              <w:t>
и</w:t>
            </w:r>
            <w:r>
              <w:br/>
            </w:r>
            <w:r>
              <w:rPr>
                <w:rFonts w:ascii="Times New Roman"/>
                <w:b w:val="false"/>
                <w:i w:val="false"/>
                <w:color w:val="000000"/>
                <w:sz w:val="20"/>
              </w:rPr>
              <w:t>
ц</w:t>
            </w:r>
            <w:r>
              <w:br/>
            </w:r>
            <w:r>
              <w:rPr>
                <w:rFonts w:ascii="Times New Roman"/>
                <w:b w:val="false"/>
                <w:i w:val="false"/>
                <w:color w:val="000000"/>
                <w:sz w:val="20"/>
              </w:rPr>
              <w:t>
о</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я</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н</w:t>
            </w:r>
            <w:r>
              <w:br/>
            </w:r>
            <w:r>
              <w:rPr>
                <w:rFonts w:ascii="Times New Roman"/>
                <w:b w:val="false"/>
                <w:i w:val="false"/>
                <w:color w:val="000000"/>
                <w:sz w:val="20"/>
              </w:rPr>
              <w:t>
о</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ь</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р</w:t>
            </w:r>
            <w:r>
              <w:br/>
            </w:r>
            <w:r>
              <w:rPr>
                <w:rFonts w:ascii="Times New Roman"/>
                <w:b w:val="false"/>
                <w:i w:val="false"/>
                <w:color w:val="000000"/>
                <w:sz w:val="20"/>
              </w:rPr>
              <w:t>
о</w:t>
            </w:r>
            <w:r>
              <w:br/>
            </w:r>
            <w:r>
              <w:rPr>
                <w:rFonts w:ascii="Times New Roman"/>
                <w:b w:val="false"/>
                <w:i w:val="false"/>
                <w:color w:val="000000"/>
                <w:sz w:val="20"/>
              </w:rPr>
              <w:t>
к</w:t>
            </w:r>
          </w:p>
          <w:p>
            <w:pPr>
              <w:spacing w:after="20"/>
              <w:ind w:left="20"/>
              <w:jc w:val="both"/>
            </w:pPr>
            <w:r>
              <w:rPr>
                <w:rFonts w:ascii="Times New Roman"/>
                <w:b w:val="false"/>
                <w:i w:val="false"/>
                <w:color w:val="000000"/>
                <w:sz w:val="20"/>
              </w:rPr>
              <w:t>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я</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о</w:t>
            </w:r>
            <w:r>
              <w:br/>
            </w:r>
            <w:r>
              <w:rPr>
                <w:rFonts w:ascii="Times New Roman"/>
                <w:b w:val="false"/>
                <w:i w:val="false"/>
                <w:color w:val="000000"/>
                <w:sz w:val="20"/>
              </w:rPr>
              <w:t>
н</w:t>
            </w:r>
            <w:r>
              <w:br/>
            </w:r>
            <w:r>
              <w:rPr>
                <w:rFonts w:ascii="Times New Roman"/>
                <w:b w:val="false"/>
                <w:i w:val="false"/>
                <w:color w:val="000000"/>
                <w:sz w:val="20"/>
              </w:rPr>
              <w:t>
с.</w:t>
            </w:r>
          </w:p>
          <w:p>
            <w:pPr>
              <w:spacing w:after="20"/>
              <w:ind w:left="20"/>
              <w:jc w:val="both"/>
            </w:pPr>
            <w:r>
              <w:rPr>
                <w:rFonts w:ascii="Times New Roman"/>
                <w:b w:val="false"/>
                <w:i w:val="false"/>
                <w:color w:val="000000"/>
                <w:sz w:val="20"/>
              </w:rPr>
              <w:t>с</w:t>
            </w:r>
            <w:r>
              <w:br/>
            </w:r>
            <w:r>
              <w:rPr>
                <w:rFonts w:ascii="Times New Roman"/>
                <w:b w:val="false"/>
                <w:i w:val="false"/>
                <w:color w:val="000000"/>
                <w:sz w:val="20"/>
              </w:rPr>
              <w:t>
б</w:t>
            </w:r>
            <w:r>
              <w:br/>
            </w:r>
            <w:r>
              <w:rPr>
                <w:rFonts w:ascii="Times New Roman"/>
                <w:b w:val="false"/>
                <w:i w:val="false"/>
                <w:color w:val="000000"/>
                <w:sz w:val="20"/>
              </w:rPr>
              <w:t>
о</w:t>
            </w:r>
            <w:r>
              <w:br/>
            </w:r>
            <w:r>
              <w:rPr>
                <w:rFonts w:ascii="Times New Roman"/>
                <w:b w:val="false"/>
                <w:i w:val="false"/>
                <w:color w:val="000000"/>
                <w:sz w:val="20"/>
              </w:rPr>
              <w:t>
р/</w:t>
            </w:r>
            <w:r>
              <w:br/>
            </w:r>
            <w:r>
              <w:rPr>
                <w:rFonts w:ascii="Times New Roman"/>
                <w:b w:val="false"/>
                <w:i w:val="false"/>
                <w:color w:val="000000"/>
                <w:sz w:val="20"/>
              </w:rPr>
              <w:t>
г</w:t>
            </w:r>
            <w:r>
              <w:br/>
            </w:r>
            <w:r>
              <w:rPr>
                <w:rFonts w:ascii="Times New Roman"/>
                <w:b w:val="false"/>
                <w:i w:val="false"/>
                <w:color w:val="000000"/>
                <w:sz w:val="20"/>
              </w:rPr>
              <w:t>
о</w:t>
            </w:r>
            <w:r>
              <w:br/>
            </w:r>
            <w:r>
              <w:rPr>
                <w:rFonts w:ascii="Times New Roman"/>
                <w:b w:val="false"/>
                <w:i w:val="false"/>
                <w:color w:val="000000"/>
                <w:sz w:val="20"/>
              </w:rPr>
              <w:t>
с</w:t>
            </w:r>
            <w:r>
              <w:br/>
            </w:r>
            <w:r>
              <w:rPr>
                <w:rFonts w:ascii="Times New Roman"/>
                <w:b w:val="false"/>
                <w:i w:val="false"/>
                <w:color w:val="000000"/>
                <w:sz w:val="20"/>
              </w:rPr>
              <w:t>
п</w:t>
            </w:r>
            <w:r>
              <w:br/>
            </w:r>
            <w:r>
              <w:rPr>
                <w:rFonts w:ascii="Times New Roman"/>
                <w:b w:val="false"/>
                <w:i w:val="false"/>
                <w:color w:val="000000"/>
                <w:sz w:val="20"/>
              </w:rPr>
              <w:t>
о</w:t>
            </w:r>
            <w:r>
              <w:br/>
            </w:r>
            <w:r>
              <w:rPr>
                <w:rFonts w:ascii="Times New Roman"/>
                <w:b w:val="false"/>
                <w:i w:val="false"/>
                <w:color w:val="000000"/>
                <w:sz w:val="20"/>
              </w:rPr>
              <w:t>
ш</w:t>
            </w:r>
            <w:r>
              <w:br/>
            </w:r>
            <w:r>
              <w:rPr>
                <w:rFonts w:ascii="Times New Roman"/>
                <w:b w:val="false"/>
                <w:i w:val="false"/>
                <w:color w:val="000000"/>
                <w:sz w:val="20"/>
              </w:rPr>
              <w:t>
л</w:t>
            </w:r>
            <w:r>
              <w:br/>
            </w:r>
            <w:r>
              <w:rPr>
                <w:rFonts w:ascii="Times New Roman"/>
                <w:b w:val="false"/>
                <w:i w:val="false"/>
                <w:color w:val="000000"/>
                <w:sz w:val="20"/>
              </w:rPr>
              <w:t>
и</w:t>
            </w:r>
            <w:r>
              <w:br/>
            </w:r>
            <w:r>
              <w:rPr>
                <w:rFonts w:ascii="Times New Roman"/>
                <w:b w:val="false"/>
                <w:i w:val="false"/>
                <w:color w:val="000000"/>
                <w:sz w:val="20"/>
              </w:rPr>
              <w:t>
н</w:t>
            </w:r>
            <w:r>
              <w:br/>
            </w:r>
            <w:r>
              <w:rPr>
                <w:rFonts w:ascii="Times New Roman"/>
                <w:b w:val="false"/>
                <w:i w:val="false"/>
                <w:color w:val="000000"/>
                <w:sz w:val="20"/>
              </w:rPr>
              <w:t>
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к</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ц</w:t>
            </w:r>
            <w:r>
              <w:br/>
            </w:r>
            <w:r>
              <w:rPr>
                <w:rFonts w:ascii="Times New Roman"/>
                <w:b w:val="false"/>
                <w:i w:val="false"/>
                <w:color w:val="000000"/>
                <w:sz w:val="20"/>
              </w:rPr>
              <w:t>
и</w:t>
            </w:r>
            <w:r>
              <w:br/>
            </w:r>
            <w:r>
              <w:rPr>
                <w:rFonts w:ascii="Times New Roman"/>
                <w:b w:val="false"/>
                <w:i w:val="false"/>
                <w:color w:val="000000"/>
                <w:sz w:val="20"/>
              </w:rPr>
              <w:t>
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ы</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ч</w:t>
            </w:r>
            <w:r>
              <w:br/>
            </w:r>
            <w:r>
              <w:rPr>
                <w:rFonts w:ascii="Times New Roman"/>
                <w:b w:val="false"/>
                <w:i w:val="false"/>
                <w:color w:val="000000"/>
                <w:sz w:val="20"/>
              </w:rPr>
              <w:t>
и</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о</w:t>
            </w:r>
            <w:r>
              <w:br/>
            </w:r>
            <w:r>
              <w:rPr>
                <w:rFonts w:ascii="Times New Roman"/>
                <w:b w:val="false"/>
                <w:i w:val="false"/>
                <w:color w:val="000000"/>
                <w:sz w:val="20"/>
              </w:rPr>
              <w:t>
с</w:t>
            </w:r>
            <w:r>
              <w:br/>
            </w:r>
            <w:r>
              <w:rPr>
                <w:rFonts w:ascii="Times New Roman"/>
                <w:b w:val="false"/>
                <w:i w:val="false"/>
                <w:color w:val="000000"/>
                <w:sz w:val="20"/>
              </w:rPr>
              <w:t>
п</w:t>
            </w:r>
            <w:r>
              <w:br/>
            </w:r>
            <w:r>
              <w:rPr>
                <w:rFonts w:ascii="Times New Roman"/>
                <w:b w:val="false"/>
                <w:i w:val="false"/>
                <w:color w:val="000000"/>
                <w:sz w:val="20"/>
              </w:rPr>
              <w:t>
и</w:t>
            </w:r>
            <w:r>
              <w:br/>
            </w:r>
            <w:r>
              <w:rPr>
                <w:rFonts w:ascii="Times New Roman"/>
                <w:b w:val="false"/>
                <w:i w:val="false"/>
                <w:color w:val="000000"/>
                <w:sz w:val="20"/>
              </w:rPr>
              <w:t>
с</w:t>
            </w:r>
            <w:r>
              <w:br/>
            </w:r>
            <w:r>
              <w:rPr>
                <w:rFonts w:ascii="Times New Roman"/>
                <w:b w:val="false"/>
                <w:i w:val="false"/>
                <w:color w:val="000000"/>
                <w:sz w:val="20"/>
              </w:rPr>
              <w:t>
ь</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о</w:t>
            </w:r>
            <w:r>
              <w:br/>
            </w:r>
            <w:r>
              <w:rPr>
                <w:rFonts w:ascii="Times New Roman"/>
                <w:b w:val="false"/>
                <w:i w:val="false"/>
                <w:color w:val="000000"/>
                <w:sz w:val="20"/>
              </w:rPr>
              <w:t>
л</w:t>
            </w:r>
            <w:r>
              <w:br/>
            </w:r>
            <w:r>
              <w:rPr>
                <w:rFonts w:ascii="Times New Roman"/>
                <w:b w:val="false"/>
                <w:i w:val="false"/>
                <w:color w:val="000000"/>
                <w:sz w:val="20"/>
              </w:rPr>
              <w:t>
у</w:t>
            </w:r>
            <w:r>
              <w:br/>
            </w:r>
            <w:r>
              <w:rPr>
                <w:rFonts w:ascii="Times New Roman"/>
                <w:b w:val="false"/>
                <w:i w:val="false"/>
                <w:color w:val="000000"/>
                <w:sz w:val="20"/>
              </w:rPr>
              <w:t>
ч</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ч</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е</w:t>
            </w:r>
          </w:p>
        </w:tc>
      </w:tr>
      <w:tr>
        <w:trPr>
          <w:trHeight w:val="5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6" w:id="80"/>
    <w:p>
      <w:pPr>
        <w:spacing w:after="0"/>
        <w:ind w:left="0"/>
        <w:jc w:val="both"/>
      </w:pPr>
      <w:r>
        <w:rPr>
          <w:rFonts w:ascii="Times New Roman"/>
          <w:b w:val="false"/>
          <w:i w:val="false"/>
          <w:color w:val="000000"/>
          <w:sz w:val="28"/>
        </w:rPr>
        <w:t>
      </w:t>
      </w:r>
      <w:r>
        <w:rPr>
          <w:rFonts w:ascii="Times New Roman"/>
          <w:b/>
          <w:i w:val="false"/>
          <w:color w:val="000000"/>
          <w:sz w:val="28"/>
        </w:rPr>
        <w:t>Журнал учета выдачи транзитных (ТВ) виз РК</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39"/>
        <w:gridCol w:w="538"/>
        <w:gridCol w:w="538"/>
        <w:gridCol w:w="463"/>
        <w:gridCol w:w="562"/>
        <w:gridCol w:w="538"/>
        <w:gridCol w:w="2029"/>
        <w:gridCol w:w="836"/>
        <w:gridCol w:w="1408"/>
        <w:gridCol w:w="712"/>
        <w:gridCol w:w="786"/>
        <w:gridCol w:w="787"/>
        <w:gridCol w:w="763"/>
      </w:tblGrid>
      <w:tr>
        <w:trPr>
          <w:trHeight w:val="201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е</w:t>
            </w:r>
            <w:r>
              <w:br/>
            </w:r>
            <w:r>
              <w:rPr>
                <w:rFonts w:ascii="Times New Roman"/>
                <w:b w:val="false"/>
                <w:i w:val="false"/>
                <w:color w:val="000000"/>
                <w:sz w:val="20"/>
              </w:rPr>
              <w:t>
м</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д</w:t>
            </w:r>
            <w:r>
              <w:br/>
            </w:r>
            <w:r>
              <w:rPr>
                <w:rFonts w:ascii="Times New Roman"/>
                <w:b w:val="false"/>
                <w:i w:val="false"/>
                <w:color w:val="000000"/>
                <w:sz w:val="20"/>
              </w:rPr>
              <w:t>
о</w:t>
            </w:r>
            <w:r>
              <w:br/>
            </w:r>
            <w:r>
              <w:rPr>
                <w:rFonts w:ascii="Times New Roman"/>
                <w:b w:val="false"/>
                <w:i w:val="false"/>
                <w:color w:val="000000"/>
                <w:sz w:val="20"/>
              </w:rPr>
              <w:t>
к</w:t>
            </w:r>
            <w:r>
              <w:br/>
            </w:r>
            <w:r>
              <w:rPr>
                <w:rFonts w:ascii="Times New Roman"/>
                <w:b w:val="false"/>
                <w:i w:val="false"/>
                <w:color w:val="000000"/>
                <w:sz w:val="20"/>
              </w:rPr>
              <w:t>
у</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т</w:t>
            </w:r>
            <w:r>
              <w:br/>
            </w:r>
            <w:r>
              <w:rPr>
                <w:rFonts w:ascii="Times New Roman"/>
                <w:b w:val="false"/>
                <w:i w:val="false"/>
                <w:color w:val="000000"/>
                <w:sz w:val="20"/>
              </w:rPr>
              <w:t>
о</w:t>
            </w:r>
            <w:r>
              <w:br/>
            </w:r>
            <w:r>
              <w:rPr>
                <w:rFonts w:ascii="Times New Roman"/>
                <w:b w:val="false"/>
                <w:i w:val="false"/>
                <w:color w:val="000000"/>
                <w:sz w:val="20"/>
              </w:rPr>
              <w:t>
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ж</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о</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И</w:t>
            </w:r>
            <w:r>
              <w:br/>
            </w:r>
            <w:r>
              <w:rPr>
                <w:rFonts w:ascii="Times New Roman"/>
                <w:b w:val="false"/>
                <w:i w:val="false"/>
                <w:color w:val="000000"/>
                <w:sz w:val="20"/>
              </w:rPr>
              <w:t>
О</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р</w:t>
            </w:r>
            <w:r>
              <w:br/>
            </w:r>
            <w:r>
              <w:rPr>
                <w:rFonts w:ascii="Times New Roman"/>
                <w:b w:val="false"/>
                <w:i w:val="false"/>
                <w:color w:val="000000"/>
                <w:sz w:val="20"/>
              </w:rPr>
              <w:t>
о</w:t>
            </w:r>
            <w:r>
              <w:br/>
            </w:r>
            <w:r>
              <w:rPr>
                <w:rFonts w:ascii="Times New Roman"/>
                <w:b w:val="false"/>
                <w:i w:val="false"/>
                <w:color w:val="000000"/>
                <w:sz w:val="20"/>
              </w:rPr>
              <w:t>
ж</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я,</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а</w:t>
            </w:r>
            <w:r>
              <w:br/>
            </w:r>
            <w:r>
              <w:rPr>
                <w:rFonts w:ascii="Times New Roman"/>
                <w:b w:val="false"/>
                <w:i w:val="false"/>
                <w:color w:val="000000"/>
                <w:sz w:val="20"/>
              </w:rPr>
              <w:t>
с</w:t>
            </w:r>
            <w:r>
              <w:br/>
            </w:r>
            <w:r>
              <w:rPr>
                <w:rFonts w:ascii="Times New Roman"/>
                <w:b w:val="false"/>
                <w:i w:val="false"/>
                <w:color w:val="000000"/>
                <w:sz w:val="20"/>
              </w:rPr>
              <w:t>
п</w:t>
            </w:r>
            <w:r>
              <w:br/>
            </w:r>
            <w:r>
              <w:rPr>
                <w:rFonts w:ascii="Times New Roman"/>
                <w:b w:val="false"/>
                <w:i w:val="false"/>
                <w:color w:val="000000"/>
                <w:sz w:val="20"/>
              </w:rPr>
              <w:t>
о</w:t>
            </w:r>
            <w:r>
              <w:br/>
            </w:r>
            <w:r>
              <w:rPr>
                <w:rFonts w:ascii="Times New Roman"/>
                <w:b w:val="false"/>
                <w:i w:val="false"/>
                <w:color w:val="000000"/>
                <w:sz w:val="20"/>
              </w:rPr>
              <w:t>
р</w:t>
            </w:r>
            <w:r>
              <w:br/>
            </w:r>
            <w:r>
              <w:rPr>
                <w:rFonts w:ascii="Times New Roman"/>
                <w:b w:val="false"/>
                <w:i w:val="false"/>
                <w:color w:val="000000"/>
                <w:sz w:val="20"/>
              </w:rPr>
              <w:t>
т</w:t>
            </w:r>
            <w:r>
              <w:br/>
            </w:r>
            <w:r>
              <w:rPr>
                <w:rFonts w:ascii="Times New Roman"/>
                <w:b w:val="false"/>
                <w:i w:val="false"/>
                <w:color w:val="000000"/>
                <w:sz w:val="20"/>
              </w:rPr>
              <w:t>
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w:t>
            </w:r>
            <w:r>
              <w:br/>
            </w:r>
            <w:r>
              <w:rPr>
                <w:rFonts w:ascii="Times New Roman"/>
                <w:b w:val="false"/>
                <w:i w:val="false"/>
                <w:color w:val="000000"/>
                <w:sz w:val="20"/>
              </w:rPr>
              <w:t>
вание</w:t>
            </w:r>
            <w:r>
              <w:br/>
            </w:r>
            <w:r>
              <w:rPr>
                <w:rFonts w:ascii="Times New Roman"/>
                <w:b w:val="false"/>
                <w:i w:val="false"/>
                <w:color w:val="000000"/>
                <w:sz w:val="20"/>
              </w:rPr>
              <w:t>
выдачи</w:t>
            </w:r>
            <w:r>
              <w:br/>
            </w:r>
            <w:r>
              <w:rPr>
                <w:rFonts w:ascii="Times New Roman"/>
                <w:b w:val="false"/>
                <w:i w:val="false"/>
                <w:color w:val="000000"/>
                <w:sz w:val="20"/>
              </w:rPr>
              <w:t>
визы</w:t>
            </w:r>
            <w:r>
              <w:br/>
            </w:r>
            <w:r>
              <w:rPr>
                <w:rFonts w:ascii="Times New Roman"/>
                <w:b w:val="false"/>
                <w:i w:val="false"/>
                <w:color w:val="000000"/>
                <w:sz w:val="20"/>
              </w:rPr>
              <w:t>
(виза</w:t>
            </w:r>
            <w:r>
              <w:br/>
            </w:r>
            <w:r>
              <w:rPr>
                <w:rFonts w:ascii="Times New Roman"/>
                <w:b w:val="false"/>
                <w:i w:val="false"/>
                <w:color w:val="000000"/>
                <w:sz w:val="20"/>
              </w:rPr>
              <w:t>
страны</w:t>
            </w:r>
            <w:r>
              <w:br/>
            </w:r>
            <w:r>
              <w:rPr>
                <w:rFonts w:ascii="Times New Roman"/>
                <w:b w:val="false"/>
                <w:i w:val="false"/>
                <w:color w:val="000000"/>
                <w:sz w:val="20"/>
              </w:rPr>
              <w:t>
след.,</w:t>
            </w:r>
            <w:r>
              <w:br/>
            </w:r>
            <w:r>
              <w:rPr>
                <w:rFonts w:ascii="Times New Roman"/>
                <w:b w:val="false"/>
                <w:i w:val="false"/>
                <w:color w:val="000000"/>
                <w:sz w:val="20"/>
              </w:rPr>
              <w:t>
билеты)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р</w:t>
            </w:r>
            <w:r>
              <w:br/>
            </w:r>
            <w:r>
              <w:rPr>
                <w:rFonts w:ascii="Times New Roman"/>
                <w:b w:val="false"/>
                <w:i w:val="false"/>
                <w:color w:val="000000"/>
                <w:sz w:val="20"/>
              </w:rPr>
              <w:t>
о</w:t>
            </w:r>
            <w:r>
              <w:br/>
            </w:r>
            <w:r>
              <w:rPr>
                <w:rFonts w:ascii="Times New Roman"/>
                <w:b w:val="false"/>
                <w:i w:val="false"/>
                <w:color w:val="000000"/>
                <w:sz w:val="20"/>
              </w:rPr>
              <w:t>
к</w:t>
            </w:r>
          </w:p>
          <w:p>
            <w:pPr>
              <w:spacing w:after="20"/>
              <w:ind w:left="20"/>
              <w:jc w:val="both"/>
            </w:pPr>
            <w:r>
              <w:rPr>
                <w:rFonts w:ascii="Times New Roman"/>
                <w:b w:val="false"/>
                <w:i w:val="false"/>
                <w:color w:val="000000"/>
                <w:sz w:val="20"/>
              </w:rPr>
              <w:t>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я</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w:t>
            </w:r>
            <w:r>
              <w:br/>
            </w:r>
            <w:r>
              <w:rPr>
                <w:rFonts w:ascii="Times New Roman"/>
                <w:b w:val="false"/>
                <w:i w:val="false"/>
                <w:color w:val="000000"/>
                <w:sz w:val="20"/>
              </w:rPr>
              <w:t>
Сбор/</w:t>
            </w:r>
            <w:r>
              <w:br/>
            </w:r>
            <w:r>
              <w:rPr>
                <w:rFonts w:ascii="Times New Roman"/>
                <w:b w:val="false"/>
                <w:i w:val="false"/>
                <w:color w:val="000000"/>
                <w:sz w:val="20"/>
              </w:rPr>
              <w:t>
гос.</w:t>
            </w:r>
            <w:r>
              <w:br/>
            </w:r>
            <w:r>
              <w:rPr>
                <w:rFonts w:ascii="Times New Roman"/>
                <w:b w:val="false"/>
                <w:i w:val="false"/>
                <w:color w:val="000000"/>
                <w:sz w:val="20"/>
              </w:rPr>
              <w:t>
пош-</w:t>
            </w:r>
            <w:r>
              <w:br/>
            </w:r>
            <w:r>
              <w:rPr>
                <w:rFonts w:ascii="Times New Roman"/>
                <w:b w:val="false"/>
                <w:i w:val="false"/>
                <w:color w:val="000000"/>
                <w:sz w:val="20"/>
              </w:rPr>
              <w:t>
лина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к</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ц</w:t>
            </w:r>
            <w:r>
              <w:br/>
            </w:r>
            <w:r>
              <w:rPr>
                <w:rFonts w:ascii="Times New Roman"/>
                <w:b w:val="false"/>
                <w:i w:val="false"/>
                <w:color w:val="000000"/>
                <w:sz w:val="20"/>
              </w:rPr>
              <w:t>
и</w:t>
            </w:r>
            <w:r>
              <w:br/>
            </w:r>
            <w:r>
              <w:rPr>
                <w:rFonts w:ascii="Times New Roman"/>
                <w:b w:val="false"/>
                <w:i w:val="false"/>
                <w:color w:val="000000"/>
                <w:sz w:val="20"/>
              </w:rPr>
              <w:t>
и</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а</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ы</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ч</w:t>
            </w:r>
            <w:r>
              <w:br/>
            </w:r>
            <w:r>
              <w:rPr>
                <w:rFonts w:ascii="Times New Roman"/>
                <w:b w:val="false"/>
                <w:i w:val="false"/>
                <w:color w:val="000000"/>
                <w:sz w:val="20"/>
              </w:rPr>
              <w:t>
и</w:t>
            </w:r>
          </w:p>
          <w:p>
            <w:pPr>
              <w:spacing w:after="20"/>
              <w:ind w:left="20"/>
              <w:jc w:val="both"/>
            </w:pPr>
            <w:r>
              <w:rPr>
                <w:rFonts w:ascii="Times New Roman"/>
                <w:b w:val="false"/>
                <w:i w:val="false"/>
                <w:color w:val="000000"/>
                <w:sz w:val="20"/>
              </w:rPr>
              <w:t>в</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о</w:t>
            </w:r>
            <w:r>
              <w:br/>
            </w:r>
            <w:r>
              <w:rPr>
                <w:rFonts w:ascii="Times New Roman"/>
                <w:b w:val="false"/>
                <w:i w:val="false"/>
                <w:color w:val="000000"/>
                <w:sz w:val="20"/>
              </w:rPr>
              <w:t>
с</w:t>
            </w:r>
            <w:r>
              <w:br/>
            </w:r>
            <w:r>
              <w:rPr>
                <w:rFonts w:ascii="Times New Roman"/>
                <w:b w:val="false"/>
                <w:i w:val="false"/>
                <w:color w:val="000000"/>
                <w:sz w:val="20"/>
              </w:rPr>
              <w:t>
п</w:t>
            </w:r>
            <w:r>
              <w:br/>
            </w:r>
            <w:r>
              <w:rPr>
                <w:rFonts w:ascii="Times New Roman"/>
                <w:b w:val="false"/>
                <w:i w:val="false"/>
                <w:color w:val="000000"/>
                <w:sz w:val="20"/>
              </w:rPr>
              <w:t>
и</w:t>
            </w:r>
            <w:r>
              <w:br/>
            </w:r>
            <w:r>
              <w:rPr>
                <w:rFonts w:ascii="Times New Roman"/>
                <w:b w:val="false"/>
                <w:i w:val="false"/>
                <w:color w:val="000000"/>
                <w:sz w:val="20"/>
              </w:rPr>
              <w:t>
с</w:t>
            </w:r>
            <w:r>
              <w:br/>
            </w:r>
            <w:r>
              <w:rPr>
                <w:rFonts w:ascii="Times New Roman"/>
                <w:b w:val="false"/>
                <w:i w:val="false"/>
                <w:color w:val="000000"/>
                <w:sz w:val="20"/>
              </w:rPr>
              <w:t>
ь</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о</w:t>
            </w:r>
            <w:r>
              <w:br/>
            </w:r>
            <w:r>
              <w:rPr>
                <w:rFonts w:ascii="Times New Roman"/>
                <w:b w:val="false"/>
                <w:i w:val="false"/>
                <w:color w:val="000000"/>
                <w:sz w:val="20"/>
              </w:rPr>
              <w:t>
л</w:t>
            </w:r>
            <w:r>
              <w:br/>
            </w:r>
            <w:r>
              <w:rPr>
                <w:rFonts w:ascii="Times New Roman"/>
                <w:b w:val="false"/>
                <w:i w:val="false"/>
                <w:color w:val="000000"/>
                <w:sz w:val="20"/>
              </w:rPr>
              <w:t>
у</w:t>
            </w:r>
            <w:r>
              <w:br/>
            </w:r>
            <w:r>
              <w:rPr>
                <w:rFonts w:ascii="Times New Roman"/>
                <w:b w:val="false"/>
                <w:i w:val="false"/>
                <w:color w:val="000000"/>
                <w:sz w:val="20"/>
              </w:rPr>
              <w:t>
ч</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р</w:t>
            </w:r>
            <w:r>
              <w:br/>
            </w:r>
            <w:r>
              <w:rPr>
                <w:rFonts w:ascii="Times New Roman"/>
                <w:b w:val="false"/>
                <w:i w:val="false"/>
                <w:color w:val="000000"/>
                <w:sz w:val="20"/>
              </w:rPr>
              <w:t>
и</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ч</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я</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8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выдачи виз</w:t>
      </w:r>
      <w:r>
        <w:br/>
      </w:r>
      <w:r>
        <w:rPr>
          <w:rFonts w:ascii="Times New Roman"/>
          <w:b w:val="false"/>
          <w:i w:val="false"/>
          <w:color w:val="000000"/>
          <w:sz w:val="28"/>
        </w:rPr>
        <w:t>
Республики Казахстан</w:t>
      </w:r>
    </w:p>
    <w:bookmarkEnd w:id="81"/>
    <w:p>
      <w:pPr>
        <w:spacing w:after="0"/>
        <w:ind w:left="0"/>
        <w:jc w:val="both"/>
      </w:pPr>
      <w:r>
        <w:rPr>
          <w:rFonts w:ascii="Times New Roman"/>
          <w:b w:val="false"/>
          <w:i w:val="false"/>
          <w:color w:val="000000"/>
          <w:sz w:val="28"/>
        </w:rPr>
        <w:t xml:space="preserve">Форма № 01 ДКС      </w:t>
      </w:r>
    </w:p>
    <w:bookmarkStart w:name="z388" w:id="82"/>
    <w:p>
      <w:pPr>
        <w:spacing w:after="0"/>
        <w:ind w:left="0"/>
        <w:jc w:val="both"/>
      </w:pPr>
      <w:r>
        <w:rPr>
          <w:rFonts w:ascii="Times New Roman"/>
          <w:b w:val="false"/>
          <w:i w:val="false"/>
          <w:color w:val="000000"/>
          <w:sz w:val="28"/>
        </w:rPr>
        <w:t>
         </w:t>
      </w:r>
      <w:r>
        <w:rPr>
          <w:rFonts w:ascii="Times New Roman"/>
          <w:b/>
          <w:i w:val="false"/>
          <w:color w:val="000000"/>
          <w:sz w:val="28"/>
        </w:rPr>
        <w:t>СТАТИСТИЧЕСКИЙ ОТЧЕТ ___________ РК В __________</w:t>
      </w:r>
      <w:r>
        <w:br/>
      </w:r>
      <w:r>
        <w:rPr>
          <w:rFonts w:ascii="Times New Roman"/>
          <w:b w:val="false"/>
          <w:i w:val="false"/>
          <w:color w:val="000000"/>
          <w:sz w:val="28"/>
        </w:rPr>
        <w:t>
                       </w:t>
      </w:r>
      <w:r>
        <w:rPr>
          <w:rFonts w:ascii="Times New Roman"/>
          <w:b/>
          <w:i w:val="false"/>
          <w:color w:val="000000"/>
          <w:sz w:val="28"/>
        </w:rPr>
        <w:t>ЗА ______ МЕСЯЦ 20__ г.</w:t>
      </w:r>
      <w:r>
        <w:br/>
      </w:r>
      <w:r>
        <w:rPr>
          <w:rFonts w:ascii="Times New Roman"/>
          <w:b w:val="false"/>
          <w:i w:val="false"/>
          <w:color w:val="000000"/>
          <w:sz w:val="28"/>
        </w:rPr>
        <w:t>
     </w:t>
      </w:r>
      <w:r>
        <w:rPr>
          <w:rFonts w:ascii="Times New Roman"/>
          <w:b/>
          <w:i w:val="false"/>
          <w:color w:val="000000"/>
          <w:sz w:val="28"/>
        </w:rPr>
        <w:t>О ВЫДАННЫХ ВИЗАХ, СРЕДСТВАХ, ПОСТУПИВШИХ В СЧЕТ ОПЛАТЫ</w:t>
      </w:r>
      <w:r>
        <w:br/>
      </w:r>
      <w:r>
        <w:rPr>
          <w:rFonts w:ascii="Times New Roman"/>
          <w:b w:val="false"/>
          <w:i w:val="false"/>
          <w:color w:val="000000"/>
          <w:sz w:val="28"/>
        </w:rPr>
        <w:t>
                       </w:t>
      </w:r>
      <w:r>
        <w:rPr>
          <w:rFonts w:ascii="Times New Roman"/>
          <w:b/>
          <w:i w:val="false"/>
          <w:color w:val="000000"/>
          <w:sz w:val="28"/>
        </w:rPr>
        <w:t>КОНСУЛЬСКИХ СБОРОВ</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2873"/>
        <w:gridCol w:w="1213"/>
        <w:gridCol w:w="960"/>
        <w:gridCol w:w="1029"/>
        <w:gridCol w:w="1029"/>
        <w:gridCol w:w="960"/>
        <w:gridCol w:w="1191"/>
        <w:gridCol w:w="1029"/>
        <w:gridCol w:w="983"/>
        <w:gridCol w:w="1007"/>
        <w:gridCol w:w="938"/>
      </w:tblGrid>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выданных виз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Оформлено виз с начала</w:t>
            </w:r>
            <w:r>
              <w:br/>
            </w: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Оформлено виз за отчетный</w:t>
            </w:r>
            <w:r>
              <w:br/>
            </w: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кр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кр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кр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кр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кр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кр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Инвесторские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Деловые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Туристские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Миссионер.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учебу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работу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лечение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ПМЖ</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Транзитные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03"/>
        <w:gridCol w:w="1172"/>
        <w:gridCol w:w="1172"/>
        <w:gridCol w:w="1126"/>
        <w:gridCol w:w="1240"/>
        <w:gridCol w:w="1172"/>
        <w:gridCol w:w="1150"/>
        <w:gridCol w:w="1195"/>
        <w:gridCol w:w="11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опл. конс. cб. в</w:t>
            </w:r>
            <w:r>
              <w:br/>
            </w:r>
            <w:r>
              <w:rPr>
                <w:rFonts w:ascii="Times New Roman"/>
                <w:b w:val="false"/>
                <w:i w:val="false"/>
                <w:color w:val="000000"/>
                <w:sz w:val="20"/>
              </w:rPr>
              <w:t>
долл. США с начала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оплаты конс. сб. в</w:t>
            </w:r>
            <w:r>
              <w:br/>
            </w:r>
            <w:r>
              <w:rPr>
                <w:rFonts w:ascii="Times New Roman"/>
                <w:b w:val="false"/>
                <w:i w:val="false"/>
                <w:color w:val="000000"/>
                <w:sz w:val="20"/>
              </w:rPr>
              <w:t>
долл. США за отчетный период</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XIII</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XIV</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XVIII</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XIX</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XXII</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89" w:id="8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выдачи виз</w:t>
      </w:r>
      <w:r>
        <w:br/>
      </w:r>
      <w:r>
        <w:rPr>
          <w:rFonts w:ascii="Times New Roman"/>
          <w:b w:val="false"/>
          <w:i w:val="false"/>
          <w:color w:val="000000"/>
          <w:sz w:val="28"/>
        </w:rPr>
        <w:t>
Республики Казахстан</w:t>
      </w:r>
    </w:p>
    <w:bookmarkEnd w:id="83"/>
    <w:bookmarkStart w:name="z390" w:id="84"/>
    <w:p>
      <w:pPr>
        <w:spacing w:after="0"/>
        <w:ind w:left="0"/>
        <w:jc w:val="both"/>
      </w:pPr>
      <w:r>
        <w:rPr>
          <w:rFonts w:ascii="Times New Roman"/>
          <w:b w:val="false"/>
          <w:i w:val="false"/>
          <w:color w:val="000000"/>
          <w:sz w:val="28"/>
        </w:rPr>
        <w:t>
</w:t>
      </w:r>
      <w:r>
        <w:rPr>
          <w:rFonts w:ascii="Times New Roman"/>
          <w:b/>
          <w:i w:val="false"/>
          <w:color w:val="000000"/>
          <w:sz w:val="28"/>
        </w:rPr>
        <w:t>СТАТИСТИЧЕСКИЙ ОТЧЕТ ______________ ЗА __________ МЕСЯЦ 20__ г.</w:t>
      </w:r>
      <w:r>
        <w:br/>
      </w:r>
      <w:r>
        <w:rPr>
          <w:rFonts w:ascii="Times New Roman"/>
          <w:b w:val="false"/>
          <w:i w:val="false"/>
          <w:color w:val="000000"/>
          <w:sz w:val="28"/>
        </w:rPr>
        <w:t>
   </w:t>
      </w:r>
      <w:r>
        <w:rPr>
          <w:rFonts w:ascii="Times New Roman"/>
          <w:b/>
          <w:i w:val="false"/>
          <w:color w:val="000000"/>
          <w:sz w:val="28"/>
        </w:rPr>
        <w:t>О ВЫДАННЫХ ВИЗАХ, ПРОДЛЕНИИ СРОКА ДЕЙСТВИЯ ВИЗ, СРЕДСТВАХ,</w:t>
      </w:r>
      <w:r>
        <w:br/>
      </w:r>
      <w:r>
        <w:rPr>
          <w:rFonts w:ascii="Times New Roman"/>
          <w:b w:val="false"/>
          <w:i w:val="false"/>
          <w:color w:val="000000"/>
          <w:sz w:val="28"/>
        </w:rPr>
        <w:t>
   </w:t>
      </w:r>
      <w:r>
        <w:rPr>
          <w:rFonts w:ascii="Times New Roman"/>
          <w:b/>
          <w:i w:val="false"/>
          <w:color w:val="000000"/>
          <w:sz w:val="28"/>
        </w:rPr>
        <w:t>ПОСТУПИВШИХ В СЧЕТ ОПЛАТЫ ГОСУДАРСТВЕННОЙ ПОШЛИНЫ, РАСХОДЕ</w:t>
      </w:r>
      <w:r>
        <w:br/>
      </w:r>
      <w:r>
        <w:rPr>
          <w:rFonts w:ascii="Times New Roman"/>
          <w:b w:val="false"/>
          <w:i w:val="false"/>
          <w:color w:val="000000"/>
          <w:sz w:val="28"/>
        </w:rPr>
        <w:t>
                          </w:t>
      </w:r>
      <w:r>
        <w:rPr>
          <w:rFonts w:ascii="Times New Roman"/>
          <w:b/>
          <w:i w:val="false"/>
          <w:color w:val="000000"/>
          <w:sz w:val="28"/>
        </w:rPr>
        <w:t>ВИЗОВЫХ НАКЛЕЕК</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2411"/>
        <w:gridCol w:w="1772"/>
        <w:gridCol w:w="585"/>
        <w:gridCol w:w="768"/>
        <w:gridCol w:w="745"/>
        <w:gridCol w:w="654"/>
        <w:gridCol w:w="791"/>
        <w:gridCol w:w="699"/>
        <w:gridCol w:w="654"/>
        <w:gridCol w:w="745"/>
        <w:gridCol w:w="1751"/>
        <w:gridCol w:w="1934"/>
      </w:tblGrid>
      <w:tr>
        <w:trPr>
          <w:trHeight w:val="1095"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r>
              <w:br/>
            </w:r>
            <w:r>
              <w:rPr>
                <w:rFonts w:ascii="Times New Roman"/>
                <w:b w:val="false"/>
                <w:i w:val="false"/>
                <w:color w:val="000000"/>
                <w:sz w:val="20"/>
              </w:rPr>
              <w:t>
виз</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израс-</w:t>
            </w:r>
            <w:r>
              <w:br/>
            </w:r>
            <w:r>
              <w:rPr>
                <w:rFonts w:ascii="Times New Roman"/>
                <w:b w:val="false"/>
                <w:i w:val="false"/>
                <w:color w:val="000000"/>
                <w:sz w:val="20"/>
              </w:rPr>
              <w:t>
ходо-</w:t>
            </w:r>
            <w:r>
              <w:br/>
            </w:r>
            <w:r>
              <w:rPr>
                <w:rFonts w:ascii="Times New Roman"/>
                <w:b w:val="false"/>
                <w:i w:val="false"/>
                <w:color w:val="000000"/>
                <w:sz w:val="20"/>
              </w:rPr>
              <w:t>
вано</w:t>
            </w:r>
            <w:r>
              <w:br/>
            </w:r>
            <w:r>
              <w:rPr>
                <w:rFonts w:ascii="Times New Roman"/>
                <w:b w:val="false"/>
                <w:i w:val="false"/>
                <w:color w:val="000000"/>
                <w:sz w:val="20"/>
              </w:rPr>
              <w:t>
бланков</w:t>
            </w:r>
            <w:r>
              <w:br/>
            </w:r>
            <w:r>
              <w:rPr>
                <w:rFonts w:ascii="Times New Roman"/>
                <w:b w:val="false"/>
                <w:i w:val="false"/>
                <w:color w:val="000000"/>
                <w:sz w:val="20"/>
              </w:rPr>
              <w:t>
визовых</w:t>
            </w:r>
            <w:r>
              <w:br/>
            </w:r>
            <w:r>
              <w:rPr>
                <w:rFonts w:ascii="Times New Roman"/>
                <w:b w:val="false"/>
                <w:i w:val="false"/>
                <w:color w:val="000000"/>
                <w:sz w:val="20"/>
              </w:rPr>
              <w:t>
наклеек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виз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продлено виз</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испор-</w:t>
            </w:r>
            <w:r>
              <w:br/>
            </w:r>
            <w:r>
              <w:rPr>
                <w:rFonts w:ascii="Times New Roman"/>
                <w:b w:val="false"/>
                <w:i w:val="false"/>
                <w:color w:val="000000"/>
                <w:sz w:val="20"/>
              </w:rPr>
              <w:t>
чено</w:t>
            </w:r>
            <w:r>
              <w:br/>
            </w:r>
            <w:r>
              <w:rPr>
                <w:rFonts w:ascii="Times New Roman"/>
                <w:b w:val="false"/>
                <w:i w:val="false"/>
                <w:color w:val="000000"/>
                <w:sz w:val="20"/>
              </w:rPr>
              <w:t>
бланков</w:t>
            </w:r>
            <w:r>
              <w:br/>
            </w:r>
            <w:r>
              <w:rPr>
                <w:rFonts w:ascii="Times New Roman"/>
                <w:b w:val="false"/>
                <w:i w:val="false"/>
                <w:color w:val="000000"/>
                <w:sz w:val="20"/>
              </w:rPr>
              <w:t>
визовых</w:t>
            </w:r>
            <w:r>
              <w:br/>
            </w:r>
            <w:r>
              <w:rPr>
                <w:rFonts w:ascii="Times New Roman"/>
                <w:b w:val="false"/>
                <w:i w:val="false"/>
                <w:color w:val="000000"/>
                <w:sz w:val="20"/>
              </w:rPr>
              <w:t>
наклеек</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взимае-</w:t>
            </w:r>
            <w:r>
              <w:br/>
            </w:r>
            <w:r>
              <w:rPr>
                <w:rFonts w:ascii="Times New Roman"/>
                <w:b w:val="false"/>
                <w:i w:val="false"/>
                <w:color w:val="000000"/>
                <w:sz w:val="20"/>
              </w:rPr>
              <w:t>
мой гос-</w:t>
            </w:r>
            <w:r>
              <w:br/>
            </w:r>
            <w:r>
              <w:rPr>
                <w:rFonts w:ascii="Times New Roman"/>
                <w:b w:val="false"/>
                <w:i w:val="false"/>
                <w:color w:val="000000"/>
                <w:sz w:val="20"/>
              </w:rPr>
              <w:t>
пошлины</w:t>
            </w:r>
            <w:r>
              <w:br/>
            </w:r>
            <w:r>
              <w:rPr>
                <w:rFonts w:ascii="Times New Roman"/>
                <w:b w:val="false"/>
                <w:i w:val="false"/>
                <w:color w:val="000000"/>
                <w:sz w:val="20"/>
              </w:rPr>
              <w:t>
за вы-</w:t>
            </w:r>
            <w:r>
              <w:br/>
            </w:r>
            <w:r>
              <w:rPr>
                <w:rFonts w:ascii="Times New Roman"/>
                <w:b w:val="false"/>
                <w:i w:val="false"/>
                <w:color w:val="000000"/>
                <w:sz w:val="20"/>
              </w:rPr>
              <w:t>
дачу виз</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кр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кр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кр</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кр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кр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r>
              <w:br/>
            </w:r>
            <w:r>
              <w:rPr>
                <w:rFonts w:ascii="Times New Roman"/>
                <w:b w:val="false"/>
                <w:i w:val="false"/>
                <w:color w:val="000000"/>
                <w:sz w:val="20"/>
              </w:rPr>
              <w:t>
кр.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ОУВ –</w:t>
            </w:r>
            <w:r>
              <w:br/>
            </w:r>
            <w:r>
              <w:rPr>
                <w:rFonts w:ascii="Times New Roman"/>
                <w:b w:val="false"/>
                <w:i w:val="false"/>
                <w:color w:val="000000"/>
                <w:sz w:val="20"/>
              </w:rPr>
              <w:t>
на учебу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ЕАВ –</w:t>
            </w:r>
            <w:r>
              <w:br/>
            </w:r>
            <w:r>
              <w:rPr>
                <w:rFonts w:ascii="Times New Roman"/>
                <w:b w:val="false"/>
                <w:i w:val="false"/>
                <w:color w:val="000000"/>
                <w:sz w:val="20"/>
              </w:rPr>
              <w:t>
на лечение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ТТВ-</w:t>
            </w:r>
            <w:r>
              <w:br/>
            </w:r>
            <w:r>
              <w:rPr>
                <w:rFonts w:ascii="Times New Roman"/>
                <w:b w:val="false"/>
                <w:i w:val="false"/>
                <w:color w:val="000000"/>
                <w:sz w:val="20"/>
              </w:rPr>
              <w:t>
на ПМЖ</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ЖЕВ -</w:t>
            </w:r>
            <w:r>
              <w:br/>
            </w:r>
            <w:r>
              <w:rPr>
                <w:rFonts w:ascii="Times New Roman"/>
                <w:b w:val="false"/>
                <w:i w:val="false"/>
                <w:color w:val="000000"/>
                <w:sz w:val="20"/>
              </w:rPr>
              <w:t>
на работу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ШЖВ –</w:t>
            </w:r>
            <w:r>
              <w:br/>
            </w:r>
            <w:r>
              <w:rPr>
                <w:rFonts w:ascii="Times New Roman"/>
                <w:b w:val="false"/>
                <w:i w:val="false"/>
                <w:color w:val="000000"/>
                <w:sz w:val="20"/>
              </w:rPr>
              <w:t>
выездная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Дата выдачи: "__" ______ 20__ г.     Ответственный исполнитель _________</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 Сведения предоставляются с нарастающим итогом на конец отчетного периода</w:t>
      </w:r>
    </w:p>
    <w:bookmarkStart w:name="z391" w:id="8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Правилам выдачи виз</w:t>
      </w:r>
      <w:r>
        <w:br/>
      </w:r>
      <w:r>
        <w:rPr>
          <w:rFonts w:ascii="Times New Roman"/>
          <w:b w:val="false"/>
          <w:i w:val="false"/>
          <w:color w:val="000000"/>
          <w:sz w:val="28"/>
        </w:rPr>
        <w:t>
Республики Казахстан</w:t>
      </w:r>
    </w:p>
    <w:bookmarkEnd w:id="85"/>
    <w:bookmarkStart w:name="z392" w:id="86"/>
    <w:p>
      <w:pPr>
        <w:spacing w:after="0"/>
        <w:ind w:left="0"/>
        <w:jc w:val="both"/>
      </w:pPr>
      <w:r>
        <w:rPr>
          <w:rFonts w:ascii="Times New Roman"/>
          <w:b w:val="false"/>
          <w:i w:val="false"/>
          <w:color w:val="000000"/>
          <w:sz w:val="28"/>
        </w:rPr>
        <w:t>
     </w:t>
      </w:r>
      <w:r>
        <w:rPr>
          <w:rFonts w:ascii="Times New Roman"/>
          <w:b/>
          <w:i w:val="false"/>
          <w:color w:val="000000"/>
          <w:sz w:val="28"/>
        </w:rPr>
        <w:t>СТАТИСТИЧЕСКИЙ ОТЧЕТ МВД РК ЗА ________ КВАРТАЛ 20__ г.</w:t>
      </w:r>
      <w:r>
        <w:br/>
      </w:r>
      <w:r>
        <w:rPr>
          <w:rFonts w:ascii="Times New Roman"/>
          <w:b w:val="false"/>
          <w:i w:val="false"/>
          <w:color w:val="000000"/>
          <w:sz w:val="28"/>
        </w:rPr>
        <w:t>
    </w:t>
      </w:r>
      <w:r>
        <w:rPr>
          <w:rFonts w:ascii="Times New Roman"/>
          <w:b/>
          <w:i w:val="false"/>
          <w:color w:val="000000"/>
          <w:sz w:val="28"/>
        </w:rPr>
        <w:t>О ВЫДАННЫХ ВИЗАХ, ПРОДЛЕНИИ СРОКА ДЕЙСТВИЯ ВИЗ, СРЕДСТВАХ,</w:t>
      </w:r>
      <w:r>
        <w:br/>
      </w:r>
      <w:r>
        <w:rPr>
          <w:rFonts w:ascii="Times New Roman"/>
          <w:b w:val="false"/>
          <w:i w:val="false"/>
          <w:color w:val="000000"/>
          <w:sz w:val="28"/>
        </w:rPr>
        <w:t>
   </w:t>
      </w:r>
      <w:r>
        <w:rPr>
          <w:rFonts w:ascii="Times New Roman"/>
          <w:b/>
          <w:i w:val="false"/>
          <w:color w:val="000000"/>
          <w:sz w:val="28"/>
        </w:rPr>
        <w:t>ПОСТУПИВШИХ В СЧЕТ ОПЛАТЫ ГОСУДАРСТВЕННОЙ ПОШЛИНЫ, РАСХОДЕ</w:t>
      </w:r>
      <w:r>
        <w:br/>
      </w:r>
      <w:r>
        <w:rPr>
          <w:rFonts w:ascii="Times New Roman"/>
          <w:b w:val="false"/>
          <w:i w:val="false"/>
          <w:color w:val="000000"/>
          <w:sz w:val="28"/>
        </w:rPr>
        <w:t>
                          </w:t>
      </w:r>
      <w:r>
        <w:rPr>
          <w:rFonts w:ascii="Times New Roman"/>
          <w:b/>
          <w:i w:val="false"/>
          <w:color w:val="000000"/>
          <w:sz w:val="28"/>
        </w:rPr>
        <w:t>ВИЗОВЫХ НАКЛЕЕК</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2455"/>
        <w:gridCol w:w="1189"/>
        <w:gridCol w:w="1028"/>
        <w:gridCol w:w="936"/>
        <w:gridCol w:w="1005"/>
        <w:gridCol w:w="936"/>
        <w:gridCol w:w="1281"/>
        <w:gridCol w:w="1074"/>
        <w:gridCol w:w="1028"/>
        <w:gridCol w:w="1005"/>
        <w:gridCol w:w="1029"/>
      </w:tblGrid>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выданных</w:t>
            </w:r>
            <w:r>
              <w:br/>
            </w:r>
            <w:r>
              <w:rPr>
                <w:rFonts w:ascii="Times New Roman"/>
                <w:b w:val="false"/>
                <w:i w:val="false"/>
                <w:color w:val="000000"/>
                <w:sz w:val="20"/>
              </w:rPr>
              <w:t>
виз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Оформлено виз за</w:t>
            </w:r>
            <w:r>
              <w:br/>
            </w: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опл. гос. пошлины</w:t>
            </w:r>
            <w:r>
              <w:br/>
            </w:r>
            <w:r>
              <w:rPr>
                <w:rFonts w:ascii="Times New Roman"/>
                <w:b w:val="false"/>
                <w:i w:val="false"/>
                <w:color w:val="000000"/>
                <w:sz w:val="20"/>
              </w:rPr>
              <w:t>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кр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кр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кр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кр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кр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кр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учебу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работу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лечение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ПМЖ</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Выездные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1154"/>
        <w:gridCol w:w="1108"/>
        <w:gridCol w:w="1154"/>
        <w:gridCol w:w="1108"/>
        <w:gridCol w:w="1245"/>
        <w:gridCol w:w="1177"/>
        <w:gridCol w:w="1200"/>
        <w:gridCol w:w="1200"/>
        <w:gridCol w:w="12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Продлено виз за отчетный</w:t>
            </w:r>
            <w:r>
              <w:br/>
            </w: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оплаты гос. пошлины за</w:t>
            </w:r>
            <w:r>
              <w:br/>
            </w:r>
            <w:r>
              <w:rPr>
                <w:rFonts w:ascii="Times New Roman"/>
                <w:b w:val="false"/>
                <w:i w:val="false"/>
                <w:color w:val="000000"/>
                <w:sz w:val="20"/>
              </w:rPr>
              <w:t>
отчетный период (продление)</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XIII</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XIV</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XIX</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XXII</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i w:val="false"/>
          <w:color w:val="000000"/>
          <w:sz w:val="28"/>
        </w:rPr>
        <w:t>За отчетный период аннулировано _____ визовых наклеек.</w:t>
      </w:r>
    </w:p>
    <w:p>
      <w:pPr>
        <w:spacing w:after="0"/>
        <w:ind w:left="0"/>
        <w:jc w:val="both"/>
      </w:pPr>
      <w:r>
        <w:rPr>
          <w:rFonts w:ascii="Times New Roman"/>
          <w:b w:val="false"/>
          <w:i w:val="false"/>
          <w:color w:val="000000"/>
          <w:sz w:val="28"/>
        </w:rPr>
        <w:t>                          </w:t>
      </w:r>
      <w:r>
        <w:rPr>
          <w:rFonts w:ascii="Times New Roman"/>
          <w:b/>
          <w:i w:val="false"/>
          <w:color w:val="000000"/>
          <w:sz w:val="28"/>
        </w:rPr>
        <w:t>Ответственный исполнитель _________________</w:t>
      </w:r>
      <w:r>
        <w:br/>
      </w:r>
      <w:r>
        <w:rPr>
          <w:rFonts w:ascii="Times New Roman"/>
          <w:b w:val="false"/>
          <w:i w:val="false"/>
          <w:color w:val="000000"/>
          <w:sz w:val="28"/>
        </w:rPr>
        <w:t>
                                       </w:t>
      </w:r>
      <w:r>
        <w:rPr>
          <w:rFonts w:ascii="Times New Roman"/>
          <w:b/>
          <w:i w:val="false"/>
          <w:color w:val="000000"/>
          <w:sz w:val="28"/>
        </w:rPr>
        <w:t>Дата выдачи: "___" ____ 20__ г.</w:t>
      </w:r>
    </w:p>
    <w:bookmarkStart w:name="z393" w:id="8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Правилам выдачи виз</w:t>
      </w:r>
      <w:r>
        <w:br/>
      </w:r>
      <w:r>
        <w:rPr>
          <w:rFonts w:ascii="Times New Roman"/>
          <w:b w:val="false"/>
          <w:i w:val="false"/>
          <w:color w:val="000000"/>
          <w:sz w:val="28"/>
        </w:rPr>
        <w:t>
Республики Казахстан</w:t>
      </w:r>
    </w:p>
    <w:bookmarkEnd w:id="87"/>
    <w:p>
      <w:pPr>
        <w:spacing w:after="0"/>
        <w:ind w:left="0"/>
        <w:jc w:val="both"/>
      </w:pPr>
      <w:r>
        <w:rPr>
          <w:rFonts w:ascii="Times New Roman"/>
          <w:b w:val="false"/>
          <w:i w:val="false"/>
          <w:color w:val="000000"/>
          <w:sz w:val="28"/>
        </w:rPr>
        <w:t xml:space="preserve">      Форма      </w:t>
      </w:r>
    </w:p>
    <w:bookmarkStart w:name="z394" w:id="88"/>
    <w:p>
      <w:pPr>
        <w:spacing w:after="0"/>
        <w:ind w:left="0"/>
        <w:jc w:val="both"/>
      </w:pPr>
      <w:r>
        <w:rPr>
          <w:rFonts w:ascii="Times New Roman"/>
          <w:b w:val="false"/>
          <w:i w:val="false"/>
          <w:color w:val="000000"/>
          <w:sz w:val="28"/>
        </w:rPr>
        <w:t>
          </w:t>
      </w:r>
      <w:r>
        <w:rPr>
          <w:rFonts w:ascii="Times New Roman"/>
          <w:b/>
          <w:i w:val="false"/>
          <w:color w:val="000000"/>
          <w:sz w:val="28"/>
        </w:rPr>
        <w:t>Акт списания испорченной/аннулированной визы РК</w:t>
      </w:r>
    </w:p>
    <w:bookmarkEnd w:id="88"/>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sz w:val="28"/>
        </w:rPr>
        <w:t>руководитель загранучреждения</w:t>
      </w:r>
      <w:r>
        <w:br/>
      </w:r>
      <w:r>
        <w:rPr>
          <w:rFonts w:ascii="Times New Roman"/>
          <w:b w:val="false"/>
          <w:i w:val="false"/>
          <w:color w:val="000000"/>
          <w:sz w:val="28"/>
        </w:rPr>
        <w:t>
                                           _______________________ Ф.И.О.</w:t>
      </w:r>
      <w:r>
        <w:br/>
      </w:r>
      <w:r>
        <w:rPr>
          <w:rFonts w:ascii="Times New Roman"/>
          <w:b w:val="false"/>
          <w:i w:val="false"/>
          <w:color w:val="000000"/>
          <w:sz w:val="28"/>
        </w:rPr>
        <w:t>
                                          "___"_________________ 20__ г.</w:t>
      </w:r>
    </w:p>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         об аннулировании испорченных бланков строгой отчетности</w:t>
      </w:r>
    </w:p>
    <w:p>
      <w:pPr>
        <w:spacing w:after="0"/>
        <w:ind w:left="0"/>
        <w:jc w:val="both"/>
      </w:pPr>
      <w:r>
        <w:rPr>
          <w:rFonts w:ascii="Times New Roman"/>
          <w:b w:val="false"/>
          <w:i w:val="false"/>
          <w:color w:val="000000"/>
          <w:sz w:val="28"/>
        </w:rPr>
        <w:t>Мы, нижеподписавшиеся, в составе:</w:t>
      </w:r>
      <w:r>
        <w:br/>
      </w:r>
      <w:r>
        <w:rPr>
          <w:rFonts w:ascii="Times New Roman"/>
          <w:b w:val="false"/>
          <w:i w:val="false"/>
          <w:color w:val="000000"/>
          <w:sz w:val="28"/>
        </w:rPr>
        <w:t>
1. 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2. 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3. _____________________________</w:t>
      </w:r>
      <w:r>
        <w:br/>
      </w: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составили настоящий акт в том, что аннулировали визовые наклейки №__.</w:t>
      </w:r>
    </w:p>
    <w:p>
      <w:pPr>
        <w:spacing w:after="0"/>
        <w:ind w:left="0"/>
        <w:jc w:val="both"/>
      </w:pPr>
      <w:r>
        <w:rPr>
          <w:rFonts w:ascii="Times New Roman"/>
          <w:b w:val="false"/>
          <w:i w:val="false"/>
          <w:color w:val="000000"/>
          <w:sz w:val="28"/>
        </w:rPr>
        <w:t>Приложение: копии аннулированных визовых наклеек на 2 л.</w:t>
      </w:r>
    </w:p>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подпись, Ф.И.О.</w:t>
      </w:r>
      <w:r>
        <w:br/>
      </w:r>
      <w:r>
        <w:rPr>
          <w:rFonts w:ascii="Times New Roman"/>
          <w:b w:val="false"/>
          <w:i w:val="false"/>
          <w:color w:val="000000"/>
          <w:sz w:val="28"/>
        </w:rPr>
        <w:t>
____________________</w:t>
      </w:r>
      <w:r>
        <w:br/>
      </w:r>
      <w:r>
        <w:rPr>
          <w:rFonts w:ascii="Times New Roman"/>
          <w:b w:val="false"/>
          <w:i w:val="false"/>
          <w:color w:val="000000"/>
          <w:sz w:val="28"/>
        </w:rPr>
        <w:t>
   подпись, Ф.И.О.</w:t>
      </w:r>
      <w:r>
        <w:br/>
      </w:r>
      <w:r>
        <w:rPr>
          <w:rFonts w:ascii="Times New Roman"/>
          <w:b w:val="false"/>
          <w:i w:val="false"/>
          <w:color w:val="000000"/>
          <w:sz w:val="28"/>
        </w:rPr>
        <w:t>
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Исп.: Фамилия, имя.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