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a829" w14:textId="fbaa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9 января 2004 года № 3-1-65п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мая 2009 года N 23-502п. Зарегистрировано Департаментом юстиции города Астаны 4 июня 2009 года N 581.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01.02.2017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158-158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6 марта 2009 года "Через кризис к обновлению и развитию",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9 января 2004 года № 3-1-65п "О дополнительных мерах по содействию занятости населения" (зарегистрировано в реестре государственной регистрации нормативных правовых актов 26 января 2004 года за № 308, опубликовано в газетах "Астана хабары" от 12 февраля 2004 года, № 21, "Вечерняя Астана" от 27 марта 2004 года, № 34,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6 мая 2005 года № 3-1-323п "О внесении изменений и дополнений в постановление акимата города Астаны от 9 января 2004 года № 3-1-65п "О дополнительных мерах по содействию занятости населения", зарегистрировано в реестре государственной регистрации нормативных правовых актов 31 мая 2005 года за № 389, опубликовано в газетах "Астана хабары" от 7 июня 2005 года, № 75, "Вечерняя Астана" от 4 июня 2005 года, № 82-83;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9 марта 2006 года № 23-10-205п "О внесении изменений и дополнений в постановление акимата города Астаны от 9 января 2004 года № 3-1-65п "О дополнительных мерах по содействию занятости населения", зарегистрировано в реестре государственной регистрации нормативных правовых актов 11 апреля 2006 года за № 436, опубликовано в газетах "Астана хабары" от 18 апреля 2006 года, № 52, "Вечерняя Астана" от 18 апреля 2006 года, № 56;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 января 2007 года № 23-4п "О внесении изменения в постановление акимата города Астаны от 9 января 2004 года № 3-1-65п "О дополнительных мерах по содействию занятости населения", зарегистрировано в реестре государственной регистрации нормативных правовых актов 31 января 2007 года за № 459, опубликовано в газетах "Астана хабары" от 8 февраля 2007, № 21-22, "Вечерняя Астана" от 8 февраля 2007 года, № 22-23)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"Департамент" заменить словом "Управление";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профессиональной последипломной практики для безработной молодежи (далее - Правила),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"Департамент", "Департаменте", "Департаментом", "Департамента" заменить соответственно словами "Управление", "Управлении", "Управлением", "Управления";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пункта 10 слова "свыше одного месяца"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25 слова "не менее минимальной заработной платы, установленной законодательством Республики Казахстан на соответствующий финансовый год" заменить словами "пятнадцати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"Департамент", "Департаменту", "Департаментом" заменить соответственно словами "Управление", "Управлению", "Управлением";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слово "директора" заменить словом "начальника";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пункта 2 слова "не менее минимальной заработной платы, установленной законодательством Республики Казахстан на соответствующий финансовый год" заменить словами "пятнадцати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"Департамент" заменить словом "Управление";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"Департамент", "Департаментом", "Департаменту", "Департаменте" заменить соответственно словами "Управление", "Управлением", "Управлению", "Управлении";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слово "директора" заменить словом "начальника";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пункта 1 слова "не менее минимальной заработной платы, установленной законодательством Республики Казахстан на соответствующий финансовый год," заменить словами "пятнадцати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проведения оплачиваемых общественных работ для учащейся молодежи,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"Департамент", "Департаментом", "Департаменту" заменить соответственно словами "Управление", "Управлением", "Управлению";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обучения молодежи навыкам выбора профессии,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слово "законами" заменить словом "Законом";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"О местном государственном управлении в Республике Казахстан","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"Департамент", "Департаменте", "Департаментом" заменить соответственно словами "Управление", "Управлении", "Управлением".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Астаны Рахимжанова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