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1d9a" w14:textId="7391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акимата города Астаны от 29 мая 2006 года № 23-10-482п "Об установлении квоты рабочих мест для инвалидов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17 июня 2009 года N 23-570п. Зарегистрировано Департаментом юстиции города Астаны 3 июля 2009 года N 584. Утратило силу постановлением акимата города Астаны от 16 ноября 2016 года № 158-2247.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города Астаны от 16.11.2016 </w:t>
      </w:r>
      <w:r>
        <w:rPr>
          <w:rFonts w:ascii="Times New Roman"/>
          <w:b w:val="false"/>
          <w:i w:val="false"/>
          <w:color w:val="ff0000"/>
          <w:sz w:val="28"/>
        </w:rPr>
        <w:t>№ 158-2247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«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занятости населения </w:t>
      </w:r>
      <w:r>
        <w:rPr>
          <w:rFonts w:ascii="Times New Roman"/>
          <w:b w:val="false"/>
          <w:i w:val="false"/>
          <w:color w:val="000000"/>
          <w:sz w:val="28"/>
        </w:rPr>
        <w:t>», от 13 апреля 2005 года «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социальной защите инвалидов в Республике Казахстан </w:t>
      </w:r>
      <w:r>
        <w:rPr>
          <w:rFonts w:ascii="Times New Roman"/>
          <w:b w:val="false"/>
          <w:i w:val="false"/>
          <w:color w:val="000000"/>
          <w:sz w:val="28"/>
        </w:rPr>
        <w:t>», от 9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«О внесении изменений и дополнений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в некоторые законодательные акты Республики Казахстан по вопросам местного государственного управления и самоуправления»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города Астаны от 29 мая 2006 года № 23-10-482п «Об установлении квоты рабочих мест для инвалидов города Астаны» (зарегистрировано в Реестре государственной регистрации нормативных правовых актов 13 июня 2006 года за № 441, опубликовано в газетах «Астана хабары» от 24 июня 2006 года, № 96-98; «Вечерняя Астана» от 20 июня 2006 года, № 91) следующие изменение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преамбулу после слова «управлении» дополнить словами «и самоуправлении»;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«, имеющим численность работников свыше пятидесяти человек,»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«Управление занятости и социальных программ города Астаны» произвести государственную регистрацию данного постановления в органах юстиции.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города Астаны Рахимжанова А.М.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Аким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  </w:t>
      </w:r>
      <w:r>
        <w:rPr>
          <w:rFonts w:ascii="Times New Roman"/>
          <w:b w:val="false"/>
          <w:i/>
          <w:color w:val="000000"/>
          <w:sz w:val="28"/>
        </w:rPr>
        <w:t xml:space="preserve">И. Тасмагамбетов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