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c4d7" w14:textId="3b5c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3 марта 2004 года № 3-1-618п "Об утверждении Правил оказания социальной поддержки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июня 2009 года N 23-569п. Зарегистрировано Департаментом юстиции города Астаны 3 июля 2009 года N 585. Утратило силу постановлением акимата города Астаны от 22 ноября 2010 года N 23-1097п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Астаны от 22.11.2010 N 23-1097п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3 марта 2004 года № 3-1-618п "Об утверждении Правил оказания социальной поддержки отдельным категориям граждан" (зарегистрировано в Реестре государственной регистрации нормативных правовых актов 26 марта 2004 года за № 321, опубликовано в газетах "Астана хабары" от 10 апреля 2004 года, № 47; "Вечерняя Астана" от 8 апреля 2004 года, № 40,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28 февраля 2008 года № 23-266п "О внесении изменений в постановление акимата города Астаны от 3 марта 2004 года № 3-1-618п "Об утверждении Правил оказания социальной поддержки отдельных категорий граждан", (зарегистрировано в Реестре государственной регистрации нормативных правовых актов 28 марта 2008 года за № 513, опубликовано в газетах "Астана хабары" от 17 апреля 2008 года, № 48; "Вечерняя Астана" от 17 апреля 2008 года, № 44)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слова "управлении" дополнить словами "и самоуправлении";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"Департамент", "Департаменту" заменить соответственно словами "Управление", "Управлению";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поддержки отдельным категориям граждан, утвержденных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слова "управлении" дополнить словами "и самоуправлении";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слово "Департамент" заменить словом "Управление".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занятости и социальных программ города Астаны" произвести государственную регистрацию данного постановления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Рахимжанова A.M.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И. Тасмагамбетов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