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48d46" w14:textId="f148d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города Астаны от 24 апреля 2008 года № 76/14-IV "О Правилах организации закупа жилья на объектах незавершенного строительства города Астаны"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Астаны от 6 ноября 2009 года N 269/39-IV. Зарегистрировано Департаментом юстиции города Астаны 15 декабря 2009 года N 604. Утратило силу решением маслихата города Астаны от 27 июня 2014 года № 258/36-V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маслихата города Астаны от 27.06.2014 </w:t>
      </w:r>
      <w:r>
        <w:rPr>
          <w:rFonts w:ascii="Times New Roman"/>
          <w:b w:val="false"/>
          <w:i w:val="false"/>
          <w:color w:val="ff0000"/>
          <w:sz w:val="28"/>
        </w:rPr>
        <w:t>№ 258/36-V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43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43-1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актах», маслихат города Астаны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города Астаны от 24 апреля 2008 года </w:t>
      </w:r>
      <w:r>
        <w:rPr>
          <w:rFonts w:ascii="Times New Roman"/>
          <w:b w:val="false"/>
          <w:i w:val="false"/>
          <w:color w:val="000000"/>
          <w:sz w:val="28"/>
        </w:rPr>
        <w:t>№ 76/14-IV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Правилах организации закупа жилья на объектах незавершенного строительства города Астаны» (зарегистрировано в Реестре государственной регистрации нормативных правовых актов 30 апреля 2008 года за № 529, опубликовано в газетах «Астана хабары» № 55 от 6 мая 2008 года, «Вечерняя Астана» № 55 от 6 мая 2008 года), от 28 мая 2009 года </w:t>
      </w:r>
      <w:r>
        <w:rPr>
          <w:rFonts w:ascii="Times New Roman"/>
          <w:b w:val="false"/>
          <w:i w:val="false"/>
          <w:color w:val="000000"/>
          <w:sz w:val="28"/>
        </w:rPr>
        <w:t>№ 226/35-IV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дополнений в некоторые решения маслихата города Астаны» (зарегистрировано в Реестре государственной регистрации нормативных правовых актов 11 июня 2009 года за № 582, опубликовано в газетах «Астана акшамы» № 65 от 16 июня 2009 года, «Вечерняя Астана» № 71 от 16 июня 2009 года)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закупа жилья на объектах незавершенного строительства города Астаны, утвержденных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12 слово «обязан» заменить словом «должен».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города Астаны                    А. Булашев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Астаны                              В. Редкокашин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