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5d0a6" w14:textId="3b5d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должностей специалистов, работающих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10 марта 2009 года № А-3/73. Зарегистрировано Управлением юстиции Аккольского района Акмолинской области 10 апреля 2009 года № 1-3-105. Утратило силу - постановлением Аккольского районного акимата Акмолинской области от 21 декабря 2012 года № А-12/468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Аккольского районного маслихата Акмолинской области от 21.12.2012 </w:t>
      </w:r>
      <w:r>
        <w:rPr>
          <w:rFonts w:ascii="Times New Roman"/>
          <w:b w:val="false"/>
          <w:i w:val="false"/>
          <w:color w:val="ff0000"/>
          <w:sz w:val="28"/>
        </w:rPr>
        <w:t>№ А-12/468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(вводится\ в действие со дня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18 Трудового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 на основании решения Аккольского районного маслихата от 30 января 2009 года № С 15-2 «Об утверждении перечня должностей специалистов социального обеспечения, образования, культуры, работающих в аульной (сельской) местности, имеющих право на повышенные двадцать пять процентов должностных окладов и тарифных ставок»,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социального обеспечения, образования, культуры, работающих в аульной (сельской) местности, имеющих право на повышенные двадцать пять процентов должностных окладов и тарифных ставок,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Канатову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распространяются на правоотношения, возникшие с 01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Управлении юстиции Аккольского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А. Уисимбаев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марта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А-3/73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социального обеспечения, образования, культуры, работающих в аульной (сельской) местности имеющих право на повышенные двадцать пять процентов должностных окладов и тарифных ставок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директор, заместитель директора по учебной работе, заместитель директора по воспитательной работе, медицинская сестра, педагог-психолог, старший вожатый, учитель всех специальностей организаций образования, воспитатель, библиотекарь, преподаватель-организатор начальной военной 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работник по уходу, специалист по социальной работе с детьми.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 и казенного предприятия, руководитель кружка, музыкальный руководитель, аккомпаниатор, библиотекарь.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