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b9bf" w14:textId="d3cb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Наумовка, Филиповка, Виноградовка и Орнек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Наумовского сельского округа Аккольского района Акмолинской области от 25 июня 2009 года № 4. Зарегистрировано Управлением юстиции Аккольского района Акмолинской области 28 июля 2009 года № 1-3-114. Утратило силу решением акима Наумовского сельского округа Аккольского района Акмолинской области от 15 октября 2009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 Наумовского сельского округа Аккольского района Акмолинской области от 15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Казахстан» от 8 декабря 1993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Республики Казахстан» от 23 января 2001 года, с учетом протокола схода граждан Наумовского сельского округа от 20 апреля 2009 года, аким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1.Присвоить улицам следующие наименования (согласно прилагаемой схемы):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Минское: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 – наименование «Лесная»;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2 - наименование «Мира»;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3 – наименование «Приозерная»;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4 - наименование «Зеленая»;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5 - наименование «Школьная»;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6 - наименование «Парковая»;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7 - наименование «Почтовая»;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8 - наименование «Гаражная»;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9 - наименование «Складская»;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10 – наименование «Песчаная»;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11 - наименование «Карьерная»;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Филиповка: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 – наименование «Мира»;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Виноградовка: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1 - наименование «Приозерная»;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2 - наименование «Степная»;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3 - наименование «Центральная»;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4 - наименование «Школьная»;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5 - наименование «Мира»;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Орнек: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1 - наименование «Железнодорожная»;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2 - наименование «Приречная»;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3 – наименование «Центральная»;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4 – наименование «Мектеп»;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5 - наименование «Ардагер»;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Наумовского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языков Аккольского района»                 Б.Б.Акимова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И.И.Карпова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