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3649" w14:textId="96b3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улицам аула Булаксай, села Костомар, села Акжар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Булаксайского аульного округа Аршалынского района Акмолинской области от 30 апреля 2009 года № 40. Зарегистрировано Управлением юстиции Аршалынского района Акмолинской области 10 июня 2009 года № 1-4-145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  Казахстан от 8 декабря 1993 года «Об административно-территориальном устройстве Республики Казахстан», с протоколом схода жителей аульного округа от 25 апреля 2009 года, аким Булаксайского аульного округа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следующие наименования улицам аула Булаксай: улице № 1-наименование Тын игерушилер, улице № 2 - наименование Абай, улице № 3 - наименование С. Сейфуллин, улице № 4 - наименование Д.Б. Тналина, ,улице № 5 - наименование Окжетпес, улице № 6 – наименование Астана, улице № 7 - наименование М. Макатаев, улице № 8 - наименование Сары - Арка, улице № 9 - наименование Богенбай.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Присвоить следующие наименование улицам села Костомар: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– наименование Д. Кунаев, улице № 2 – наименование Курмангазы , улица № 3 – наименование К. Сатпаев;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Присвоить следующие наименования улицам села Акжар: улице № 1 -  наименование М. Ауэзов, улице № 2 - наименование Курмангазы.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  регистрации в Управлении юстиции Аршалынского района и вводится в действие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Булаксайского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аульного округа                            Т. Кудабеков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