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6d9ba" w14:textId="886d9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Буландынского районного маслихата от 19 декабря 2008 года № 4С-14/2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28 октября 2009 года № 4С-21/1. Зарегистрировано Управлением юстиции Буландынского района Акмолинской области 12 ноября 2009 года № 1-7-95. Утратило силу - решением Буландынского районного маслихата Акмолинской области от 9 апреля 2010 года № 4С-27/9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решением Буландынского районного маслихата Акмолинской области от 09.04.2010 № 4С-27/9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согласно постановления акимата района от 22 октября 2009 года № а-10/253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Буландынского районного маслихата «О районном бюджете на 2009 год» от 19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4С-14/2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1-7-72, опубликовано 9 января 2009 года в газетах «Бұланды таңы», «Вести Бұланды жаршысы») с последующими изменениями и дополнениями, внесенными решением Буландынского районного маслихата от 9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4С-16/3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Буландынского районного маслихата от 19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4С–14/2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2009 год» (зарегистрировано в Реестре государственной регистрации нормативных правовых актов № 1-7-77, опубликовано 24 апреля 2009 года в газетах «Бұланды таңы» № 17, «Вести Бұланды жаршысы» № 17), решением Буландынского районного маслихата от 29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4С-17/1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Буландынского районного маслихата от 19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4С–14/2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2009 год» (зарегистрировано в Реестре государственной регистрации нормативных правовых актов № 1-7-78, опубликовано 15 мая 2009 года в газетах «Бұланды таңы» № 20, «Вести Бұланды жаршысы» № 20), решением Буландынского районного маслихата от 23 июля 2009 года </w:t>
      </w:r>
      <w:r>
        <w:rPr>
          <w:rFonts w:ascii="Times New Roman"/>
          <w:b w:val="false"/>
          <w:i w:val="false"/>
          <w:color w:val="000000"/>
          <w:sz w:val="28"/>
        </w:rPr>
        <w:t>№ 4С-19/2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Буландынского районного маслихата от 19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4С–14/2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2009 год» (зарегистрировано в Реестре государственной регистрации нормативных правовых актов № 1-7-87, опубликовано 7 августа 2009 года в газетах «Бұланды таңы» № 32, «Вести Бұланды жаршысы» № 32), решением Буландынского районного маслихата от 16 сентября 2009 года </w:t>
      </w:r>
      <w:r>
        <w:rPr>
          <w:rFonts w:ascii="Times New Roman"/>
          <w:b w:val="false"/>
          <w:i w:val="false"/>
          <w:color w:val="000000"/>
          <w:sz w:val="28"/>
        </w:rPr>
        <w:t>№ 4С-20/1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Буландынского районного маслихата от 19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4С–14/2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2009 год» (зарегистрировано в Реестре государственной регистрации нормативных правовых актов № 1-7-92, опубликовано 2 октября 2009 года в газете «Бұланды таңы» № 40, 9 октября 2009 года в газете «Вести Бұланды жаршысы» № 41),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«1815451,4» заменить на цифры «1814545»;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«1371653,4» заменить на цифры «1370747»;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«1715276,7» заменить на цифры «1714370,3»;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«167630,1» заменить на цифры «166334,7»;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«92421» заменить на цифры «91125,6»;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«4097» заменить на цифры «3973,1»;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«5541» заменить на цифры «5374,8»;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«12510» заменить на цифры «12187»;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«3600» заменить на цифры «2917,7»;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«75209,1» заменить на цифры «75598,1»;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«389 тысяч тенге на оказание социальной помощи студентам из малообеспеченных семей на оплату за учебу»;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районного маслихата от 19 декабря 2008 года № 4С-14/2 «О районном бюджете на 2009 год» (зарегистрировано в Реестре государственной регистрации нормативных правовых актов № 1-7-72, опубликовано 9 января 2009 года в газетах «Бұланды таңы» № 2, «Вести Бұланды жаршысы» № 2)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Буландынского района и вводится в 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Д.Айдынбаев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П.Веселов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                       Е.Нугманов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                       К.Самойлова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4С-21/1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4С-14/2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800"/>
        <w:gridCol w:w="758"/>
        <w:gridCol w:w="822"/>
        <w:gridCol w:w="8013"/>
        <w:gridCol w:w="226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1814545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275545</w:t>
            </w:r>
          </w:p>
        </w:tc>
      </w:tr>
      <w:tr>
        <w:trPr>
          <w:trHeight w:val="3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14976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14976</w:t>
            </w:r>
          </w:p>
        </w:tc>
      </w:tr>
      <w:tr>
        <w:trPr>
          <w:trHeight w:val="4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123589</w:t>
            </w:r>
          </w:p>
        </w:tc>
      </w:tr>
      <w:tr>
        <w:trPr>
          <w:trHeight w:val="3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123589</w:t>
            </w:r>
          </w:p>
        </w:tc>
      </w:tr>
      <w:tr>
        <w:trPr>
          <w:trHeight w:val="3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114355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82991</w:t>
            </w:r>
          </w:p>
        </w:tc>
      </w:tr>
      <w:tr>
        <w:trPr>
          <w:trHeight w:val="3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</w:t>
            </w:r>
          </w:p>
        </w:tc>
      </w:tr>
      <w:tr>
        <w:trPr>
          <w:trHeight w:val="6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17030</w:t>
            </w:r>
          </w:p>
        </w:tc>
      </w:tr>
      <w:tr>
        <w:trPr>
          <w:trHeight w:val="3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18855</w:t>
            </w:r>
          </w:p>
        </w:tc>
      </w:tr>
      <w:tr>
        <w:trPr>
          <w:trHeight w:val="3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</w:t>
            </w:r>
          </w:p>
        </w:tc>
      </w:tr>
      <w:tr>
        <w:trPr>
          <w:trHeight w:val="49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18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</w:t>
            </w:r>
          </w:p>
        </w:tc>
      </w:tr>
      <w:tr>
        <w:trPr>
          <w:trHeight w:val="3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8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9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8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0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</w:p>
        </w:tc>
      </w:tr>
      <w:tr>
        <w:trPr>
          <w:trHeight w:val="22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организаций нефтяного сектора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</w:p>
        </w:tc>
      </w:tr>
      <w:tr>
        <w:trPr>
          <w:trHeight w:val="1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7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158400</w:t>
            </w:r>
          </w:p>
        </w:tc>
      </w:tr>
      <w:tr>
        <w:trPr>
          <w:trHeight w:val="6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8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6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</w:t>
            </w:r>
          </w:p>
        </w:tc>
      </w:tr>
      <w:tr>
        <w:trPr>
          <w:trHeight w:val="3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1370747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1370747</w:t>
            </w:r>
          </w:p>
        </w:tc>
      </w:tr>
      <w:tr>
        <w:trPr>
          <w:trHeight w:val="1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1370747</w:t>
            </w:r>
          </w:p>
        </w:tc>
      </w:tr>
      <w:tr>
        <w:trPr>
          <w:trHeight w:val="4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1714370,3</w:t>
            </w:r>
          </w:p>
        </w:tc>
      </w:tr>
      <w:tr>
        <w:trPr>
          <w:trHeight w:val="2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109888</w:t>
            </w:r>
          </w:p>
        </w:tc>
      </w:tr>
      <w:tr>
        <w:trPr>
          <w:trHeight w:val="3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</w:t>
            </w:r>
          </w:p>
        </w:tc>
      </w:tr>
      <w:tr>
        <w:trPr>
          <w:trHeight w:val="4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</w:t>
            </w:r>
          </w:p>
        </w:tc>
      </w:tr>
      <w:tr>
        <w:trPr>
          <w:trHeight w:val="4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</w:t>
            </w:r>
          </w:p>
        </w:tc>
      </w:tr>
      <w:tr>
        <w:trPr>
          <w:trHeight w:val="6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56040</w:t>
            </w:r>
          </w:p>
        </w:tc>
      </w:tr>
      <w:tr>
        <w:trPr>
          <w:trHeight w:val="9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56040</w:t>
            </w:r>
          </w:p>
        </w:tc>
      </w:tr>
      <w:tr>
        <w:trPr>
          <w:trHeight w:val="49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</w:tr>
      <w:tr>
        <w:trPr>
          <w:trHeight w:val="7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6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6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09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 планирования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</w:p>
        </w:tc>
      </w:tr>
      <w:tr>
        <w:trPr>
          <w:trHeight w:val="4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4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6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9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1268517,3</w:t>
            </w:r>
          </w:p>
        </w:tc>
      </w:tr>
      <w:tr>
        <w:trPr>
          <w:trHeight w:val="3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44270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6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923530,7</w:t>
            </w:r>
          </w:p>
        </w:tc>
      </w:tr>
      <w:tr>
        <w:trPr>
          <w:trHeight w:val="6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5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816312,7</w:t>
            </w:r>
          </w:p>
        </w:tc>
      </w:tr>
      <w:tr>
        <w:trPr>
          <w:trHeight w:val="12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9883,2</w:t>
            </w:r>
          </w:p>
        </w:tc>
      </w:tr>
      <w:tr>
        <w:trPr>
          <w:trHeight w:val="1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24640</w:t>
            </w:r>
          </w:p>
        </w:tc>
      </w:tr>
      <w:tr>
        <w:trPr>
          <w:trHeight w:val="5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9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38682,8</w:t>
            </w:r>
          </w:p>
        </w:tc>
      </w:tr>
      <w:tr>
        <w:trPr>
          <w:trHeight w:val="6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300398,6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300398,6</w:t>
            </w:r>
          </w:p>
        </w:tc>
      </w:tr>
      <w:tr>
        <w:trPr>
          <w:trHeight w:val="8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59908</w:t>
            </w:r>
          </w:p>
        </w:tc>
      </w:tr>
      <w:tr>
        <w:trPr>
          <w:trHeight w:val="4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6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4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56796</w:t>
            </w:r>
          </w:p>
        </w:tc>
      </w:tr>
      <w:tr>
        <w:trPr>
          <w:trHeight w:val="3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</w:t>
            </w:r>
          </w:p>
        </w:tc>
      </w:tr>
      <w:tr>
        <w:trPr>
          <w:trHeight w:val="3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23559</w:t>
            </w:r>
          </w:p>
        </w:tc>
      </w:tr>
      <w:tr>
        <w:trPr>
          <w:trHeight w:val="6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  <w:tr>
        <w:trPr>
          <w:trHeight w:val="3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11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8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7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</w:t>
            </w:r>
          </w:p>
        </w:tc>
      </w:tr>
      <w:tr>
        <w:trPr>
          <w:trHeight w:val="21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172275,6</w:t>
            </w:r>
          </w:p>
        </w:tc>
      </w:tr>
      <w:tr>
        <w:trPr>
          <w:trHeight w:val="6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7526,6</w:t>
            </w:r>
          </w:p>
        </w:tc>
      </w:tr>
      <w:tr>
        <w:trPr>
          <w:trHeight w:val="7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1401,6</w:t>
            </w:r>
          </w:p>
        </w:tc>
      </w:tr>
      <w:tr>
        <w:trPr>
          <w:trHeight w:val="3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7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2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56376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43776</w:t>
            </w:r>
          </w:p>
        </w:tc>
      </w:tr>
      <w:tr>
        <w:trPr>
          <w:trHeight w:val="11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107873</w:t>
            </w:r>
          </w:p>
        </w:tc>
      </w:tr>
      <w:tr>
        <w:trPr>
          <w:trHeight w:val="3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43240</w:t>
            </w:r>
          </w:p>
        </w:tc>
      </w:tr>
      <w:tr>
        <w:trPr>
          <w:trHeight w:val="4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26912</w:t>
            </w:r>
          </w:p>
        </w:tc>
      </w:tr>
      <w:tr>
        <w:trPr>
          <w:trHeight w:val="3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</w:p>
        </w:tc>
      </w:tr>
      <w:tr>
        <w:trPr>
          <w:trHeight w:val="12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23740</w:t>
            </w:r>
          </w:p>
        </w:tc>
      </w:tr>
      <w:tr>
        <w:trPr>
          <w:trHeight w:val="3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58090,7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48528,7</w:t>
            </w:r>
          </w:p>
        </w:tc>
      </w:tr>
      <w:tr>
        <w:trPr>
          <w:trHeight w:val="78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</w:p>
        </w:tc>
      </w:tr>
      <w:tr>
        <w:trPr>
          <w:trHeight w:val="1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21689</w:t>
            </w:r>
          </w:p>
        </w:tc>
      </w:tr>
      <w:tr>
        <w:trPr>
          <w:trHeight w:val="8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</w:tr>
      <w:tr>
        <w:trPr>
          <w:trHeight w:val="78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13456,7</w:t>
            </w:r>
          </w:p>
        </w:tc>
      </w:tr>
      <w:tr>
        <w:trPr>
          <w:trHeight w:val="43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3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</w:tr>
      <w:tr>
        <w:trPr>
          <w:trHeight w:val="6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</w:p>
        </w:tc>
      </w:tr>
      <w:tr>
        <w:trPr>
          <w:trHeight w:val="9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мационной политики через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6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культуры и спорта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2571,8</w:t>
            </w:r>
          </w:p>
        </w:tc>
      </w:tr>
      <w:tr>
        <w:trPr>
          <w:trHeight w:val="9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9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1191,2</w:t>
            </w:r>
          </w:p>
        </w:tc>
      </w:tr>
      <w:tr>
        <w:trPr>
          <w:trHeight w:val="7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27586,4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13882</w:t>
            </w:r>
          </w:p>
        </w:tc>
      </w:tr>
      <w:tr>
        <w:trPr>
          <w:trHeight w:val="3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</w:t>
            </w:r>
          </w:p>
        </w:tc>
      </w:tr>
      <w:tr>
        <w:trPr>
          <w:trHeight w:val="15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3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7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6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10054,4</w:t>
            </w:r>
          </w:p>
        </w:tc>
      </w:tr>
      <w:tr>
        <w:trPr>
          <w:trHeight w:val="48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10054,4</w:t>
            </w:r>
          </w:p>
        </w:tc>
      </w:tr>
      <w:tr>
        <w:trPr>
          <w:trHeight w:val="109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</w:t>
            </w:r>
          </w:p>
        </w:tc>
      </w:tr>
      <w:tr>
        <w:trPr>
          <w:trHeight w:val="7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6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8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</w:tr>
      <w:tr>
        <w:trPr>
          <w:trHeight w:val="6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43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9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103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</w:t>
            </w:r>
          </w:p>
        </w:tc>
      </w:tr>
      <w:tr>
        <w:trPr>
          <w:trHeight w:val="12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</w:tr>
      <w:tr>
        <w:trPr>
          <w:trHeight w:val="11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</w:tr>
      <w:tr>
        <w:trPr>
          <w:trHeight w:val="5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7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7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пользованных) целевых трансфертов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23864,6</w:t>
            </w:r>
          </w:p>
        </w:tc>
      </w:tr>
      <w:tr>
        <w:trPr>
          <w:trHeight w:val="3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23864,6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23864,6</w:t>
            </w:r>
          </w:p>
        </w:tc>
      </w:tr>
      <w:tr>
        <w:trPr>
          <w:trHeight w:val="5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23864,6</w:t>
            </w:r>
          </w:p>
        </w:tc>
      </w:tr>
      <w:tr>
        <w:trPr>
          <w:trHeight w:val="7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23864,6</w:t>
            </w:r>
          </w:p>
        </w:tc>
      </w:tr>
      <w:tr>
        <w:trPr>
          <w:trHeight w:val="3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76310,1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-76310,1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3089,9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3089,9</w:t>
            </w:r>
          </w:p>
        </w:tc>
      </w:tr>
      <w:tr>
        <w:trPr>
          <w:trHeight w:val="5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