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72c2" w14:textId="10d72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в аулах Ангал и Жаналык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Ангалбатырского сельского округа Енбекшильдерского района Акмолинской области от 17 августа 2009 года № 1. Зарегистрировано Управлением юстиции Енбекшильдерского района Акмолинской области 11 сентября 2009 года № 1-10-100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 – территориальном устройстве Республики Казахстан», с учетом протокола схода жителей аула Ангал батыр № 06 от 13 мая 2009 года и протокола схода жителей аула Жаналык № 07 от 14 мая 2009 года, аким Ангалбатырского сельского округа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Присвоить следующие наименования улицам в аулах Ангал батыр и Жаналык: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в ауле Ангал батыр улице № 1 наименование – «Аксу», улице № 2 наименование - «Амангельды», улице № 3 наименование - «Жамбыла», улице № 4 наименование – «Ангал батыр», улице № 5 наименование – «Ак кайын», улице № 6 наименование – «Жанбатыра кажы»;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в ауле Жаналық улице № 1 наименование – «Бейбитшилик».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Енбекшильдерского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Ангалбатырского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А. 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Енбекшильдерского района                   Ахметова А.К.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развития языков»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Енбекшильдерского района                   Жакупова Г.Т.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