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78d8" w14:textId="f9c7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Алга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Валихановского сельского округа Енбекшильдерского района Акмолинской области от 10 августа 2009 года № 01. Зарегистрировано Управлением юстиции Енбекшильдерского района Акмолинской области 10 сентября 2009 года № 1-10-93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 – территориальном устройстве Республики Казахстан» и с учетом протокола схода жителей жителей села Алга № 1 от 14 мая 2009 года аким Валихановского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в селе Алга: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селе Алга улице № 1 наименование «Абылай хана», улице № 2 наименование «Канай би».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Валихановского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Р. Джамалиева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Ахметова А.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Жакупова Г. 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