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84e1" w14:textId="0d68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Заозерное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Заозерного сельского округа Енбекшильдерского района Акмолинской области от 13 августа 2009 года № 1. Зарегистрировано Управлением юстиции Енбекшильдерского района Акмолинской области 10 сентября 2009 года № 1-10-97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 – территориальном устройстве Республики Казахстан» и с учетом протокола схода жителей села Заозерное № 04 от 03 августа 2009 года, аким Заозерного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селе Заозерное: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1наименование – «Школьная», улице № 2 наименование - «Шахтерская», улице № 3 наименование - «Микрорайон», улице № 4 наименование– «Заводская».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Заозерного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И. Шаймерденова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Ахметова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Жакупова Г.Т.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