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2684" w14:textId="665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Заураловка, Кудыкагаш, Яблоновка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Заураловского сельского округа Енбекшильдерского района Акмолинской области от 7 августа 2009 года № 02. Зарегистрировано Управлением юстиции Енбекшильдерского района Акмолинской области 11 сентября 2009 года № 1-10-99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8 декабря 1993 года «Об административно-территориальном устройстве Республики Казахстан» и с учетом протокола схода жителей села Заураловка № 09 от 04 мая 2009 года, протокола схода жителей села Кудыкагаш № 11 от 06 мая 2009 года, протокола схода жителей села Яблоновка № 10 от 04 мая 2009 года, аким Заураловского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селах Заураловка, Кудыкагаш, Яблоновка: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селе Заураловка улице № 1 наименование - «Байтерек», улице № 2 наименование – «Тауелсиздик», улице № 3 наименование - «Болашак», улице № 4 наименование - «Сары-арка»;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селе Кудыкагаш улице № 1 наименование - «Алга», улице № 2 наименование –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селе Яблоновка улице № 1 наименование – «Аталык», улице № 2 наименование – «Тауелсиздик».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Заураловского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О.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