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450c" w14:textId="3b34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Жаксынского районного маслихата от 24 декабря 2008 года № С-15-5 "О бюджете Жаксынского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7 апреля 2009 года № ВС-18-3. Зарегистрировано Управлением юстиции Жаксынского района Акмолинской области 15 апреля 2009 года № 1-13-88. Утратило силу - решением Жаксынского районного маслихата Акмолинской области от 4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Жаксынского районного маслихата Акмолинской области от 04.02.2010 № с-24-5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 Жаксынский районной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от 24  декабря 2008 года № С-15-5 «О бюджете Жаксынского района на 2009 год», зарегистрированное в Реестре государственной регистрации нормативных правовых актов от 06 января 2009 года № 1-13-82, опубликованного в районной газете «Жаксынский вестник» от 16 января 2009 года № 3,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«1672558» заменить на цифры «1670125»;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«203106» заменить на цифры «212877»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«19601» заменить на цифры «9830»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«1443674» заменить на цифры «1441241»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«1652258» заменить на цифры «1655564,7»;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цифры «-5739,7»;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«0» заменить на цифры «5739,7»;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«506986» заменить на цифры «504553»;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«122286» заменить на цифры «119853»;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«72136» заменить на цифры «61263»;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«50150» заменить на цифры «58590».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Дополнить пунктом   9.1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«9.1.Учесть, что в бюджете района на 2009 год в установленном законодательством порядке использованы свободные остатки бюджетных средств, образовавшиеся на 1 января 2009 года, в сумме 5739,7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Приложения 1, 2, 4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№ С-15-5 от 24 декабря 2008 года «О бюджете района на 2009 год» зарегистрированное в Реестре государственной регистрации нормативных правовых актов от 06 января 2009 года № 1-13-82, опубликованного в районной газете «Жаксынский вестник» от 16 января 2009 года № 3  изложить в новой редакции согласно приложений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Жаксынского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восемнадцатой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Жаксынского района                   С.Утишев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К.Дузелбаев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7 </w:t>
      </w:r>
      <w:r>
        <w:rPr>
          <w:rFonts w:ascii="Times New Roman"/>
          <w:b w:val="false"/>
          <w:i w:val="false"/>
          <w:color w:val="000000"/>
          <w:sz w:val="28"/>
        </w:rPr>
        <w:t>апреля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ВС</w:t>
      </w:r>
      <w:r>
        <w:rPr>
          <w:rFonts w:ascii="Times New Roman"/>
          <w:b w:val="false"/>
          <w:i w:val="false"/>
          <w:color w:val="000000"/>
          <w:sz w:val="28"/>
        </w:rPr>
        <w:t xml:space="preserve">-18-3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</w:t>
      </w:r>
      <w:r>
        <w:rPr>
          <w:rFonts w:ascii="Times New Roman"/>
          <w:b w:val="false"/>
          <w:i w:val="false"/>
          <w:color w:val="000000"/>
          <w:sz w:val="28"/>
        </w:rPr>
        <w:t>- 15-5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24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58"/>
        <w:gridCol w:w="1903"/>
        <w:gridCol w:w="7393"/>
        <w:gridCol w:w="2588"/>
      </w:tblGrid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2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1670125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212877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105286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105286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92749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74604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7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2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37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5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78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9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2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5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4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 за исключением поступлений от предприятий нефтяного сектора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36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1441241</w:t>
            </w:r>
          </w:p>
        </w:tc>
      </w:tr>
      <w:tr>
        <w:trPr>
          <w:trHeight w:val="49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1441241</w:t>
            </w:r>
          </w:p>
        </w:tc>
      </w:tr>
      <w:tr>
        <w:trPr>
          <w:trHeight w:val="2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817"/>
        <w:gridCol w:w="958"/>
        <w:gridCol w:w="1039"/>
        <w:gridCol w:w="7459"/>
        <w:gridCol w:w="254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1655564,7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128203</w:t>
            </w:r>
          </w:p>
        </w:tc>
      </w:tr>
      <w:tr>
        <w:trPr>
          <w:trHeight w:val="8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 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района( 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 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</w:t>
            </w:r>
          </w:p>
        </w:tc>
      </w:tr>
      <w:tr>
        <w:trPr>
          <w:trHeight w:val="5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28088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8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аула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</w:t>
            </w:r>
          </w:p>
        </w:tc>
      </w:tr>
      <w:tr>
        <w:trPr>
          <w:trHeight w:val="10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аула, (села), аульного (сельского)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 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6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  налогообложения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  в рамках исполнения всеобщей воинской обязанности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 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0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846776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777517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777517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754993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</w:t>
            </w:r>
          </w:p>
        </w:tc>
      </w:tr>
      <w:tr>
        <w:trPr>
          <w:trHeight w:val="10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0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10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</w:p>
        </w:tc>
      </w:tr>
      <w:tr>
        <w:trPr>
          <w:trHeight w:val="6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61978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47077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47077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7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7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</w:tr>
      <w:tr>
        <w:trPr>
          <w:trHeight w:val="5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8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7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7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10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202915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120024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120024</w:t>
            </w:r>
          </w:p>
        </w:tc>
      </w:tr>
      <w:tr>
        <w:trPr>
          <w:trHeight w:val="5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61434</w:t>
            </w:r>
          </w:p>
        </w:tc>
      </w:tr>
      <w:tr>
        <w:trPr>
          <w:trHeight w:val="5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10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5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  водоснабжения и водоотведения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8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10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28919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49045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5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  значения)уровне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0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соревнованиях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5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7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организациям культуры, спорта, туризма и информационного пространства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 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культуры и развития языков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7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311078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 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293608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293608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293608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3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5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8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10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10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</w:p>
        </w:tc>
      </w:tr>
      <w:tr>
        <w:trPr>
          <w:trHeight w:val="5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5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4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</w:tr>
      <w:tr>
        <w:trPr>
          <w:trHeight w:val="6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</w:tr>
      <w:tr>
        <w:trPr>
          <w:trHeight w:val="10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10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8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ФИНАНСОВЫМИ  АКТИВАМИ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4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  уставного капитала юридических лиц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-5739,7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VI.ФИНАНСИРОВАНИЕ ДЕФИЦИТА БЮДЖЕТА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Жаксынского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7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ВС-18-3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С- 15-5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 бюджета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2009 год с разделением на бюджетные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направленные на реализацию бюджетных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проектов (программ) и формирование или увелечение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уставного капитала юридичесикх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817"/>
        <w:gridCol w:w="877"/>
        <w:gridCol w:w="1119"/>
        <w:gridCol w:w="10009"/>
      </w:tblGrid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0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</w:tr>
      <w:tr>
        <w:trPr>
          <w:trHeight w:val="4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районного значения)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5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5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 - коммуникационной инфраструктуры</w:t>
            </w:r>
          </w:p>
        </w:tc>
      </w:tr>
      <w:tr>
        <w:trPr>
          <w:trHeight w:val="11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Жаксынского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7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ВС-18-3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С- 15-5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района на 2009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районных бюджетных программ, не подлежащих секвестру в процессе исполнения бюджета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97"/>
        <w:gridCol w:w="837"/>
        <w:gridCol w:w="1119"/>
        <w:gridCol w:w="1001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 гозначения)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Жаксынского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7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ВС-18-3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С- 15-5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"О бюджете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района на 2009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(подпрограмм)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аулов (сел),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23"/>
        <w:gridCol w:w="842"/>
        <w:gridCol w:w="1105"/>
        <w:gridCol w:w="1529"/>
        <w:gridCol w:w="6403"/>
        <w:gridCol w:w="2016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77 884,0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11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13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 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2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3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3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2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</w:tr>
      <w:tr>
        <w:trPr>
          <w:trHeight w:val="6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13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13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8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3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 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1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2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6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8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9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0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3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 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14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13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4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Есильского 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9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13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13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6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10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13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3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 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10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13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3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 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9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13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14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8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3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 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13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13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4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 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1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4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4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8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13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14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3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 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9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13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14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</w:t>
            </w:r>
          </w:p>
        </w:tc>
      </w:tr>
      <w:tr>
        <w:trPr>
          <w:trHeight w:val="9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13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135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3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6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48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  сельского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11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141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6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42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54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11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13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6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 служащих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6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3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