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eae5" w14:textId="c16e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2008 года № С-15-5 "О бюджете Жаксынского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27 октября 2009 года № ВС-21-2. Зарегистрировано Управлением юстиции Жаксынского района Акмолинской области 9 ноября 2009 года № 1-13-99. Утратило силу - решением Жаксынского районного маслихата Акмолинской области от 4 февраля 2010 года № с-24-5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Жаксынского районного маслихата Акмолинской области от 04.02.2010 № с-24-5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Жаксынский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Жаксынского районного маслихата «О бюджете Жаксынского района на 2009 год»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С-15-5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1-13-82, опубликовано 16 января 2009 года в районной газете «Жаксынский вестник»), с последующими изменениями и дополнениями, внесенными решением Жаксынского районного маслихата «О внесении изменений и дополнений в решение Жаксынского районного маслихата от 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ВС-18-3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Жаксынского районного маслихата от 24 декабря 2008 года № С-15-5 «О бюджете Жаксынского района на 2009», (зарегистрировано в Реестре государственной регистрации нормативных правовых актов № 1-13-88, опубликовано 24 апреля 2009 года в районной газете «Жаксынский вестник» № 17), решением Жаксынского районного маслихата от 23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С-19-3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Жаксынского районного маслихата от 24 декабря 2008 года № С-15-5 «О бюджете Жаксынского района на 2009 год» (зарегистрировано в Реестре государственной регистрации нормативных правовых актов № 1-13-90, опубликовано 22 мая 2009 года в районной газете «Жаксынский вестник» № 22), решением Жаксынского районного маслихата от 17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С-20-3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Жаксынского районного маслихата от 24 декабря 2008 года № С-15-5 «О бюджете Жаксынского района на 2009 год» (зарегистрировано в Реестре государственной регистрации нормативных правовых актов № 1-13-94, опубликовано 7 августа 2009 года в районной газете «Жаксынский вестник» № 32),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«1795734,3» заменить на цифры «1792984,9»;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«228145» заменить на цифры «240684»;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«5967» заменить на цифры «5966»;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«9772» заменить на цифры «3234»;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«1551850,3» заменить на цифры «1543100,9»;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«1787511» заменить на цифры «1784761,6»;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исключить абзацы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«дивидендов на государственные пакеты акций, находящиеся в коммунальной собственности»;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«поступлений от реализации услуг, предоставляемых государственными учреждениями, финансируемыми из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исключить абзац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«платы за продажу права аренды земельных участков»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«615162,3» заменить на цифры «606412,9»;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«15933» заменить на цифры «15696,9»;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«6355» заменить на цифры «6349»;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«5541» заменить на цифры «5374,8»;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«4097» заменить на цифры «3973,1»;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«116335» заменить на цифры «108277»;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«55676» заменить на цифры «47618»;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«66690,2» заменить на цифры «66294,9»;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8,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«46424,2» заменить на цифры «45994,9»;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«27796,2» заменить на цифры «27417,9»;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«463» заменить на цифры «446»;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Приложения 1, 4 к решению районного маслихата от 24 декабря 2008 года № С-15-5 «О бюджете Жаксынского района на 2009 год» (зарегистрировано в Реестре государственной регистрации нормативных правовых актов № 1-13-82 опубликовано от 16 января 2009 года в районной газете «Жаксынский вестник»), изложить в новой редакции, согласно приложений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Жаксынского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М.Мейрамов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                         С.Утишев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                        К.Дузелбаев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27 октября 2009 года № ВС-21-2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828"/>
        <w:gridCol w:w="847"/>
        <w:gridCol w:w="8672"/>
        <w:gridCol w:w="1986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денный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1792984,9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240684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128842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104856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10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7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1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 за исключением поступлений от предприятий нефтяного сектора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1543100,9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1543100,9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1543100,9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828"/>
        <w:gridCol w:w="930"/>
        <w:gridCol w:w="989"/>
        <w:gridCol w:w="7597"/>
        <w:gridCol w:w="198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1784761,6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129689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109961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района( 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аула (села), аульного (сельского) 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67892</w:t>
            </w:r>
          </w:p>
        </w:tc>
      </w:tr>
      <w:tr>
        <w:trPr>
          <w:trHeight w:val="9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аула, (села), аульного (сельского)округа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67892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</w:tr>
      <w:tr>
        <w:trPr>
          <w:trHeight w:val="5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9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0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1041873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52428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52428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52428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792961,9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792961,9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772283,9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8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189657,1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186082,1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</w:tr>
      <w:tr>
        <w:trPr>
          <w:trHeight w:val="9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9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11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169554,1</w:t>
            </w:r>
          </w:p>
        </w:tc>
      </w:tr>
      <w:tr>
        <w:trPr>
          <w:trHeight w:val="5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4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67377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55319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55319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30316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6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6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4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15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6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6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196124,9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115226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115226</w:t>
            </w:r>
          </w:p>
        </w:tc>
      </w:tr>
      <w:tr>
        <w:trPr>
          <w:trHeight w:val="9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67608</w:t>
            </w:r>
          </w:p>
        </w:tc>
      </w:tr>
      <w:tr>
        <w:trPr>
          <w:trHeight w:val="9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(или) приобретение инженерно-коммуникационной инфраструктуры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47618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54972,9</w:t>
            </w:r>
          </w:p>
        </w:tc>
      </w:tr>
      <w:tr>
        <w:trPr>
          <w:trHeight w:val="8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52518,9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51070,9</w:t>
            </w:r>
          </w:p>
        </w:tc>
      </w:tr>
      <w:tr>
        <w:trPr>
          <w:trHeight w:val="11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49457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соревнованиях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</w:p>
        </w:tc>
      </w:tr>
      <w:tr>
        <w:trPr>
          <w:trHeight w:val="4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6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организациям культуры, спорта, туризма и информационного пространства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</w:t>
            </w:r>
          </w:p>
        </w:tc>
      </w:tr>
      <w:tr>
        <w:trPr>
          <w:trHeight w:val="4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4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4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6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11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239286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4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13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4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11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6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4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6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</w:t>
            </w:r>
          </w:p>
        </w:tc>
      </w:tr>
      <w:tr>
        <w:trPr>
          <w:trHeight w:val="6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9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11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4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4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4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8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8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4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4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-13926,7</w:t>
            </w:r>
          </w:p>
        </w:tc>
      </w:tr>
      <w:tr>
        <w:trPr>
          <w:trHeight w:val="4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27 октября 2009 года № ВС-21-2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(подпрограмм) на 2009 год аулов (сел), аульных 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808"/>
        <w:gridCol w:w="850"/>
        <w:gridCol w:w="1008"/>
        <w:gridCol w:w="1048"/>
        <w:gridCol w:w="6596"/>
        <w:gridCol w:w="2022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82 987,0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7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5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Есильского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Новокиевского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7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1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34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7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40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5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5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5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8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