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0a72" w14:textId="c5d0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Сандыктауского районного маслихата от 19 декабря 2008 года № 8/2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22 июля 2009 года № 13/2. Зарегистрировано Управлением юстиции Сандыктауского района Акмолинской области 31 июля 2009 года № 1-16-97. Утратило силу - решением Сандыктауского маслихата Акмолинской области от 22 февраля 2010 года № 17/7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решением Сандыктауского маслихата Акмолинской области от 22.02.2010 № 17/7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2 статьи 106 и пункта 5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Казахстан»,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«О бюджете района на 2009 год» от 19 декабря 2008 года № 8/2 (зарегистрированное в Реестре государственной регистрации нормативных правовых актов № 1-16-85, опубликованного от 5 января 2009 года в газете «Сандыктауские вести» № 1 (7771), с последующими изменениями и дополнениями в решение Сандыктауского районного маслихата от 8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дополнения в решение Сандыктауского районного маслихата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2009 год» (зарегистрированное в Реестре государственной регистрации нормативных правовых актов № 1-16-93, опубликованного от 27 апреля 2009 года в газете «Сандыктауские вести» № 33 (7803)), решение Сандыктауского районного маслихата от 29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11/1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Сандыктауского районного маслихата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2009 год» (зарегистрированное в Реестре государственной регистрации нормативных правовых актов № 1-16-94, опубликованного от 20 мая 2009 года в газете «Сандыктауские вести» № 40 (7810),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«1057650» заменить на цифры «1085507,7»;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«177103» заменить на цифры «179031»;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«7897» заменить на цифры «9807»;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«5000» заменить на цифры «1162»;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«867650» заменить на цифры «895507,7»;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«1057589,9» заменить на цифры «1085447,6»;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«180869» заменить на цифры «180418»;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«19649» заменить на цифры «19238»;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«1604» заменить на цифры «1153»;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строке «10000 тысяч тенге - на проведение текущего ремонта автодорог местной сети» цифры «10000» заменить на цифры «11333,7»;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строкой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«26975 тысяч тенге - на капитальный ремонт средней школы аула Мадениет».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«2332» заменить на цифры «1732»;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4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вступает в силу со дня государственной регистрации в Управлении юстиции Сандыктауского района Акмолинской области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А.А.Сыркин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Ш.С.Сабержанов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Сандыктауского района                      К.О.Суюндиков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Сандыктауского района                      Н.А.Мурашиди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июля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978"/>
        <w:gridCol w:w="898"/>
        <w:gridCol w:w="898"/>
        <w:gridCol w:w="7600"/>
        <w:gridCol w:w="224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1085507,7</w:t>
            </w:r>
          </w:p>
        </w:tc>
      </w:tr>
      <w:tr>
        <w:trPr>
          <w:trHeight w:val="4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179031</w:t>
            </w:r>
          </w:p>
        </w:tc>
      </w:tr>
      <w:tr>
        <w:trPr>
          <w:trHeight w:val="49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4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51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110251</w:t>
            </w:r>
          </w:p>
        </w:tc>
      </w:tr>
      <w:tr>
        <w:trPr>
          <w:trHeight w:val="4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110251</w:t>
            </w:r>
          </w:p>
        </w:tc>
      </w:tr>
      <w:tr>
        <w:trPr>
          <w:trHeight w:val="4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48701</w:t>
            </w:r>
          </w:p>
        </w:tc>
      </w:tr>
      <w:tr>
        <w:trPr>
          <w:trHeight w:val="4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</w:t>
            </w:r>
          </w:p>
        </w:tc>
      </w:tr>
      <w:tr>
        <w:trPr>
          <w:trHeight w:val="4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4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</w:t>
            </w:r>
          </w:p>
        </w:tc>
      </w:tr>
      <w:tr>
        <w:trPr>
          <w:trHeight w:val="4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</w:tr>
      <w:tr>
        <w:trPr>
          <w:trHeight w:val="3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5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4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11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 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4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4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</w:p>
        </w:tc>
      </w:tr>
      <w:tr>
        <w:trPr>
          <w:trHeight w:val="54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6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144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18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4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4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46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4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895507,7</w:t>
            </w:r>
          </w:p>
        </w:tc>
      </w:tr>
      <w:tr>
        <w:trPr>
          <w:trHeight w:val="6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895507,7</w:t>
            </w:r>
          </w:p>
        </w:tc>
      </w:tr>
      <w:tr>
        <w:trPr>
          <w:trHeight w:val="4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895507,7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978"/>
        <w:gridCol w:w="878"/>
        <w:gridCol w:w="858"/>
        <w:gridCol w:w="7681"/>
        <w:gridCol w:w="222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Затраты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1085447,6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131110,8</w:t>
            </w:r>
          </w:p>
        </w:tc>
      </w:tr>
      <w:tr>
        <w:trPr>
          <w:trHeight w:val="7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</w:t>
            </w:r>
          </w:p>
        </w:tc>
      </w:tr>
      <w:tr>
        <w:trPr>
          <w:trHeight w:val="3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</w:p>
        </w:tc>
      </w:tr>
      <w:tr>
        <w:trPr>
          <w:trHeight w:val="4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</w:p>
        </w:tc>
      </w:tr>
      <w:tr>
        <w:trPr>
          <w:trHeight w:val="4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28965</w:t>
            </w:r>
          </w:p>
        </w:tc>
      </w:tr>
      <w:tr>
        <w:trPr>
          <w:trHeight w:val="6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28965</w:t>
            </w:r>
          </w:p>
        </w:tc>
      </w:tr>
      <w:tr>
        <w:trPr>
          <w:trHeight w:val="6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72973</w:t>
            </w:r>
          </w:p>
        </w:tc>
      </w:tr>
      <w:tr>
        <w:trPr>
          <w:trHeight w:val="10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72973</w:t>
            </w:r>
          </w:p>
        </w:tc>
      </w:tr>
      <w:tr>
        <w:trPr>
          <w:trHeight w:val="3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10926,8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10926,8</w:t>
            </w:r>
          </w:p>
        </w:tc>
      </w:tr>
      <w:tr>
        <w:trPr>
          <w:trHeight w:val="46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</w:t>
            </w:r>
          </w:p>
        </w:tc>
      </w:tr>
      <w:tr>
        <w:trPr>
          <w:trHeight w:val="4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166,8</w:t>
            </w:r>
          </w:p>
        </w:tc>
      </w:tr>
      <w:tr>
        <w:trPr>
          <w:trHeight w:val="7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6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</w:t>
            </w:r>
          </w:p>
        </w:tc>
      </w:tr>
      <w:tr>
        <w:trPr>
          <w:trHeight w:val="6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</w:t>
            </w:r>
          </w:p>
        </w:tc>
      </w:tr>
      <w:tr>
        <w:trPr>
          <w:trHeight w:val="46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</w:t>
            </w:r>
          </w:p>
        </w:tc>
      </w:tr>
      <w:tr>
        <w:trPr>
          <w:trHeight w:val="3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4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7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10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626320</w:t>
            </w:r>
          </w:p>
        </w:tc>
      </w:tr>
      <w:tr>
        <w:trPr>
          <w:trHeight w:val="3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580374,6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580374,6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569152,6</w:t>
            </w:r>
          </w:p>
        </w:tc>
      </w:tr>
      <w:tr>
        <w:trPr>
          <w:trHeight w:val="3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</w:t>
            </w:r>
          </w:p>
        </w:tc>
      </w:tr>
      <w:tr>
        <w:trPr>
          <w:trHeight w:val="3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45645,4</w:t>
            </w:r>
          </w:p>
        </w:tc>
      </w:tr>
      <w:tr>
        <w:trPr>
          <w:trHeight w:val="3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45525,4</w:t>
            </w:r>
          </w:p>
        </w:tc>
      </w:tr>
      <w:tr>
        <w:trPr>
          <w:trHeight w:val="4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</w:tr>
      <w:tr>
        <w:trPr>
          <w:trHeight w:val="7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3265,9</w:t>
            </w:r>
          </w:p>
        </w:tc>
      </w:tr>
      <w:tr>
        <w:trPr>
          <w:trHeight w:val="7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 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6543,5</w:t>
            </w:r>
          </w:p>
        </w:tc>
      </w:tr>
      <w:tr>
        <w:trPr>
          <w:trHeight w:val="7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26975</w:t>
            </w:r>
          </w:p>
        </w:tc>
      </w:tr>
      <w:tr>
        <w:trPr>
          <w:trHeight w:val="7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48957</w:t>
            </w:r>
          </w:p>
        </w:tc>
      </w:tr>
      <w:tr>
        <w:trPr>
          <w:trHeight w:val="30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39439,4</w:t>
            </w:r>
          </w:p>
        </w:tc>
      </w:tr>
      <w:tr>
        <w:trPr>
          <w:trHeight w:val="7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39439,4</w:t>
            </w:r>
          </w:p>
        </w:tc>
      </w:tr>
      <w:tr>
        <w:trPr>
          <w:trHeight w:val="4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22409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7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6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 обучающихся на дому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4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4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</w:tr>
      <w:tr>
        <w:trPr>
          <w:trHeight w:val="12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индивидульными помощниками в соответствии с индивидуальной программой реабилитации инвалида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1932,4</w:t>
            </w:r>
          </w:p>
        </w:tc>
      </w:tr>
      <w:tr>
        <w:trPr>
          <w:trHeight w:val="6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9517,6</w:t>
            </w:r>
          </w:p>
        </w:tc>
      </w:tr>
      <w:tr>
        <w:trPr>
          <w:trHeight w:val="6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9517,6</w:t>
            </w:r>
          </w:p>
        </w:tc>
      </w:tr>
      <w:tr>
        <w:trPr>
          <w:trHeight w:val="6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9356,6</w:t>
            </w:r>
          </w:p>
        </w:tc>
      </w:tr>
      <w:tr>
        <w:trPr>
          <w:trHeight w:val="7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46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106372,3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27388,3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27388,3</w:t>
            </w:r>
          </w:p>
        </w:tc>
      </w:tr>
      <w:tr>
        <w:trPr>
          <w:trHeight w:val="6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14530,9</w:t>
            </w:r>
          </w:p>
        </w:tc>
      </w:tr>
      <w:tr>
        <w:trPr>
          <w:trHeight w:val="6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12857,4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74727</w:t>
            </w:r>
          </w:p>
        </w:tc>
      </w:tr>
      <w:tr>
        <w:trPr>
          <w:trHeight w:val="76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58497</w:t>
            </w:r>
          </w:p>
        </w:tc>
      </w:tr>
      <w:tr>
        <w:trPr>
          <w:trHeight w:val="10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58497</w:t>
            </w:r>
          </w:p>
        </w:tc>
      </w:tr>
      <w:tr>
        <w:trPr>
          <w:trHeight w:val="4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3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</w:tr>
      <w:tr>
        <w:trPr>
          <w:trHeight w:val="6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</w:tr>
      <w:tr>
        <w:trPr>
          <w:trHeight w:val="3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4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6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4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90265,7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55658</w:t>
            </w:r>
          </w:p>
        </w:tc>
      </w:tr>
      <w:tr>
        <w:trPr>
          <w:trHeight w:val="6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55658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55658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4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7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9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3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21135,7</w:t>
            </w:r>
          </w:p>
        </w:tc>
      </w:tr>
      <w:tr>
        <w:trPr>
          <w:trHeight w:val="7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</w:p>
        </w:tc>
      </w:tr>
      <w:tr>
        <w:trPr>
          <w:trHeight w:val="46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3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4159,7</w:t>
            </w:r>
          </w:p>
        </w:tc>
      </w:tr>
      <w:tr>
        <w:trPr>
          <w:trHeight w:val="7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4159,7</w:t>
            </w:r>
          </w:p>
        </w:tc>
      </w:tr>
      <w:tr>
        <w:trPr>
          <w:trHeight w:val="6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</w:t>
            </w:r>
          </w:p>
        </w:tc>
      </w:tr>
      <w:tr>
        <w:trPr>
          <w:trHeight w:val="4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4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4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3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4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10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45225,5</w:t>
            </w:r>
          </w:p>
        </w:tc>
      </w:tr>
      <w:tr>
        <w:trPr>
          <w:trHeight w:val="3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4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</w:tr>
      <w:tr>
        <w:trPr>
          <w:trHeight w:val="9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</w:t>
            </w:r>
          </w:p>
        </w:tc>
      </w:tr>
      <w:tr>
        <w:trPr>
          <w:trHeight w:val="3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</w:p>
        </w:tc>
      </w:tr>
      <w:tr>
        <w:trPr>
          <w:trHeight w:val="4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</w:p>
        </w:tc>
      </w:tr>
      <w:tr>
        <w:trPr>
          <w:trHeight w:val="4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5378,5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5378,5</w:t>
            </w:r>
          </w:p>
        </w:tc>
      </w:tr>
      <w:tr>
        <w:trPr>
          <w:trHeight w:val="3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4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2159,5</w:t>
            </w:r>
          </w:p>
        </w:tc>
      </w:tr>
      <w:tr>
        <w:trPr>
          <w:trHeight w:val="6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3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4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3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4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3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10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46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14600,7</w:t>
            </w:r>
          </w:p>
        </w:tc>
      </w:tr>
      <w:tr>
        <w:trPr>
          <w:trHeight w:val="3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8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79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3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</w:tr>
      <w:tr>
        <w:trPr>
          <w:trHeight w:val="8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</w:tr>
      <w:tr>
        <w:trPr>
          <w:trHeight w:val="81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</w:tr>
      <w:tr>
        <w:trPr>
          <w:trHeight w:val="4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9568,4</w:t>
            </w:r>
          </w:p>
        </w:tc>
      </w:tr>
      <w:tr>
        <w:trPr>
          <w:trHeight w:val="4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4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3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6187,4</w:t>
            </w:r>
          </w:p>
        </w:tc>
      </w:tr>
      <w:tr>
        <w:trPr>
          <w:trHeight w:val="4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6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7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4455,4</w:t>
            </w:r>
          </w:p>
        </w:tc>
      </w:tr>
      <w:tr>
        <w:trPr>
          <w:trHeight w:val="7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4455,4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3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3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4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4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4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-16239,9</w:t>
            </w:r>
          </w:p>
        </w:tc>
      </w:tr>
      <w:tr>
        <w:trPr>
          <w:trHeight w:val="6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  <w:tr>
        <w:trPr>
          <w:trHeight w:val="4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  <w:tr>
        <w:trPr>
          <w:trHeight w:val="3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  <w:tr>
        <w:trPr>
          <w:trHeight w:val="3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июля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бюджета района на 2009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 разделением на бюджетные программы, направленные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реализацию бюджетных инвестиционных проектов (программ)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783"/>
        <w:gridCol w:w="815"/>
        <w:gridCol w:w="891"/>
        <w:gridCol w:w="976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8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</w:p>
        </w:tc>
      </w:tr>
      <w:tr>
        <w:trPr>
          <w:trHeight w:val="3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4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4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приобретения жилья государственного коммунального жилищного фонда</w:t>
            </w:r>
          </w:p>
        </w:tc>
      </w:tr>
      <w:tr>
        <w:trPr>
          <w:trHeight w:val="5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Развитие,обустройство и (или) приобретение инженерно-коммуникационной инфраструктуры</w:t>
            </w:r>
          </w:p>
        </w:tc>
      </w:tr>
      <w:tr>
        <w:trPr>
          <w:trHeight w:val="42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94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72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4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июля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аульных (сельских)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838"/>
        <w:gridCol w:w="858"/>
        <w:gridCol w:w="898"/>
        <w:gridCol w:w="7781"/>
        <w:gridCol w:w="208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93930,7</w:t>
            </w:r>
          </w:p>
        </w:tc>
      </w:tr>
      <w:tr>
        <w:trPr>
          <w:trHeight w:val="7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72973</w:t>
            </w:r>
          </w:p>
        </w:tc>
      </w:tr>
      <w:tr>
        <w:trPr>
          <w:trHeight w:val="9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72973</w:t>
            </w:r>
          </w:p>
        </w:tc>
      </w:tr>
      <w:tr>
        <w:trPr>
          <w:trHeight w:val="8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72973</w:t>
            </w:r>
          </w:p>
        </w:tc>
      </w:tr>
      <w:tr>
        <w:trPr>
          <w:trHeight w:val="10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72973</w:t>
            </w:r>
          </w:p>
        </w:tc>
      </w:tr>
      <w:tr>
        <w:trPr>
          <w:trHeight w:val="3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40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8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4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</w:tr>
      <w:tr>
        <w:trPr>
          <w:trHeight w:val="8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</w:tr>
      <w:tr>
        <w:trPr>
          <w:trHeight w:val="46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2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6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9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14600,7</w:t>
            </w:r>
          </w:p>
        </w:tc>
      </w:tr>
      <w:tr>
        <w:trPr>
          <w:trHeight w:val="3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8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8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городахрайонного значения, поселках, аулах (селах), аульных (сельских) округах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5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</w:tr>
      <w:tr>
        <w:trPr>
          <w:trHeight w:val="8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</w:tr>
      <w:tr>
        <w:trPr>
          <w:trHeight w:val="124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8"/>
        <w:gridCol w:w="1585"/>
        <w:gridCol w:w="1708"/>
        <w:gridCol w:w="1667"/>
        <w:gridCol w:w="1749"/>
        <w:gridCol w:w="1954"/>
        <w:gridCol w:w="1648"/>
        <w:gridCol w:w="1301"/>
      </w:tblGrid>
      <w:tr>
        <w:trPr>
          <w:trHeight w:val="31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шинский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пайский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родский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евский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2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29034,7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72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61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90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91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36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1697"/>
        <w:gridCol w:w="2001"/>
        <w:gridCol w:w="2001"/>
        <w:gridCol w:w="2022"/>
        <w:gridCol w:w="1698"/>
        <w:gridCol w:w="2165"/>
      </w:tblGrid>
      <w:tr>
        <w:trPr>
          <w:trHeight w:val="315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овский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55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42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72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615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555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525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48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