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7a611" w14:textId="1d7a6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улицам станции Тастак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Луговского сельского округа Целиноградского района Акмолинской области от 18 августа 2009 года № 2. Зарегистрировано Управлением юстиции Целиноградского района Акмолинской области 11 сентября 2009 года № 1-17-102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  Казахстан от 23 января 2001 года «О местном государственном управлении и самоуправлении в Республике Казахстан», 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  статьи 14 Закона Республики Казахстан от 8 декабря 1993 года «Об административно-территориальном устройстве Республики Казахстан», с учетом протокола схода жителей станции Тастак от 17 августа 2009 года № 12 аким Луговского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Присвоить наименования улицам станции Тастак: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улице № 1 – наименование «Астык»,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улице № 2 – наименование «Темир жол»,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улице № 3 – наименование «Орталык».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Настоящее решение вступает в силу со дня государственной  регистрации в управлении юстиции Целиноградского района и вводится в действие со дня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Аким Луговского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сельского округа                           Н.Бектуров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СОГЛАСОВАНО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архитектуры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градостроительства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Целиноградского района»                    А.Сагымбаев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культуры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развития языков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Целиноградского района»                    Ш.Утегенова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