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efb4" w14:textId="edbe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села Апполоновка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Софиевского сельского округа Целиноградского района Акмолинской области от 25 августа 2009 года № 2. Зарегистрировано Управлением юстиции Целиноградского района Акмолинской области 22 сентября 2009 года № 1-17-107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с учетом протокола схода жителей села Апполоновка от 31 июля 2009 года № 2 Аким Софиевского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наименование улице в селе Апполоновка: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Куляш Байсеитовой.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Софиевского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В.Горбуля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Ш.Утегенова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А.Сагымбаев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