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0525" w14:textId="78b0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96-Разъезд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Талапкерского сельского округа Целиноградского района Акмолинской области от 26 августа 2009 года № 04. Зарегистрировано Управлением юстиции Целиноградского района Акмолинской области 5 октября 2009 года № 1-17-112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 14 Закона Республики Казахстан от 8 декабря 1993 года «Об административно-территориальном устройстве Республики Казахстан», с учетом протокола № 13 схода жителей села 96-Разъезд от 30 июля 2009 года, аким Талапкерского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улицам села 96-Разъезд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Шакшак Жанибека;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Богенбай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Кенесары;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наименование Агыбай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5 - наименование Жанайдар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6 - наименование Айтеке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7 - наименование Толе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8 - наименование Абылай хана,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9 - наименование Казыбек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10 - наименование Шакарима Кудайбердыулы;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11 - наименование Жайын;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12 - наименование Темиржолшилар;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13 - наименование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14 - наименование Аманкелды Иманова;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15 - наименование Торгай;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16 - наименование Алиби Жанкелдина;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17 - наименование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18 - наименование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19 - наименование Жамбыла Жабаева;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20 - наименование Магжана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21 - наименование Ахмета Байтурсынова;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22 - наименование Сакена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23 - наименование Окжетпес.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Талапкерского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А.Исабекова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района"                    Ш.Отегенова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района"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