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f9100" w14:textId="c2f91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Шортандинского района от 5 февраля 2009 года № А-1/20 "Об организации общественных работ в Шортандинском районе в 2009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Шортандинского района Акмолинской области от 3 августа 2009 года № А-4/165а. Зарегистрировано Управлением юстиции Шортандинского района Акмолинской области 8 сентября 2009 года № 1-18-90. Утратило силу - постановлением акимата Шортандинского района Акмолинской области от 23 февраля 2010 года № А-1/34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- постановлением акимата Шортандинского района Акмолинской области от 23.02.2010 </w:t>
      </w:r>
      <w:r>
        <w:rPr>
          <w:rFonts w:ascii="Times New Roman"/>
          <w:b w:val="false"/>
          <w:i w:val="false"/>
          <w:color w:val="000000"/>
          <w:sz w:val="28"/>
        </w:rPr>
        <w:t>№ А-1/34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апреля 2009 года «О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республиканском бюджете на 2009-2011 годы» акимат Шортандинского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постановление акимата Шортандинского района от 5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А-1/20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организации общественных работ в Шортандинском районе в 2009 году» (зарегистрировано в Реестре государственной регистрации нормативных правовых актов № 1-18-65, опубликовано в районной газете «Өрлеу» 21 марта 2009 года, районной газете «Вести» 28 марта 2009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постановлению, в графе «Размер оплаты труда участников (одного человека в месяц, тенге)» цифры «13470» заменить словами «не менее минимального размера заработной платы»;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строкой следующего содержания: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9"/>
        <w:gridCol w:w="1669"/>
        <w:gridCol w:w="2505"/>
        <w:gridCol w:w="2575"/>
        <w:gridCol w:w="2162"/>
      </w:tblGrid>
      <w:tr>
        <w:trPr>
          <w:trHeight w:val="120" w:hRule="atLeast"/>
        </w:trPr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Пригородного сельского округа Шортандинского района»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 квадратных метров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минимального размера заработной платы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районного бюджета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Действие подпункта 1) пункта 1 настоящего постановления распространяется на правоотношения, возникшие с 1 июля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Действие подпункта 2) пункта 1 настоящего постановления распространяется на правоотношения, возникшие с 16 июня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Контроль за исполнением данного постановления возложить на заместителя акима Шортандинского района Игнатова В.П.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Настоящее постановление вступает в силу со дня государственной регистрации в управлении юстиции Шортандинского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С.Камзебаев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поселка Научный                      Г.Абдрахманова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Дамсинского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Ж.Абдрахманов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Раевского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М.Алтайбаев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Е.Асылбеков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Пригородного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А.Ермолов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«Отдел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Л.Жевлакова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Е.Жусупов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Новоселовского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С.Идрисов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директора Шортандинского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земельно-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кадастрового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Дочернего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Республиканское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научно-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производственного центра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земельных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землеустройству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«Акмолинской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институт по землеустройству»               С.Ильясов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управляющего Шортандинского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филиала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«Центр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недвижимости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области»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регистрационной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оказание правовой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А.Касенова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аульного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округа Бектау                              С.Маменов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аульного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округа Бозайгыр                            Т.Мукушев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Ж.Мунтаева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поселка Шортанды                           С.Саханов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Новокубанского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И.Смаилов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поселка Жолымбет                           Д.Сыздыков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«Отдел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земельных отношений»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Е.Уразов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Андреевского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А.Шевченко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Петровского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В.Шимков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