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99d6" w14:textId="d679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стоимости разовых талонов и ставок фиксированного налога для отдельных видов предпринимательской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Щучинского районного маслихата Акмолинской области от 30 января 2009 года № С-11/2. Зарегистрировано Управлением юстиции Щучинского района Акмолинской области 11 марта 2009 года № 1-19-148. Утратило силу решением Бурабайского районного маслихата Акмолинской области от 2 июля 2013 года № 5С-17/4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Бурабайского районного маслихата Акмолинской области от 02.07.2013 № 5С-17/4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420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№ 99-IV «О налогах и других обязательных платежах в бюджет», 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декабря 2008 года № 100-IV «О введении в действие Кодекса Республики Казахстан «О налогах и других обязательных платежах в бюджет»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в Республике Казахстан» Щучинский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Утвердить стоимость разовых талонов по реализации на рынках Щучинского района (за исключением реализации в киосках, стационарных помещениях (изолированных блоках) на территории рынка)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стоимость разовых талонов для физических лиц, деятельность которых носит эпизодический характер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ставки фиксированного налога для отдельных видов предпринимательской деятельности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решения Щучинского районного маслихата: от 22 октября 2007 года № С-3/4 «Об утверждении размеров стоимости разовых талонов и ставок фиксированного суммарного налога для отдельных видов предпринимательской деятельности» (зарегистрированного в Региональном Реестре  государственной регистрации нормативных правовых актов 1-19-112 от 23 октября 2007 года опубликованное в районной газете «Бурабай» № 51 от 15 ноября 2007 года, в районной газете «Луч» № 92 от 19 ноября 2007 года), от 3 июля 2008 года № С-7/4 «О внесении изменений в решение Щучинского районного маслихата от 22 октября 2007 года № С-3/4 «Об утверждении размеров стоимости разовых талонов и ставок фиксированного суммарного налога для отдельных видов предпринимательской деятельности» (зарегистрированного в Региональном Реестре государственной регистрации нормативных правовых актов 1-19-135 от 18 августа 2008 года, опубликованное в районной газете «Бурабай» № 39 от 4 сентября 2008 года, в районной газете «Луч» № 71 от 4 сентября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Управление юстиции Щучинского района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XI (внеочередной)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П.Проскурин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Щучинского района       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Щучинскому району                          Е.С.Абдуалиев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Щучинского района                          Г.Тналинова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финансов                  В.И.Корнеева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выдаче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разовых талонов                            Ш.Ж.Ибраев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Щучинского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2009 года № С-11/2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по реализации на рынках Щучинского района (за исключением реализации в киосках, стационарных помещениях (изолированных блоках) на территории рынка).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7614"/>
        <w:gridCol w:w="3901"/>
      </w:tblGrid>
      <w:tr>
        <w:trPr>
          <w:trHeight w:val="45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п/п.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товаров, работ и услуг по виду деятельности (реализации).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за один день   (в тенге).</w:t>
            </w:r>
          </w:p>
        </w:tc>
      </w:tr>
      <w:tr>
        <w:trPr>
          <w:trHeight w:val="21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1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1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Молочные продукты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1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Овощи, фрукты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05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Кондитерские изделия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питания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15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Головные уборы: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меховые шапки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кожаные и искусственные шапки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21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Кожно-меховые изделия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Одежда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15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 материалы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1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Моющие средства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1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Хоз. товары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Чулочно-носочные изделия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игрушки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05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Парфюмерные, галантерейные изделия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Запчасти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Запчасти б/у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Канцелярские товары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Электробытовые приборы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машин (овощи, фрукты)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55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машин товаров народного потребления, не включенные в вышеуказанные виды деятельности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Щучинского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2009 года № С-11/2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Стоимости разовых талонов для физических лиц, деятельность которых носит эпизодический характер по Щучинскому району.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333"/>
        <w:gridCol w:w="3974"/>
      </w:tblGrid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за 1 день в тенге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 деятельности, осуществляемой в стационарных помещениях):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1).газет и журналов;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2)семян, а также посадочного материала (саженцы, рассада);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3)живых цветов, выращенных на дачных и придомовых участках;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продуктов подсобного сельского хозяйства, садоводства, огородничества и дачных участков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кормов для животных и птиц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веников, метел, лесных ягод, меда, грибов и рыбы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участков.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Щучинского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2009 года № С-11/2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фиксированного налога для отдельных видов предпринимательской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Размер фиксированного налога для налогоплательщиков, осуществляющие отдельные виды предпринимательской деятельности установить в размере, кратном месячному расчетному показателю, согласно Закону «О республиканском бюджете» на единицу налогообложения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Игровой автомат, без денежного выигрыша предназначенный для проведения игры с одним игроком – 8 месячных расчетных показателей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Игровой автомат, без денежного выигрыша предназначенный для проведения игры с участием более одного игрока – 10 месячных расчетных показателей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Персональный компьютер, используемый для проведения игры – 3 месячных расчетных показателей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Игровая дорожка – 20 месячных расчетных показателей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Щучинского районного маслихата Акмолинской области от 29.07.2009 года </w:t>
      </w:r>
      <w:r>
        <w:rPr>
          <w:rFonts w:ascii="Times New Roman"/>
          <w:b w:val="false"/>
          <w:i w:val="false"/>
          <w:color w:val="000000"/>
          <w:sz w:val="28"/>
        </w:rPr>
        <w:t>№ С-17/1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Карт – 10 месячных  расчетных показателей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3а бильярдный стол – 6 месячных расчетных показателей в месяц.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