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0701" w14:textId="df60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акимата Актюбинской области от 10 мая 2007 года N 156 "Об оказании дополнительной помощи семьям, имеющим детей-инвалидов до шестнадцати лет"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13 марта 2009 года N 80. Зарегистрировано Департаментом юстиции Актюбинской области 26 марта 2009 года за N 3286. Утратило силу постановлением акимата Актюбинской области от 09 августа 2013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09.08.2013 № 261 (вводится в действие с 01.01.2014).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N 39 "О социальной защите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10 мая 2007 года N 156 "Об оказании дополнительной помощи семьям, имеющим детей-инвалидов до шестнадцати лет" (зарегистрированного в департаменте юстиции Актюбинской области от 30 мая 2007 года за N 3207, опубликованного в газетах "Актобе" и "Актюбинский вестник" 10 июня 2007 года за N 85 и 12 июня за N 72), с учетом внесенных изменений постановлением акимата Актюбинской области от 16 ноября 2007 года N 369 "О внесении изменения в постановление акимата Актюбинской области от 10 мая 2007 года N 156" (зарегистрированного в департаменте юстиции Актюбинской области 3 декабря 2007 года за N 3230, опубликованных в газетах "Актобе" и "Актюбинский вестник" 20 декабря 2007 года за N 154 и N 155) следующие дополнения и изменения:        название постановления после слов "до шестнадцати лет" дополнить словами "и инвалидам I, II, III групп";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постановления после слов "до шестнадцати лет" дополнить словами следующего содержания "инвалидам I,II, III групп с детства, от общего заболевания, инвалидам из числа военнослужащих, получившим увечья, либо заболевания, не связанного с выполнением воинского долга, получающим государственное социальное пособие";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2, 3 постановления исключить слова "семьям, имеющим детей-инвалидов до шестнадцати лет" и "ребенка-инвалида";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 Е.Сагиндиков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