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c9a1" w14:textId="361c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21 декабря 2009 года № 235. Зарегистрировано Департаментом юстиции Актюбинской области 13 января 2010 года за № 3306.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 и по всему тексту решения на казахском языке слова "ставкалары", "ставкаларын" заменены словами "мөлшерлемелері", "мөлшерлемелерін", текст на русском языке не меняется решением маслихата Актюбинской области от 30.05.2017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Водным Кодексом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14 апреля 2009 года № 223 "Об утверждении методики расчета платы за пользование водными ресурсами поверхностных источников", зарегистрированного в Реестре государственной регистрации нормативных правовых актов за № 5675,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Актюбинской области от 11.04.2018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пользование водными ресурсами из поверхностных источников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Рекомендовать ГУ "Управление природных ресурсов и регулирования природопользования Актюбинской области" (по согласованию), акимам районов и города Актобе (по согласованию) довести ставки платы за пользование водными ресурсами из поверхностных источников до сведения плательщиков и привести ранее принятые нормативные правовые акты в соответствие с настоящим решением.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26 марта 2008 года № 52 "Об утверждении размеров ставок платы за пользование водными ресурсами из поверхностных источников" (зарегистрированное в Реестре государственной регистрации нормативных правовых актов за № 3240, опубликованное в газетах "Ақтөбе" и "Актюбинский вестник" 10 апреля 2008 года, № 42-43).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их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Б.УРДАБАЕВ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2009 года № 235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Актюбинской области от 14.03.2024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платы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Урал, Уил, Сагиз, Эмба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Тургай, Иргиз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 в 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тонно-километров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