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78a9" w14:textId="4fe7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лиц реализующих товары на рынках "Универсальный" и "Аида"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апреля 2009 года N 153. Зарегистрировано Управлением юстиции города Актобе Актюбинской области 12 мая 2009 года за N 3-1-107. Утратило силу решением маслихата города Актобе Актюбинской области от 24 января 2013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Актобе Актюбинской области от 24.01.2013 №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N 148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N 100-IV "О введении в действие Кодекса Республики Казахстан "О налогах и других обязательных платежах в бюджет"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лиц реализующих товары на рынках "Универсальный" и "Аида" согласно приложений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начальника ГУ "Налоговое управление по городу Актобе" Ли С.М.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истечению десяти календарных дней после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 Р.Исмагамбетов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 С.Шынтасова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153 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семнадцатой 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реализацию товаров на рынке "Универсальный"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095"/>
        <w:gridCol w:w="5385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 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торговли 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Cтоимость разового талона 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автотранспортных средств (за 1 единицу) 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153 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семнадцатой 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реализацию товаров на рынке "Аида"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060"/>
        <w:gridCol w:w="5415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 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торговли 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Cтоимость разового талона в день 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10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– фрукты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