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4f4a" w14:textId="5434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2008 года N 96 "О бюджете Каргалинского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22 июля 2009 года N 147. Зарегистрировано в управлении юстиции Каргалинского района Актюбинской области 12 авгута 2009 года за N 3-6-85. Утратило силу решением Каргалинского районного маслихата Актюбинской области от 21 апреля 2010 года N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Каргалинского районного маслихата Актюбинской области от 21.04.2010 N 211.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пунктов 1 и 4 статьи 109 Бюджетного Кодекса Республики Казахстан от 4 декабря 2008 года № 95,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№ 206 от 15 июля 2009 года "О внесении изменений и дополнений в решение областного маслихата от 10 декабря 2008 года № 125 "Об областном бюджете на 2009 год"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Каргалинского районного маслихата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Каргалинского района на 2009 год» (зарегистрировано в Реестре Государственной регистрации нормативных правовых актов № 3-6-76, опубликовано 29 января 2009 года за № 4-5 и 5 февраля 2009 года за № 6-7 в районной газете «Қарғалы», с учетом внесенных изменений и дополнений в решение Каргалинского районного маслихата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96 «О бюджете Каргалинского района на 2009 год», зарегистрировано в Реестре государственной регистрации нормативных правовых актов № 3-6-78, опубликовано 3 апреля 2009 года за № 16-17 в районной газете «Қарғалы», в решение Каргалинского районного маслихата от 24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96 «О бюджете Каргалинского района на 2009 год», зарегистрировано в Реестре государственной регистрации нормативных правовых актов № 3-6-80 и опубликовано 14 мая 2009 года за № 23-24 и 21 мая 2009 года за № 25-26 в районной газете «Қарғалы»)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"1599645" заменить цифрами "1633585",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"244727" заменить цифрами "250627";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"13256" заменить цифрами "15356";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"1318145" заменить цифрами "1344085";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"1604729,1" заменить цифрами "1638669,1";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"2049" заменить цифрами "4354"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пункт 11-1 дополнить абзацами 2 и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"на реконструкцию системы канализации с.Бадамша – 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горячего питания для учащихся 1-4 классов в общеобразовательных школах района – 3635,0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 1, 2, 4 к указанному решению изложить в редакции согласно приложениям 1, 2,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сессии районного маслихата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Ж.Кольжанов                    Ж.Кульманов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г. № 147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620"/>
        <w:gridCol w:w="724"/>
        <w:gridCol w:w="7458"/>
        <w:gridCol w:w="229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2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1633585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250627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111422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111422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85100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48388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30045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4461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108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15356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9647
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6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5367
</w:t>
            </w:r>
          </w:p>
        </w:tc>
      </w:tr>
      <w:tr>
        <w:trPr>
          <w:trHeight w:val="15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23517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23517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1344085
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1344085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614"/>
        <w:gridCol w:w="764"/>
        <w:gridCol w:w="722"/>
        <w:gridCol w:w="6688"/>
        <w:gridCol w:w="22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1638669,1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132571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111307
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9300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56617
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56617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45390
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13454
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13454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7810
</w:t>
            </w:r>
          </w:p>
        </w:tc>
      </w:tr>
      <w:tr>
        <w:trPr>
          <w:trHeight w:val="5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7810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11452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
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
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9490
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9490
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11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
</w:t>
            </w:r>
          </w:p>
        </w:tc>
      </w:tr>
      <w:tr>
        <w:trPr>
          <w:trHeight w:val="8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
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900030,7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81230
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81230
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726019,7
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1339
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724680,7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690550,7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92781
</w:t>
            </w:r>
          </w:p>
        </w:tc>
      </w:tr>
      <w:tr>
        <w:trPr>
          <w:trHeight w:val="3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87220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5561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5561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5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112079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99217
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6421
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92796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</w:p>
        </w:tc>
      </w:tr>
      <w:tr>
        <w:trPr>
          <w:trHeight w:val="12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</w:t>
            </w:r>
          </w:p>
        </w:tc>
      </w:tr>
      <w:tr>
        <w:trPr>
          <w:trHeight w:val="14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12862
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12862
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95018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22281
</w:t>
            </w:r>
          </w:p>
        </w:tc>
      </w:tr>
      <w:tr>
        <w:trPr>
          <w:trHeight w:val="8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49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19781
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61173
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5607
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8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35566
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</w:p>
        </w:tc>
      </w:tr>
      <w:tr>
        <w:trPr>
          <w:trHeight w:val="7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11564
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11564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63339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24517
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24517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
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
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9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26873
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21653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5220
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46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11193
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3535
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4728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2930
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9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287764
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11806
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7452
</w:t>
            </w:r>
          </w:p>
        </w:tc>
      </w:tr>
      <w:tr>
        <w:trPr>
          <w:trHeight w:val="3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5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4354
</w:t>
            </w:r>
          </w:p>
        </w:tc>
      </w:tr>
      <w:tr>
        <w:trPr>
          <w:trHeight w:val="9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</w:t>
            </w:r>
          </w:p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228753
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228753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228753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4505
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4505
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</w:p>
        </w:tc>
      </w:tr>
      <w:tr>
        <w:trPr>
          <w:trHeight w:val="7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42700
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42700
</w:t>
            </w:r>
          </w:p>
        </w:tc>
      </w:tr>
      <w:tr>
        <w:trPr>
          <w:trHeight w:val="5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 ,аулах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</w:t>
            </w:r>
          </w:p>
        </w:tc>
      </w:tr>
      <w:tr>
        <w:trPr>
          <w:trHeight w:val="7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17029
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3331
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3331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13698
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10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9497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9497
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
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8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
</w:t>
            </w:r>
          </w:p>
        </w:tc>
      </w:tr>
      <w:tr>
        <w:trPr>
          <w:trHeight w:val="3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8990
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4238
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4238
</w:t>
            </w:r>
          </w:p>
        </w:tc>
      </w:tr>
      <w:tr>
        <w:trPr>
          <w:trHeight w:val="36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40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4752
</w:t>
            </w:r>
          </w:p>
        </w:tc>
      </w:tr>
      <w:tr>
        <w:trPr>
          <w:trHeight w:val="3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
</w:t>
            </w:r>
          </w:p>
        </w:tc>
      </w:tr>
      <w:tr>
        <w:trPr>
          <w:trHeight w:val="6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5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4302
</w:t>
            </w:r>
          </w:p>
        </w:tc>
      </w:tr>
      <w:tr>
        <w:trPr>
          <w:trHeight w:val="64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172,4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172,4
</w:t>
            </w:r>
          </w:p>
        </w:tc>
      </w:tr>
      <w:tr>
        <w:trPr>
          <w:trHeight w:val="30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172,4
</w:t>
            </w:r>
          </w:p>
        </w:tc>
      </w:tr>
      <w:tr>
        <w:trPr>
          <w:trHeight w:val="6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6510
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-11594,1
</w:t>
            </w:r>
          </w:p>
        </w:tc>
      </w:tr>
      <w:tr>
        <w:trPr>
          <w:trHeight w:val="43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11594,1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630"/>
        <w:gridCol w:w="651"/>
        <w:gridCol w:w="7515"/>
        <w:gridCol w:w="224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45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11594,1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11594,1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г. № 147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</w:t>
      </w:r>
      <w:r>
        <w:br/>
      </w:r>
      <w:r>
        <w:rPr>
          <w:rFonts w:ascii="Times New Roman"/>
          <w:b/>
          <w:i w:val="false"/>
          <w:color w:val="000000"/>
        </w:rPr>
        <w:t>
Каргалинского районного бюджета на 2009 год с разделением на бюджетные программы, направленные на реализацию бюджетных инвестиционных проект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1193"/>
        <w:gridCol w:w="1273"/>
        <w:gridCol w:w="1273"/>
        <w:gridCol w:w="73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комунального хозяйства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июля 2009 г. № 147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2033"/>
        <w:gridCol w:w="1953"/>
        <w:gridCol w:w="1633"/>
        <w:gridCol w:w="1593"/>
        <w:gridCol w:w="1693"/>
      </w:tblGrid>
      <w:tr>
        <w:trPr>
          <w:trHeight w:val="27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001.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002.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008.</w:t>
            </w:r>
          </w:p>
        </w:tc>
      </w:tr>
      <w:tr>
        <w:trPr>
          <w:trHeight w:val="306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Функционирование аппарата акима райрна в городе, города районного значения,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4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58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58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сельских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0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с/округ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58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45377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3"/>
        <w:gridCol w:w="1981"/>
        <w:gridCol w:w="1922"/>
        <w:gridCol w:w="1604"/>
        <w:gridCol w:w="1605"/>
        <w:gridCol w:w="1665"/>
      </w:tblGrid>
      <w:tr>
        <w:trPr>
          <w:trHeight w:val="36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сельского округа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013.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014.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4695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585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585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сельских округ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0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с/округ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</w:t>
            </w:r>
          </w:p>
        </w:tc>
      </w:tr>
      <w:tr>
        <w:trPr>
          <w:trHeight w:val="30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585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30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30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