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fdfd" w14:textId="a05f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22 декабря 2008 года № 96 "О бюджете Каргалинского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октября 2009 года № 160. Зарегистрировано в управлении юстиции Каргалинского района Актюбинской области 18 ноября 2009 года за № 3-6-91. Утратило силу решением Каргалинского районного маслихата Актюбинской области от 21 апреля 2010 года № 211. Утратило силу решением Каргалинского районного маслихата Актюбинской области от 21 апреля 2010 года №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Каргалинского районного маслихата Актюбинской области от 21.04.2010 № 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а также в целях реализации решения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октября 2009 года «О внесении изменений и дополнений в решение областного маслихата от 10 декабря 2008 года № 125 «Об областном бюджете на 2009 год»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22 декабря 2008 года № 96 «О бюджете Каргалинского района на 2009 год» (зарегистрировано в Реестре Государственной регистрации нормативных правовых актов № 3-6-76, опубликовано 29 января 2009 года за № 4-5 и 5 февраля 2009 года за № 6-7 в районной газете «Қарғалы», с учетом внесенных изменений и дополнений в решение Каргалинского районного маслихата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96 «О бюджете Каргалинского района на 2009 год», зарегистрировано в Реестре государственной регистрации нормативных правовых актов № 3-6-78, опубликовано 3 апреля 2009 года за № 16-17 в районной газете «Қарғалы», в решение Каргалинского районного маслихата от 24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96 «О бюджете Каргалинского района на 2009 год», зарегистрировано в Реестре государственной регистрации нормативных правовых актов № 3-6-80 и опубликовано 14 мая 2009 года за № 23-24 и 21 мая 2009 года за № 25-26 в районной газете «Қарғалы»), в решение Каргалинского районного маслихата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96 «О бюджете Каргалинского района на 2009 год», зарегистрировано в Реестре государственной регистрации нормативных правовых актов № 3-6-85 и опубликовано 27 августа 2009 года за № 40-41 и 3 сентября 2009 года за № 42-43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«1633585» заменить цифрами «1632759»,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«250627» заменить цифрами «250275»;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«15356» заменить цифрами «15708»;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«23517» заменить цифрами «29517»;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«1344085» заменить цифрами «1337259»;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«1638669,1» заменить цифрами «1637843,1».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«450» заменить цифрами «1118».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пункт 11-1: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«20000» заменить цифрами «9000»;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«20000» заменить цифрами «5674».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5 и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жилья государственного коммунального жилищного фонда – 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 сметной документации для строительства административного здания районного акимата –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приложения 1 и 4 к указанному решению изложить в редакции согласно приложениям 1 и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Ю.Сенич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Ж.Кульманов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2009 г.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2009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1164"/>
        <w:gridCol w:w="6954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98"/>
        <w:gridCol w:w="788"/>
        <w:gridCol w:w="22"/>
        <w:gridCol w:w="1102"/>
        <w:gridCol w:w="7"/>
        <w:gridCol w:w="1132"/>
        <w:gridCol w:w="4754"/>
        <w:gridCol w:w="330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1 637 843,1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,аулах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2009 г.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624"/>
        <w:gridCol w:w="2425"/>
        <w:gridCol w:w="1603"/>
        <w:gridCol w:w="2369"/>
        <w:gridCol w:w="1604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райрна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городе, города районного значения,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786"/>
        <w:gridCol w:w="1786"/>
        <w:gridCol w:w="4039"/>
        <w:gridCol w:w="1787"/>
        <w:gridCol w:w="2150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