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82dc" w14:textId="bd58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N 83 районного маслихата от 24 декабря 2008 года "О бюджете Хромтауского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от 22 апреля 2009 года N 112. Зарегистрировано Управлением юстиции Хромтауского района Актюбинской области 30 апреля 2009 года N 3-12-89. Утратило силу решением маслихата Хромтауского района Актюбинской области от 21 апреля 2010 года № 185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маслихата Хромтауского района Актюбинской области от 21.04.2010 № 185.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Закон Республики Казахстан "О республиканском бюджете на 2009-2011 годы" от 9 апреля 2009 года № 150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18 апреля 2009 года № 181 "О внесении изменений и дополнений в решение областного маслихата "Об областном бюджете на 2009 год" от 10 декабря 2008 года № 125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2008 года № 83 "О бюджете Хромтауского района на 2009 год", зарегистрированное в государственном учреждении "Управление юстиции Хромтауского района" от 17 января 2009 года № 3-12-79, опубликованное в газете "Хромтау" от 29 января 2009 года № 4-5 и 5 февраля 2009 года № 6, 12 февраля 2009 года № 7 (с учетом изменений и дополнений, внесенных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104 сессии районного маслихата от 17 февраля 2009 года, зарегистрированным в государственном учреждении "Управление юстиции Хромтауского района" от 3 марта 2009 года за № 3-12-84, опубликованным в газете "Хромтау" от 26 марта 2009 года № 13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"2638404" заменить цифрами " 3130596";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"1468697" заменить цифрами "1717906";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"21576" заменить цифрами "22367";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"1138131 заменить цифрами "1380323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"2813630,7" заменить цифрами "3309222,7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сальдо по операциям с финансовыми активами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"7000" заменить цифрами "3600"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"7000" заменить цифрами "3600";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слов " установлено" дополнить словами " с 1 января 2009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пункт 4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 1 июля 2009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минимальный размер заработной платы - 13 717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месячный расчетный показатель для исчисления пособий и иных социальных выплат, а также, для применения штрафных санкций, налогов и других платежей в соответствии с законодательством Республики Казахстан - 1 296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величина прожиточного минимума для исчисления размеров базовых социальных выплат – 13 717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дополнить пунктом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"Предусмотреть в районном бюджете на 2009 год объем бюджетных изъятий в областной бюджет в сумме -248831,0 тыс тенге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дополнить пункт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"Учесть в районном бюджете на 2009 год поступление целевых трансфертов из республиканского бюджета на реализацию стратегии региональной занятости и переподготовки кадров в сумме 340439,0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занятости населения –320666,0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расширение программы социальных рабочих мест и молодежной практики – 19773,0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трансфертов осуществляется на основании постановления акимата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исключить 3 абзац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строительство детского сада на 140 мест в г.Хромтау-150000. тыс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"2140" заменить цифрами "4190";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исключить пункт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"19781" заменить цифрами "20381";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2 после слов "на строительство" дополнить словами " и (или) приобретение";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 3 следующим содержанием: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 на развитие, обустройство и (или) приобретение инженерно - коммуникационной инфраструктуры в сумме -17000,0 тыс.тенге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дополнить пунктом 10-1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"Учесть в районном бюджете на 2009 год поступление целевых трансфертов из областного бюджета на реализацию стратегии региональной занятости и переподготовки кадров в сумме 62703,0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занятости населения –62703,0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трансфертов осуществляется на основании постановления акимата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дополнить пунктом 10-2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"Предусмотреть в районном бюджете на 2009 год средства на реализацию стратегии региональной занятости и переподготовки кадров в сумме 6027,0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занятости населения –6027,0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трансфертов осуществляется на основании постановления акимата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Приложения,1,2 к решению очередной двенадцатой сессии районного маслихата "О бюджете Хромтауского района на 2009 год" от 24 декабря 2008 года № 83 изложить в редакции согласно приложении 1,2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решение вступает в силу со дня государственной регистрации в управлении юстиции Хромтауского района и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Н.Арсений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N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пятнадцатой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2009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475"/>
        <w:gridCol w:w="674"/>
        <w:gridCol w:w="334"/>
        <w:gridCol w:w="917"/>
        <w:gridCol w:w="7458"/>
        <w:gridCol w:w="19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3 130 596,0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489 680,0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350 880,0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350 880,0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350 880,0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1 380 323,0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1 380 323,0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3 309 222,7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ЧС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2 095 068,4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1 250 868,4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1 250 868,4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1 217 111,4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образования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проживающим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 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Ремонт, реконструкция и строительство дорог республиканского и местного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-182 226,7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-182 226,7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N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пятнадцатой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2009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2009 год с разделением на бюджетные программы, направленные на реализацию бюджетных инвестиционных проектов (программ) и на формированиие 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1280"/>
        <w:gridCol w:w="1816"/>
        <w:gridCol w:w="1816"/>
        <w:gridCol w:w="61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 выполняющие общие функции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ИНВЕСТИЦИИ НА ФОРМИРОВАНИЕ 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