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cf5d" w14:textId="819c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28 апреля 2009 года N 17-5. Зарегистрировано Управлением юстиции города Тараз Жамбылской области 18 мая 2009 года № 90. Утратило силу решением Таразского городского маслихата Жамбылской области от 14 марта 2018 года № 29-9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Внесены изменения по всему тексту на государственном языке, текст на русском языке не изменяется, в соответствии с решением Таразского городского маслихата Жамбылской области от 12.08.2015 </w:t>
      </w:r>
      <w:r>
        <w:rPr>
          <w:rFonts w:ascii="Times New Roman"/>
          <w:b w:val="false"/>
          <w:i w:val="false"/>
          <w:color w:val="ff0000"/>
          <w:sz w:val="28"/>
        </w:rPr>
        <w:t>№ 42-4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- 422 Кодекса Республики Казахстан от 10 декабря 2008 года "О налогах и других обязательных платежах в бюджет (Налоговый кодекс)"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согласно приложению единые ставки фиксированного налога для всех налогоплательщиков осуществляющих деятельность на территории города Тараз на единицу объекта налогообложения в месяц.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Таразского городского маслихата "Об установлении ставок фиксированного суммарного налога и акциза для отдельных видов предпринимательской деятельности" от 11 апреля 2007 года № 28-9 (зарегистрировано в Реестре государственной регистрации нормативных правовых актов за № 6-1-52, опубликовано 8 мая 2007 года в газете "Жамбыл-Тараз", № 36.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Б. Нарбаев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Байшигашев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17-5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2009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Таразского городского маслихата Жамбылской области от 12.10.2011 </w:t>
      </w:r>
      <w:r>
        <w:rPr>
          <w:rFonts w:ascii="Times New Roman"/>
          <w:b w:val="false"/>
          <w:i w:val="false"/>
          <w:color w:val="ff0000"/>
          <w:sz w:val="28"/>
        </w:rPr>
        <w:t>№ 43-5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4794"/>
        <w:gridCol w:w="5997"/>
      </w:tblGrid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единого фиксированного налога на единицу объекта налогообложения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