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1ca1" w14:textId="8561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города Караганды от 14 января 2009 года N 02/01 "Об утверждении перечня предприятий, организаций, учреждений города Караганды, организующих общественные работы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Карагандинской области от 18 марта 2009 года N 12/02. Зарегистрировано управлением юстиции города Караганды Карагандинской области 25 марта 2009 года N 8-1-90. Утратило силу в связи с истечением срока, на которое было принято постановление (письмо заместителя акима города Караганды от 28 апреля 2011 года N 3-4/1329)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срока, на которое было принято постановление (письмо заместителя акима города Караганды от 28.04.2011 N 3-4/1329).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"Правилами организации и финансирования общественных работ", утвержденными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связи с вновь поступившими заявками от учреждений города,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Караганды от 14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N 02/01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предприятий, организаций, учреждений города Караганды, организующих общественные работы на 2009 год" (зарегистрировано в Реестре государственной регистрации нормативных правовых актов за N 8-1-87, опубликовано в газетах "Индустриальная Караганда" от 14 февраля 2009 года N 17 (20724) и "Орталық Қазақстан" от 14 февраля 2009 года N 22-23 (20608)),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после слов "государственном управлении" дополнить словами "и самоуправлении";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2-1 следующего содержания: "2-1. Общественные работники осуществляют свою деятельность в течение двух месяцев. Работодатель вправе заключать договора с общественными работниками в пределах выделенных средств.";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предприятий, организаций, учреждений города Караганды, организующих общественные работы на 2009 год изложить в новой редакции (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Караганды Белянина Юрия Игоревича.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И. Тогайбаев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марта 2009 года N 12/02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организаций, учреждений города Караганды,</w:t>
      </w:r>
      <w:r>
        <w:br/>
      </w:r>
      <w:r>
        <w:rPr>
          <w:rFonts w:ascii="Times New Roman"/>
          <w:b/>
          <w:i w:val="false"/>
          <w:color w:val="000000"/>
        </w:rPr>
        <w:t>
организующих общественные работы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713"/>
        <w:gridCol w:w="1053"/>
        <w:gridCol w:w="3853"/>
        <w:gridCol w:w="1933"/>
        <w:gridCol w:w="171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  человек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в тенге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"Городское коммунальное хозяйство"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4094880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"Управление парками культуры и отдыха"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уборка территории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3017280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"Горсвет"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содержанию линий освещения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"Благоустройство"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города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района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пустырей, уборка парков и скверов, обследование технического состояния жилых домов, инвентаризация лифтового хозяйства, обследование газораспределительных установок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4418160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имени Казыбек би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пустырей, уборка парков и скверов, обследование технического состояния жилых домов, инвентаризация лифтового хозяйства, обследование газораспределительных установок и светового оформления района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4418160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Караганды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архив, размножение и рассылка документов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району имени Казыбек би города Караганды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Октябрьскому району города Караганды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2424600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"Шахтер"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подростками и молодежью в дворовых клубах по месту жительства, уборка прилегающих территорий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района имени Казыбек би города Караганды"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Октябрьского района города Караганды"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города Караганды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 в органах юстиции (центрах обслуживания населения)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Караганды"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заключению договоров перевозок пассажиров и багажа такси, по постановке в очередь на получение жилья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Караганды"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Контент-анализ местных средств массовой информации, обновление базы данных молодежных организаций и национальных культурных центров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Караганды"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электронной базы, обработка документов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Караганды"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документов, сдаваемых в архив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Карагандинской области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в Центре оперативного управления в системе видеонаблюдения.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2586240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города Караганды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по обработке документов, доставка повесток и писем, размножение и рассылка документов.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5495760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Караганды"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социальные выплаты, уточнение социальной карты города, обработка документов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социальной помощи на дому района имени Казыбек би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обход, уточнение социальной карты, составление актов обследования, выявление одинокопроживающих престарелых граждан по району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социальной помощи на дому Октябрьского района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обход, уточнение социальной карты, составление актов обследования, выявление одинокопроживающих престарелых граждан по району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Караганды"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 адресной информации, имеющейся в базе данных "Адресный регистр" с реально существующей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Караганды"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ветеринарными и сельхозперерабатывающими объектами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1077600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Караганды"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инвентаризации объектов коммунальной собственности, обработка документов, сдаваемых в архив.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