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f8e2b" w14:textId="32f8e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XVI сессии Карагандинского городского маслихата от 24 декабря 2008 года N 171 "О бюджете города Караганды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XXVI сессии IV созыва Карагандинского городского маслихата Карагандинской области от 30 ноября 2009 года N 280. Зарегистрировано Управлением юстиции города Караганды Карагандинской области 04 декабря 2009 года N 8-1-102. Прекратило свое действие в связи с истечением срока - (письмо Карагандинского городского маслихата от 12 мая 2011 года N 2-9/224)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 - (письмо Карагандинского городского маслихата от 12.05.2011 N 2-9/224).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XVI сессии Карагандинского городского маслихата от 24 декабря 2008 года N 171 "О бюджете города Караганды на 2009 год" (зарегистрировано в Реестре государственной регистрации нормативных правовых актов за N 8-1-86, опубликовано в газете "Взгляд на события" от 31 декабря 2008 года N 135 (464)), внесены изменения и дополнение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XVIII сессии IV созыва городского маслихата от 4 февраля 2009 года N 190 "О внесении изменений и дополнения в решение XVI сессии Карагандинского городского маслихата от 24 декабря 2008 года N 171 "О бюджете города Караганды на 2009 год" (зарегистрировано в Реестре государственной регистрации нормативных правовых актов за N 8-1-88, опубликовано в газете "Взгляд на события" от 23 февраля 2009 года N 017 (481)),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XXI сессии IV созыва городского маслихата от 24 апреля 2009 года N 204 "О внесении изменений в решение XVI сессии Карагандинского городского маслихата от 24 декабря 2008 года N 171 "О бюджете города Караганды на 2009 год" (зарегистрировано в Реестре государственной регистрации нормативных правовых актов за N 8-1-91, опубликовано в газете "Взгляд на события" от 6 мая 2009 года N 045 (509)),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XXIV сессии IV созыва городского маслихата от 9 сентября 2009 года N 255 "О внесении изменений в решение XVI сессии Карагандинского городского маслихата от 24 декабря 2008 года N 171 "О бюджете города Караганды на 2009 год" (зарегистрировано в Реестре государственной регистрации нормативных правовых актов за N 8-1-99, опубликовано в газете "Взгляд на события" от 21 сентября 2009 года N 099 (563)),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"23 320 693" заменить цифрами "23 217 419";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"12 056 433" заменить цифрами "11 857 470";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"59 584" заменить цифрами "84 383";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"1 586 050" заменить цифрами "1 570 647";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"9 618 626" заменить цифрами "9 704 919";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"23 702 888" заменить цифрами "23 575 585";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"300 000" заменить цифрами "298 723";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от продажи финансовых активов государства – 1 277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"682 195" заменить цифрами "656 889";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"682 195" заменить цифрами "656 889";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"272 195" заменить цифрами "246 889";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"229 090" заменить цифрами "105 932";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XXVI сессии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 IV созыва,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Карагандинского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Бексултанов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2009 года N 280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171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Караганды на 2009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650"/>
        <w:gridCol w:w="756"/>
        <w:gridCol w:w="10218"/>
        <w:gridCol w:w="190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23217419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11857470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4364998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4364998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3290000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3290000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2388699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1188805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545532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654309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1376317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774022</w:t>
            </w:r>
          </w:p>
        </w:tc>
      </w:tr>
      <w:tr>
        <w:trPr>
          <w:trHeight w:val="6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303968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248168</w:t>
            </w:r>
          </w:p>
        </w:tc>
      </w:tr>
      <w:tr>
        <w:trPr>
          <w:trHeight w:val="45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50159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437456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437456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84383</w:t>
            </w:r>
          </w:p>
        </w:tc>
      </w:tr>
      <w:tr>
        <w:trPr>
          <w:trHeight w:val="46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40028</w:t>
            </w:r>
          </w:p>
        </w:tc>
      </w:tr>
      <w:tr>
        <w:trPr>
          <w:trHeight w:val="6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</w:t>
            </w:r>
          </w:p>
        </w:tc>
      </w:tr>
      <w:tr>
        <w:trPr>
          <w:trHeight w:val="6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4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34126</w:t>
            </w:r>
          </w:p>
        </w:tc>
      </w:tr>
      <w:tr>
        <w:trPr>
          <w:trHeight w:val="9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</w:t>
            </w:r>
          </w:p>
        </w:tc>
      </w:tr>
      <w:tr>
        <w:trPr>
          <w:trHeight w:val="9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</w:t>
            </w:r>
          </w:p>
        </w:tc>
      </w:tr>
      <w:tr>
        <w:trPr>
          <w:trHeight w:val="9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</w:tr>
      <w:tr>
        <w:trPr>
          <w:trHeight w:val="12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</w:tr>
      <w:tr>
        <w:trPr>
          <w:trHeight w:val="15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32818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32818</w:t>
            </w:r>
          </w:p>
        </w:tc>
      </w:tr>
      <w:tr>
        <w:trPr>
          <w:trHeight w:val="6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1570647</w:t>
            </w:r>
          </w:p>
        </w:tc>
      </w:tr>
      <w:tr>
        <w:trPr>
          <w:trHeight w:val="6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1049048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1049048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521599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483327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38272</w:t>
            </w:r>
          </w:p>
        </w:tc>
      </w:tr>
      <w:tr>
        <w:trPr>
          <w:trHeight w:val="4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9704919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9704919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9704919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90"/>
        <w:gridCol w:w="804"/>
        <w:gridCol w:w="718"/>
        <w:gridCol w:w="9346"/>
        <w:gridCol w:w="193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23575585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335181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246448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29263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29263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104767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104767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112418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112418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62785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62785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27701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30241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25948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25948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25948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</w:t>
            </w:r>
          </w:p>
        </w:tc>
      </w:tr>
      <w:tr>
        <w:trPr>
          <w:trHeight w:val="4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123372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123372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123372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123372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7329729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1112202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1112202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1112202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5945264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5945264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5532205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388829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272263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271276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22075</w:t>
            </w:r>
          </w:p>
        </w:tc>
      </w:tr>
      <w:tr>
        <w:trPr>
          <w:trHeight w:val="13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28193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10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220560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4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1960476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1836960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1377788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445080</w:t>
            </w:r>
          </w:p>
        </w:tc>
      </w:tr>
      <w:tr>
        <w:trPr>
          <w:trHeight w:val="4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28169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458462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7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</w:t>
            </w:r>
          </w:p>
        </w:tc>
      </w:tr>
      <w:tr>
        <w:trPr>
          <w:trHeight w:val="7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  <w:tr>
        <w:trPr>
          <w:trHeight w:val="7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95445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19954</w:t>
            </w:r>
          </w:p>
        </w:tc>
      </w:tr>
      <w:tr>
        <w:trPr>
          <w:trHeight w:val="15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231830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459172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459172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123516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123516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60047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60402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8524870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3587027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3548137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138747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2163700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1245690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3736531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2445429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960716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1484713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1291102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59402</w:t>
            </w:r>
          </w:p>
        </w:tc>
      </w:tr>
      <w:tr>
        <w:trPr>
          <w:trHeight w:val="12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1231700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1201312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1201312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337261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9137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853510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1156924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744404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540735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474098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66637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203669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203669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</w:t>
            </w:r>
          </w:p>
        </w:tc>
      </w:tr>
      <w:tr>
        <w:trPr>
          <w:trHeight w:val="7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91227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88134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304644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228312</w:t>
            </w:r>
          </w:p>
        </w:tc>
      </w:tr>
      <w:tr>
        <w:trPr>
          <w:trHeight w:val="7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</w:t>
            </w:r>
          </w:p>
        </w:tc>
      </w:tr>
      <w:tr>
        <w:trPr>
          <w:trHeight w:val="11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218976</w:t>
            </w:r>
          </w:p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62579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1307525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1307525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1307525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1307525</w:t>
            </w:r>
          </w:p>
        </w:tc>
      </w:tr>
      <w:tr>
        <w:trPr>
          <w:trHeight w:val="12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30474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</w:t>
            </w:r>
          </w:p>
        </w:tc>
      </w:tr>
      <w:tr>
        <w:trPr>
          <w:trHeight w:val="9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25343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25343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25343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50383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50383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15894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15894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34489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13821</w:t>
            </w:r>
          </w:p>
        </w:tc>
      </w:tr>
      <w:tr>
        <w:trPr>
          <w:trHeight w:val="13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2287033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1736493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1736493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1720893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550540</w:t>
            </w:r>
          </w:p>
        </w:tc>
      </w:tr>
      <w:tr>
        <w:trPr>
          <w:trHeight w:val="10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550540</w:t>
            </w:r>
          </w:p>
        </w:tc>
      </w:tr>
      <w:tr>
        <w:trPr>
          <w:trHeight w:val="6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и внутрирайонных общественных пассажирских перевозок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550540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146428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146428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105932</w:t>
            </w:r>
          </w:p>
        </w:tc>
      </w:tr>
      <w:tr>
        <w:trPr>
          <w:trHeight w:val="7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105932</w:t>
            </w:r>
          </w:p>
        </w:tc>
      </w:tr>
      <w:tr>
        <w:trPr>
          <w:trHeight w:val="7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</w:t>
            </w:r>
          </w:p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 и сельского хозяйства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28054</w:t>
            </w:r>
          </w:p>
        </w:tc>
      </w:tr>
      <w:tr>
        <w:trPr>
          <w:trHeight w:val="9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28054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305036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305036</w:t>
            </w:r>
          </w:p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305036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65"/>
        <w:gridCol w:w="777"/>
        <w:gridCol w:w="756"/>
        <w:gridCol w:w="9309"/>
        <w:gridCol w:w="2052"/>
      </w:tblGrid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298723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591"/>
        <w:gridCol w:w="741"/>
        <w:gridCol w:w="10118"/>
        <w:gridCol w:w="202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</w:p>
        </w:tc>
      </w:tr>
      <w:tr>
        <w:trPr>
          <w:trHeight w:val="6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</w:p>
        </w:tc>
      </w:tr>
      <w:tr>
        <w:trPr>
          <w:trHeight w:val="5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546"/>
        <w:gridCol w:w="737"/>
        <w:gridCol w:w="652"/>
        <w:gridCol w:w="9466"/>
        <w:gridCol w:w="2016"/>
      </w:tblGrid>
      <w:tr>
        <w:trPr>
          <w:trHeight w:val="9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 ) бюджета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-656889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656889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2009 года N 280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171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областного бюджета, учтенные в составе поступлений бюджета города на 2009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4"/>
        <w:gridCol w:w="1996"/>
      </w:tblGrid>
      <w:tr>
        <w:trPr>
          <w:trHeight w:val="60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10554919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4738857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4916674</w:t>
            </w:r>
          </w:p>
        </w:tc>
      </w:tr>
      <w:tr>
        <w:trPr>
          <w:trHeight w:val="63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 компенсацию потерь в связи с принятием законодательства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49388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850000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4738857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94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учреждений начального, основного среднего и общего среднего образования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15790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образования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44209</w:t>
            </w:r>
          </w:p>
        </w:tc>
      </w:tr>
      <w:tr>
        <w:trPr>
          <w:trHeight w:val="63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новых технологий государственной системы в сфере образования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24230</w:t>
            </w:r>
          </w:p>
        </w:tc>
      </w:tr>
      <w:tr>
        <w:trPr>
          <w:trHeight w:val="94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</w:tr>
      <w:tr>
        <w:trPr>
          <w:trHeight w:val="40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питания в медико-социальных учреждениях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</w:t>
            </w:r>
          </w:p>
        </w:tc>
      </w:tr>
      <w:tr>
        <w:trPr>
          <w:trHeight w:val="93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региональной программы развития автомобильных дорог Карагандинской области на 2006-2012 годы, на реализацию программ развития жилищно-коммунального хозяйства и "Мой двор"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3775970</w:t>
            </w:r>
          </w:p>
        </w:tc>
      </w:tr>
      <w:tr>
        <w:trPr>
          <w:trHeight w:val="93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капитальный, текущий ремонт школ и других социальных объектов в рамках реализации стратегии региональной занятости и переподготовки кадров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499938</w:t>
            </w:r>
          </w:p>
        </w:tc>
      </w:tr>
      <w:tr>
        <w:trPr>
          <w:trHeight w:val="70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социальных рабочих мест и молодежной практики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333700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4916674</w:t>
            </w:r>
          </w:p>
        </w:tc>
      </w:tr>
      <w:tr>
        <w:trPr>
          <w:trHeight w:val="30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1231700</w:t>
            </w:r>
          </w:p>
        </w:tc>
      </w:tr>
      <w:tr>
        <w:trPr>
          <w:trHeight w:val="126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2008-2010 годы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138747</w:t>
            </w:r>
          </w:p>
        </w:tc>
      </w:tr>
      <w:tr>
        <w:trPr>
          <w:trHeight w:val="127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 обустройство и (или) приобретение инженерно-коммуникационной инфраструктуры в соответствии с Государственной программой жилищного строительства в Республике Казахстан на 2008-2010 годы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2163700</w:t>
            </w:r>
          </w:p>
        </w:tc>
      </w:tr>
      <w:tr>
        <w:trPr>
          <w:trHeight w:val="63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водоснабжения, в соответствии с региональной программой "Питьевые воды на 2002-2010 годы"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59402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1307525</w:t>
            </w:r>
          </w:p>
        </w:tc>
      </w:tr>
      <w:tr>
        <w:trPr>
          <w:trHeight w:val="63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транспортной развязки "Газалиева-Ключевая" города Караганды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63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 компенсацию потерь в связи с принятием законодательства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49388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850000</w:t>
            </w:r>
          </w:p>
        </w:tc>
      </w:tr>
      <w:tr>
        <w:trPr>
          <w:trHeight w:val="315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1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по нулевой ставке вознаграждения (интереса) в соответствии с Государственной программой развития жилищного строительства в Республике Казахстан на 2008-2010 годы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850000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2009 года N 280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171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района имени Казыбек би и Октябрьского района города Караганды на 2009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44"/>
        <w:gridCol w:w="756"/>
        <w:gridCol w:w="756"/>
        <w:gridCol w:w="9330"/>
        <w:gridCol w:w="20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района имени Казыбек би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809597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55611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55611</w:t>
            </w:r>
          </w:p>
        </w:tc>
      </w:tr>
      <w:tr>
        <w:trPr>
          <w:trHeight w:val="6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55611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55611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753986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753986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753986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212714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537803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Октябрьского района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504133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56807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56807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56807</w:t>
            </w:r>
          </w:p>
        </w:tc>
      </w:tr>
      <w:tr>
        <w:trPr>
          <w:trHeight w:val="9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447326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447326</w:t>
            </w:r>
          </w:p>
        </w:tc>
      </w:tr>
      <w:tr>
        <w:trPr>
          <w:trHeight w:val="6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447326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</w:p>
        </w:tc>
      </w:tr>
      <w:tr>
        <w:trPr>
          <w:trHeight w:val="3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315707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2009 года N 280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171</w:t>
      </w:r>
    </w:p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областного бюджета, учтенные в составе расходов бюджета города на 2009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0"/>
        <w:gridCol w:w="2680"/>
      </w:tblGrid>
      <w:tr>
        <w:trPr>
          <w:trHeight w:val="300" w:hRule="atLeast"/>
        </w:trPr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10505531</w:t>
            </w:r>
          </w:p>
        </w:tc>
      </w:tr>
      <w:tr>
        <w:trPr>
          <w:trHeight w:val="300" w:hRule="atLeast"/>
        </w:trPr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4738857</w:t>
            </w:r>
          </w:p>
        </w:tc>
      </w:tr>
      <w:tr>
        <w:trPr>
          <w:trHeight w:val="300" w:hRule="atLeast"/>
        </w:trPr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4916674</w:t>
            </w:r>
          </w:p>
        </w:tc>
      </w:tr>
      <w:tr>
        <w:trPr>
          <w:trHeight w:val="300" w:hRule="atLeast"/>
        </w:trPr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850000</w:t>
            </w:r>
          </w:p>
        </w:tc>
      </w:tr>
      <w:tr>
        <w:trPr>
          <w:trHeight w:val="300" w:hRule="atLeast"/>
        </w:trPr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4738857</w:t>
            </w:r>
          </w:p>
        </w:tc>
      </w:tr>
      <w:tr>
        <w:trPr>
          <w:trHeight w:val="300" w:hRule="atLeast"/>
        </w:trPr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915" w:hRule="atLeast"/>
        </w:trPr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учреждений начального, основного среднего и общего среднего образования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15790</w:t>
            </w:r>
          </w:p>
        </w:tc>
      </w:tr>
      <w:tr>
        <w:trPr>
          <w:trHeight w:val="300" w:hRule="atLeast"/>
        </w:trPr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образования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44209</w:t>
            </w:r>
          </w:p>
        </w:tc>
      </w:tr>
      <w:tr>
        <w:trPr>
          <w:trHeight w:val="615" w:hRule="atLeast"/>
        </w:trPr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новых технологий государственной системы в сфере образования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24230</w:t>
            </w:r>
          </w:p>
        </w:tc>
      </w:tr>
      <w:tr>
        <w:trPr>
          <w:trHeight w:val="915" w:hRule="atLeast"/>
        </w:trPr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</w:tr>
      <w:tr>
        <w:trPr>
          <w:trHeight w:val="300" w:hRule="atLeast"/>
        </w:trPr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</w:tr>
      <w:tr>
        <w:trPr>
          <w:trHeight w:val="615" w:hRule="atLeast"/>
        </w:trPr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 из малообеспеченных семей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питания в медико-социальных учреждениях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</w:t>
            </w:r>
          </w:p>
        </w:tc>
      </w:tr>
      <w:tr>
        <w:trPr>
          <w:trHeight w:val="1305" w:hRule="atLeast"/>
        </w:trPr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региональной программы развития автомобильных дорог Карагандинской области на 2006-2012 годы, на реализацию программ развития жилищно-коммунального хозяйства и "Мой двор"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3775970</w:t>
            </w:r>
          </w:p>
        </w:tc>
      </w:tr>
      <w:tr>
        <w:trPr>
          <w:trHeight w:val="1050" w:hRule="atLeast"/>
        </w:trPr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капитальный, текущий ремонт школ и других социальных объектов в рамках реализации стратегии региональной занятости и переподготовки кадров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499938</w:t>
            </w:r>
          </w:p>
        </w:tc>
      </w:tr>
      <w:tr>
        <w:trPr>
          <w:trHeight w:val="300" w:hRule="atLeast"/>
        </w:trPr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текущий ремонт объектов образования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220560</w:t>
            </w:r>
          </w:p>
        </w:tc>
      </w:tr>
      <w:tr>
        <w:trPr>
          <w:trHeight w:val="615" w:hRule="atLeast"/>
        </w:trPr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текущий ремонт объектов социального обеспечения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60402</w:t>
            </w:r>
          </w:p>
        </w:tc>
      </w:tr>
      <w:tr>
        <w:trPr>
          <w:trHeight w:val="300" w:hRule="atLeast"/>
        </w:trPr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текущий ремонт объектов культуры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218976</w:t>
            </w:r>
          </w:p>
        </w:tc>
      </w:tr>
      <w:tr>
        <w:trPr>
          <w:trHeight w:val="615" w:hRule="atLeast"/>
        </w:trPr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социальных рабочих мест и молодежной практики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333700</w:t>
            </w:r>
          </w:p>
        </w:tc>
      </w:tr>
      <w:tr>
        <w:trPr>
          <w:trHeight w:val="300" w:hRule="atLeast"/>
        </w:trPr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рабочие места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200495</w:t>
            </w:r>
          </w:p>
        </w:tc>
      </w:tr>
      <w:tr>
        <w:trPr>
          <w:trHeight w:val="300" w:hRule="atLeast"/>
        </w:trPr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133205</w:t>
            </w:r>
          </w:p>
        </w:tc>
      </w:tr>
      <w:tr>
        <w:trPr>
          <w:trHeight w:val="300" w:hRule="atLeast"/>
        </w:trPr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4916674</w:t>
            </w:r>
          </w:p>
        </w:tc>
      </w:tr>
      <w:tr>
        <w:trPr>
          <w:trHeight w:val="300" w:hRule="atLeast"/>
        </w:trPr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1231700</w:t>
            </w:r>
          </w:p>
        </w:tc>
      </w:tr>
      <w:tr>
        <w:trPr>
          <w:trHeight w:val="1215" w:hRule="atLeast"/>
        </w:trPr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2008-2010 годы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138747</w:t>
            </w:r>
          </w:p>
        </w:tc>
      </w:tr>
      <w:tr>
        <w:trPr>
          <w:trHeight w:val="1215" w:hRule="atLeast"/>
        </w:trPr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 обустройство и (или) приобретение инженерно-коммуникационной инфраструктуры в соответствии с Государственной программой жилищного строительства в Республике Казахстан на 2008-2010 годы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2163700</w:t>
            </w:r>
          </w:p>
        </w:tc>
      </w:tr>
      <w:tr>
        <w:trPr>
          <w:trHeight w:val="300" w:hRule="atLeast"/>
        </w:trPr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инженерно-коммуникационной инфраструктуры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1738700</w:t>
            </w:r>
          </w:p>
        </w:tc>
      </w:tr>
      <w:tr>
        <w:trPr>
          <w:trHeight w:val="300" w:hRule="atLeast"/>
        </w:trPr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 реконструкцию инженерных сетей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</w:t>
            </w:r>
          </w:p>
        </w:tc>
      </w:tr>
      <w:tr>
        <w:trPr>
          <w:trHeight w:val="615" w:hRule="atLeast"/>
        </w:trPr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водоснабжения, в соответствии с региональной программой "Питьевые воды на 2002-2010 годы"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59402</w:t>
            </w:r>
          </w:p>
        </w:tc>
      </w:tr>
      <w:tr>
        <w:trPr>
          <w:trHeight w:val="300" w:hRule="atLeast"/>
        </w:trPr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1307525</w:t>
            </w:r>
          </w:p>
        </w:tc>
      </w:tr>
      <w:tr>
        <w:trPr>
          <w:trHeight w:val="615" w:hRule="atLeast"/>
        </w:trPr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транспортной развязки "Газалиева-Ключевая" города Караганды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300" w:hRule="atLeast"/>
        </w:trPr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850000</w:t>
            </w:r>
          </w:p>
        </w:tc>
      </w:tr>
      <w:tr>
        <w:trPr>
          <w:trHeight w:val="300" w:hRule="atLeast"/>
        </w:trPr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10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по нулевой ставке вознаграждения (интереса) в соответствии с Государственной программой развития жилищного строительства в Республике Казахстан на 2008-2010 годы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