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3ef7" w14:textId="b2c3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фиксированного налога на единицу объекта налогообложения на территории города Жезказган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31 июля 2009 года N 16/187. Зарегистрировано Управлением юстиции города Жезказган Карагандинской области 26 августа 2009 года N 8-2-95. Утратило силу - решением Жезказганского городского маслихата Карагандинской области от 22 декабря 2009 года N 19/226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22.12.2009 N 19/226.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фиксированного налога на единицу объекта налогообложения на территории города Жезказган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2008 года N 11/126 "Об установлении размера фиксированного суммарного налога с единицы объектов налогообложения на территории города Жезказгана на 2009 год" (зарегистрированное управлением юстиции города Жезказгана N 8-2-71 от 8 января 2009 года и опубликованное в газете "Жезказганская правда" N 3 (77) от 21 января 2009 года и газете "Сарыарқа" N 4 (7498) от 14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Асансеитов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Жезказгану        Ахметов Батырлан Дюсенбаевич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июля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Жезказганского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 N 16/187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Размер базовых ставок фиксированного налога на единицу </w:t>
      </w:r>
      <w:r>
        <w:rPr>
          <w:rFonts w:ascii="Times New Roman"/>
          <w:b/>
          <w:i w:val="false"/>
          <w:color w:val="000080"/>
          <w:sz w:val="28"/>
        </w:rPr>
        <w:t>объекта налогообложения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3887"/>
        <w:gridCol w:w="4162"/>
        <w:gridCol w:w="4264"/>
      </w:tblGrid>
      <w:tr>
        <w:trPr>
          <w:trHeight w:val="1035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 1 объект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году (в месячном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расчетном показателе)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 1 месяц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15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1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