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6c3a" w14:textId="2c16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cтоимости разовых талонов по предпринимательской деятельности физических лиц носящий эпизодический характер на территории города Жезказгана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декабря 2009 года N 19/225. Зарегистрировано Управлением юстиции города Жезказган Карагандинской области 28 января 2010 года N 8-2-107. Утратило силу - решением Жезказганского городского маслихата Карагандинской области от 5 апреля 2010 года N 22/269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Жезказганского городского маслихата Карагандинской области от 05.04.2010 N 22/269.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 (Налоговый кодекс)"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по предпринимательской деятельности физических лиц носящий эпизодический характер на территории города Жезказгана на 2010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2008 года N 11/120 "Об установлении стоимости разовых талонов по предпринимательской деятельности физических лиц носящий эпизодический характер на территории города Жезказгана на 2009 год" (зарегистрированное управлением юстиции города Жезказгана N 8-2-74 от 8 января 2009 года и официально опубликованное в газете "Жезказганская правда" N 3 (77) от 21 января 2009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постоянные комиссии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Жезказган"                       Б.Д.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22.12.2009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19/225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деятельность которых носит эпизодический характер, в процентах от месячного расчетного показателя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882"/>
        <w:gridCol w:w="5557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деятельности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в день для физических лиц деятельность которых носит эпизодический характер, в проценте от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 же посадочного материала (саженцы, рассада)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бахчевых культур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живых цветов, выращенных на дачных и придомовых участках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кормов для животных и птиц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веников, метел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лесных ягод, меда, грибов и рыбы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13,75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разовых талонов для физических лиц, деятельность которых носит эпизодический характер определены в процентах от месячного расчетного показателя на 1 объект налогообложения и изменяются каждый год в зависимости от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Вышеуказанные ставки по разовым талонам действуют на территории города. На основании предложений налоговых органов Маслихатом могут быть внесены изменения на действующие ставки.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