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a8a3" w14:textId="24fa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31 сессии Темиртауского городского маслихата от 14 июля 2006 года N 31/7 "Об утверждении Правил предоставления малообеспеченным гражданам жилищного пособия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03 сентября 2009 года N 20/6. Зарегистрировано Управлением юстиции города Темиртау Карагандинской области 07 октября 2009 года N 8-3-86. Утратило силу - решением Темиртауского городского маслихата Карагандинской области от 14 сентября 2010 года N 31/5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14.09.2010 N 31/5.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Темиртауского городского маслихата от 14 июля 2006 года N 31/7 "Об утверждении Правил предоставления малообеспеченным гражданам жилищного пособия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N 8-3-24 от 3 августа 2006 года, опубликовано в газетах "Зеркало" от 9 августа 2006 года N 32, "Темиртау" от 10 августа 2006 года N 32,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2 июля 2008 года N 11/7 "О внесении изменений и дополнений в решение 31 сессии Темиртауского городского маслихата от 14 июля 2006 года N 31/7 "Об утверждении Правил предоставления малообеспеченным гражданам жилищного пособия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телекоммуникаций", зарегистрировано в Реестре государственной регистрации нормативных правовых актов N 8-3-63 от 30 июля 2008 года, опубликовано в газетах "Зеркало" от 6 августа 2008 года N 31, "Темиртау" от 7 августа 2008 года N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и тексте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"малообеспеченным" заменить словами "социально защищаемым";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N 710 "Вопросы Министерства юстиции Республики Казахстан",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малообеспеченным гражданам жилищного пособия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"малообеспеченным" заменить словами "социально защищаемым";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"малообеспеченным слоям населения" заменить словами "социально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следующими подпунктами: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по приему документов по назначению жилищного пособия – государственное учреждение "Центр обслуживания населения Карагандинской области"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специальная комиссия – комиссия, утвержденная приказом уполномоченного органа, созданная для решения конфликтных, спорных или нестандартных ситуаций по вопросам назначения (отказа) жилищного пособия.";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 органом по месту жительства заявителя"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подпункта 2)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расчете жилищного пособия баллонный газ учитывается в квартирах жилого здания, имеющего не более двух этажей;";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слова "устанавливаются" дополнить словами "на основе тарифов, утвержденных поставщиками услуг или";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"телефон социально защищаемым гражданам, являющимся абонентами городских сетей телекоммуникаций" заменить словами "оказание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"Жилищное пособие назначается уполномоченным органом с месяца подачи заявления со всеми необходимыми документами сроком на 6 месяцев. Сведения о доходах и составе семьи, а также о расходах по оплате за содержание жилья и коммунальных услуг, ежеквартально предоставляются в уполномоченный орган по назначению и выплате жилищного пособия.";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"уполномоченный орган" дополнить словами "или в ЦОН";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", домовая книга"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 "лиц старше 65 лет" дополнить словами ", справка о рождении формы N 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"городской сети" заменить словом "услуг";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после слов "по месту жительства" дополнить словами "или из ЦОНа";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копия (копии) свидетельства (свидетельств) о рождении ребенка (детей).";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к которому прилагаются расчеты жилищного пособия"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второй части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"первого месяца следующего квартала" заменить словами "даты прибытия (выбытия)";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тринадцатый абзац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"телефон абонентам городских сетей" заменить словами "оказание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"РНН ______________________________" дополнить словами "СИК ______________________________";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"(домовой книги)"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Темиртау"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Ким Ю.Н.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