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2cca" w14:textId="6482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2008 года N 14/118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09 сентября 2009 года N 23/177. Зарегистрировано Управлением юстиции города Балхаш Карагандинской области 18 сентября 2009 года N 8-4-154.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8-4-126, опубликовано в газетах "Балқаш өңірі" от 14 января 2009 года N 4, "Северное Прибалхашье" от 14 января 2009 года N 4),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18 марта 2009 года N 18/143 "О внесении изменений и дополнений в решение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8-4-138, опубликовано в газетах "Балқаш өңірі" от 3 апреля 2009 года N 38-39, "Северное Прибалхашье" от 3 апреля 2009 года N 38-39),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апреля 2009 года N 20/154 "О внесении изменений и дополнений в решение городского маслихата от 22 декабря 2008 года N 14/118 "О городском бюджете на 2009 год" (зарегистрировано в Реестре государственной регистрации нормативных правовых актов за N 8-4-140, опубликовано в газетах "Балқаш өңірі" от 8 мая 2009 года N 53-54, "Северное Прибалхашье" от 8 мая 2009 года N 53-54)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"2 658 228" заменить цифрами "2 670 985";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"1 611 295" заменить цифрами "1 609 263";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"6 074" заменить цифрами "6 606";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"43 303" заменить цифрами "44 803";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"997 556" заменить цифрами "1 010 313";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"2 628 047" заменить цифрами "2 652 131";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"62 042" заменить цифрами "50 715";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"62 042" заменить цифрами "50 715";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"строительство" заменить словами "строительство и (или) приобретение";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"79 000" заменить цифрами "84 572";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"развитие и обустройство" заменить словами "развитие, обустройство и (или) приобретение";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"55 600" заменить цифрами "57 535";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"23 760" заменить цифрами "29 010";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"42 670" заменить цифрами "5 435".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22 декабря 2008 года N 14/118 "О городском бюджете на 2009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Байгуатов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Т. Шаталова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39"/>
        <w:gridCol w:w="10482"/>
        <w:gridCol w:w="180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2670985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1609263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598863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523689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404237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326351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68574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12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9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9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1010313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1010313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0"/>
        <w:gridCol w:w="692"/>
        <w:gridCol w:w="693"/>
        <w:gridCol w:w="9374"/>
        <w:gridCol w:w="18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2652131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112407</w:t>
            </w:r>
          </w:p>
        </w:tc>
      </w:tr>
      <w:tr>
        <w:trPr>
          <w:trHeight w:val="9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1662262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1497304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1497304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1388716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172137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149993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</w:t>
            </w:r>
          </w:p>
        </w:tc>
      </w:tr>
      <w:tr>
        <w:trPr>
          <w:trHeight w:val="15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36497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15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22144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317906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92372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82032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51729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85967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81497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109604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54138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43858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37002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38814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9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12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12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9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-31861</w:t>
            </w:r>
          </w:p>
        </w:tc>
      </w:tr>
      <w:tr>
        <w:trPr>
          <w:trHeight w:val="6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Конырат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586"/>
        <w:gridCol w:w="693"/>
        <w:gridCol w:w="693"/>
        <w:gridCol w:w="9501"/>
        <w:gridCol w:w="18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9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Саяк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737"/>
        <w:gridCol w:w="716"/>
        <w:gridCol w:w="9423"/>
        <w:gridCol w:w="18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9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12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реализуемые в поселке Гулшат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736"/>
        <w:gridCol w:w="9409"/>
        <w:gridCol w:w="19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на 2009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686"/>
        <w:gridCol w:w="749"/>
        <w:gridCol w:w="113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N 23/177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14/118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2009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00"/>
        <w:gridCol w:w="679"/>
        <w:gridCol w:w="119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