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d7ea" w14:textId="fafd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15 мая 2009 года N 126. Зарегистрировано Управлением юстиции города Каражал Карагандинской области 17 июня 2009 года N 8-5-72. Утратило силу - постановлением акимата города Каражал Карагандинской области от 07 июля 2010 года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07.07.2010 N 115.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развитию", в целях оказания социальной поддержки безработных граждан, относящихся к целевым социальным группам,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2009 год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создающих социальные рабочие места для лиц, входящих в целевые социальные группы по городу Каражал (согласно приложения).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(Гармашовой Н.) проводить работу по приему и направлению на работу безработных граждан из целевых социальных групп, изъявивших желание работать на социальных рабочих местах, заключению договора с работодателями по организации социальных рабочих мест для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оплаты труда безработным из целевых социальных групп, в том числе высвобожденных работников, выпускников и оралманов трудоспособного возраста, направленных на социальные рабочие места в 2009 году, производится работодателем ежемесячно в соответствии с условиями трудового договора, за фактически выполненный объем работ и будет составлять 30 000 тенге, из них 15 000 тенге за счет средств, выделенных из республиканского бюджета в рамках реализации Дорожной карты, 15 000 тенге за счет средств работодателя.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города Каражал N 216 от 15 июля 2008 года "О мерах по организации социальных рабочих мест" (регистрационный номер 8-5-57 от 25 августа 2008 года, опубликованный в газете "Қазыналы өңір" от 6 сентября 2008 года за N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города Оспанову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Мукашев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Каражал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2009 года N 126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организующих социальные рабочие места в 2009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616"/>
        <w:gridCol w:w="3338"/>
        <w:gridCol w:w="2330"/>
        <w:gridCol w:w="1472"/>
        <w:gridCol w:w="2825"/>
      </w:tblGrid>
      <w:tr>
        <w:trPr>
          <w:trHeight w:val="36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(тысяч тенге)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работодателя</w:t>
            </w:r>
          </w:p>
        </w:tc>
      </w:tr>
      <w:tr>
        <w:trPr>
          <w:trHeight w:val="87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«Жайремэнергослужба»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озеленение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 в отопительном сезоне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97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«Городское коммунальное хозяйство» акимата города Каражал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озеленение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 в отопительный сезон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