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c0a1" w14:textId="dbac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24 декабря 2009 года N 21/3. Зарегистрировано Управлением юстиции города Шахтинска Карагандинской области 13 января 2010 года N 8-8-78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спрос и предложение на общественные работы в количестве 600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 работ, размеры оплаты труда участников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Шахтинска" (Меллятова Р.И.):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типовые договора на выполнение общественных работ со всеми организациями, определенными пунктом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общественные работы в строгом соответствии с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Шахтинска" (Меллятов А.Б.) обеспечить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Шахтинска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Утешев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21/3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Шахтинского региона, организующих общественные работы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19.04.2010 N 7/13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999"/>
        <w:gridCol w:w="1655"/>
        <w:gridCol w:w="3659"/>
        <w:gridCol w:w="1975"/>
        <w:gridCol w:w="2167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(тыс.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14 города Шахтинск"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12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2 города Шахтинск"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1 города Шахтинск"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"Еркетай"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"Ботагоз"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"Снегурочка"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города Шахтинска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городская больница"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"Инфекционная больница поселка Шахан"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поселка Шахан" акимата Карагандинской области управления здравоохранения Карагандинской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территориальный отдел судебных исполнителей Администратора судов Карагандинской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Шахтинск Карагандинской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19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Шахтинск"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"Барс" акимата города Шахтинска отдела культуры и развития языков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и закрепленного участка от мусора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"Художественная школа"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эскизов, помощь педагогу в скульптурной мастерской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специализированная прокуратура по надзору за законностью в исправительных учреждениях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"Карлыгаш" акимата города Шахтинска отдела образования города Шахтинска"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