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6dfb" w14:textId="7336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социальных рабочих мест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19 июня 2009 года N 10/05. Зарегистрировано управлением юстиции Нуринского района Карагандинской области 08 июля 2009 года N 8-14-97. Утратило силу постановлением акимата Нуринского района Карагандинской области от 13 сентября 2010 года N 18/01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13.09.2010 N 18/01.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N 765 от 12 марта 2009 года "О мерах по реализации Послания Главы государства народу Казахстана от 6 марта 2009 года "Через кризис к обновлению и развитию", в целях обеспечения занятости безработных граждан, зарегистрированных в уполномоченном органе в порядке установленном законодательством Республики Казахстан относящихся к целевым группам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 и предпринимателей Нуринского района (далее - работодателей), организующих дополнительные социальные рабочие места для 94 безработных граждан из целевых групп, сроком до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работодателям заключить соответствующие договоры с отделом занятости и социальных программ Нуринского района на организацию социальных рабочих мест в установленном порядке, а также осуществлять прием безработных граждан на работу согласно индивидуальным трудовым договорам с указанием специальности, сроков и условий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занятости и социальных программ Нуринского района (Жупенова Гульнар Такуевна) направлять безработных граждан на социальные рабочие места для временного трудоустройства, согласно заявленной работодателями потребности в пределах установленного задания и средств,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финансов Нуринского района (Максутов Данияр Зарлыкович) осуществлять финансирование социальных рабочих мест в 2009 году согласно предусмотренных бюджетных средств на эти цели в сумме 8460,0 (восемь миллионов четыреста шестьдесять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10/05 от 19 июня 2009 года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Нуринского района, организующих дополнительные социальные рабочие места для 144 безработных граждан из целевых групп, сроком до трех и шести месяцев: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Нуринского района от 09.12.2009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21/06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198"/>
        <w:gridCol w:w="3928"/>
        <w:gridCol w:w="3259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"Карой"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"Каратал"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"Казахавтодор"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"Отканжар"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"Куланотпес"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"Абильдина"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"Жартас"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"Жараспай"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"Абсатарова"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"Индустриальный"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"Карабаева"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"Айтешева А.С"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Шахтер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"Алпыс"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"Ранерт"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"Нура Астык - 2005"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"Черниговский и К"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